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0F4" w:rsidRPr="004503B1" w:rsidRDefault="00C870F4" w:rsidP="004503B1">
      <w:pPr>
        <w:jc w:val="center"/>
        <w:rPr>
          <w:rFonts w:ascii="ＭＳ 明朝" w:eastAsia="ＭＳ 明朝" w:hAnsi="ＭＳ 明朝"/>
          <w:sz w:val="32"/>
          <w:szCs w:val="32"/>
        </w:rPr>
      </w:pPr>
      <w:r w:rsidRPr="004503B1">
        <w:rPr>
          <w:rFonts w:ascii="ＭＳ 明朝" w:eastAsia="ＭＳ 明朝" w:hAnsi="ＭＳ 明朝" w:hint="eastAsia"/>
          <w:sz w:val="32"/>
          <w:szCs w:val="32"/>
        </w:rPr>
        <w:t>請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求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債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権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目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録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 （</w:t>
      </w:r>
      <w:r w:rsidRPr="004503B1">
        <w:rPr>
          <w:rFonts w:ascii="ＭＳ 明朝" w:eastAsia="ＭＳ 明朝" w:hAnsi="ＭＳ 明朝" w:hint="eastAsia"/>
          <w:sz w:val="32"/>
          <w:szCs w:val="32"/>
        </w:rPr>
        <w:t>１）</w:t>
      </w:r>
    </w:p>
    <w:p w:rsidR="00C870F4" w:rsidRDefault="00C870F4" w:rsidP="004503B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（扶養義務等に係る確定債権等）</w:t>
      </w:r>
    </w:p>
    <w:p w:rsidR="00C870F4" w:rsidRDefault="00C870F4">
      <w:pPr>
        <w:rPr>
          <w:rFonts w:ascii="ＭＳ 明朝" w:eastAsia="ＭＳ 明朝" w:hAnsi="ＭＳ 明朝"/>
          <w:sz w:val="24"/>
          <w:szCs w:val="24"/>
        </w:rPr>
      </w:pPr>
    </w:p>
    <w:p w:rsidR="00C870F4" w:rsidRPr="00345304" w:rsidRDefault="004503B1" w:rsidP="00345304">
      <w:pPr>
        <w:ind w:firstLineChars="300" w:firstLine="624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0</wp:posOffset>
                </wp:positionV>
                <wp:extent cx="194310" cy="874395"/>
                <wp:effectExtent l="38100" t="0" r="15240" b="20955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874395"/>
                        </a:xfrm>
                        <a:prstGeom prst="leftBrace">
                          <a:avLst>
                            <a:gd name="adj1" fmla="val 17964"/>
                            <a:gd name="adj2" fmla="val 5109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0F7A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17.75pt;margin-top:0;width:15.3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" adj="862,11036" strokecolor="black [3200]" strokeweight=".5pt">
                <v:stroke joinstyle="miter"/>
              </v:shape>
            </w:pict>
          </mc:Fallback>
        </mc:AlternateContent>
      </w:r>
      <w:r w:rsidR="00C870F4" w:rsidRPr="00345304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34530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870F4" w:rsidRPr="00345304">
        <w:rPr>
          <w:rFonts w:ascii="ＭＳ 明朝" w:eastAsia="ＭＳ 明朝" w:hAnsi="ＭＳ 明朝" w:hint="eastAsia"/>
          <w:sz w:val="24"/>
          <w:szCs w:val="24"/>
        </w:rPr>
        <w:t>法　務　局</w:t>
      </w:r>
    </w:p>
    <w:p w:rsidR="00C870F4" w:rsidRDefault="00C870F4" w:rsidP="00C870F4">
      <w:pPr>
        <w:pStyle w:val="a7"/>
        <w:ind w:leftChars="0" w:left="64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4503B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45304">
        <w:rPr>
          <w:rFonts w:ascii="ＭＳ 明朝" w:eastAsia="ＭＳ 明朝" w:hAnsi="ＭＳ 明朝" w:hint="eastAsia"/>
          <w:sz w:val="24"/>
          <w:szCs w:val="24"/>
        </w:rPr>
        <w:t xml:space="preserve">　　所属公証人　　　　　　作成令和　　　年第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号</w:t>
      </w:r>
      <w:r w:rsidR="004503B1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C870F4" w:rsidRPr="00345304" w:rsidRDefault="00345304" w:rsidP="00345304">
      <w:pPr>
        <w:ind w:firstLineChars="262" w:firstLine="6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　　</w:t>
      </w:r>
      <w:r w:rsidR="00C870F4" w:rsidRPr="00345304">
        <w:rPr>
          <w:rFonts w:ascii="ＭＳ 明朝" w:eastAsia="ＭＳ 明朝" w:hAnsi="ＭＳ 明朝" w:hint="eastAsia"/>
          <w:sz w:val="24"/>
          <w:szCs w:val="24"/>
        </w:rPr>
        <w:t>地方法務局</w:t>
      </w:r>
    </w:p>
    <w:p w:rsidR="00C870F4" w:rsidRPr="00C870F4" w:rsidRDefault="00C870F4" w:rsidP="00C870F4">
      <w:pPr>
        <w:ind w:firstLineChars="200" w:firstLine="47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公正証書の執行力のある正本に表示された下記金員及び執行費用</w:t>
      </w:r>
    </w:p>
    <w:p w:rsidR="00C870F4" w:rsidRDefault="00C870F4" w:rsidP="00C870F4">
      <w:pPr>
        <w:pStyle w:val="a8"/>
      </w:pPr>
      <w:r>
        <w:rPr>
          <w:rFonts w:hint="eastAsia"/>
        </w:rPr>
        <w:t>記</w:t>
      </w:r>
    </w:p>
    <w:p w:rsidR="00C5242A" w:rsidRDefault="00C870F4" w:rsidP="00C870F4">
      <w:pPr>
        <w:pStyle w:val="aa"/>
        <w:jc w:val="left"/>
      </w:pPr>
      <w:r>
        <w:rPr>
          <w:rFonts w:hint="eastAsia"/>
        </w:rPr>
        <w:t xml:space="preserve">１　金　　　　　</w:t>
      </w:r>
      <w:r w:rsidR="00AD6337">
        <w:rPr>
          <w:rFonts w:hint="eastAsia"/>
        </w:rPr>
        <w:t xml:space="preserve">　　</w:t>
      </w:r>
      <w:r>
        <w:rPr>
          <w:rFonts w:hint="eastAsia"/>
        </w:rPr>
        <w:t xml:space="preserve">　　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ただし，債権者，債務者間の　　　　　　　　　　　　　　　　　　　についての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令和　　年　　月から令和　　年　　月まで１か月金　</w:t>
      </w:r>
      <w:r w:rsidR="00343B28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の養育費の未払分（支払期　　　　　　　日）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２　金　　　　　　　</w:t>
      </w:r>
      <w:r w:rsidR="00AD6337">
        <w:rPr>
          <w:rFonts w:hint="eastAsia"/>
        </w:rPr>
        <w:t xml:space="preserve">　　</w:t>
      </w:r>
      <w:r>
        <w:rPr>
          <w:rFonts w:hint="eastAsia"/>
        </w:rPr>
        <w:t>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ただし，執行費用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（内訳）　本申立手数料　　　　　　　　金４，０００円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本申立書作成及び提出費用　　金１，０００円</w:t>
      </w:r>
    </w:p>
    <w:p w:rsidR="00C870F4" w:rsidRDefault="00AD6337" w:rsidP="00C870F4">
      <w:pPr>
        <w:pStyle w:val="aa"/>
        <w:jc w:val="left"/>
      </w:pPr>
      <w:r>
        <w:rPr>
          <w:rFonts w:hint="eastAsia"/>
        </w:rPr>
        <w:t xml:space="preserve">　　　　　　　　　　差押命令正本送達費用　　　　金２，９４１</w:t>
      </w:r>
      <w:r w:rsidR="00C870F4">
        <w:rPr>
          <w:rFonts w:hint="eastAsia"/>
        </w:rPr>
        <w:t>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資格証明書交付手数料　　　　金　　　　　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送達証明書申請手数料</w:t>
      </w:r>
      <w:r w:rsidR="004503B1">
        <w:rPr>
          <w:rFonts w:hint="eastAsia"/>
        </w:rPr>
        <w:t xml:space="preserve">　　　　金　　　　　円</w:t>
      </w:r>
    </w:p>
    <w:p w:rsidR="004503B1" w:rsidRDefault="004503B1" w:rsidP="00C870F4">
      <w:pPr>
        <w:pStyle w:val="aa"/>
        <w:jc w:val="left"/>
      </w:pPr>
      <w:r>
        <w:rPr>
          <w:rFonts w:hint="eastAsia"/>
        </w:rPr>
        <w:t xml:space="preserve">　　　　　　　　　　執行文付与申請手数料　　　　金　　　　　円</w:t>
      </w:r>
    </w:p>
    <w:p w:rsidR="004503B1" w:rsidRDefault="004503B1" w:rsidP="00C870F4">
      <w:pPr>
        <w:pStyle w:val="aa"/>
        <w:jc w:val="left"/>
      </w:pPr>
    </w:p>
    <w:p w:rsidR="004503B1" w:rsidRPr="004503B1" w:rsidRDefault="004503B1" w:rsidP="00C870F4">
      <w:pPr>
        <w:pStyle w:val="aa"/>
        <w:jc w:val="left"/>
        <w:rPr>
          <w:sz w:val="32"/>
          <w:szCs w:val="32"/>
        </w:rPr>
      </w:pPr>
      <w:r>
        <w:rPr>
          <w:rFonts w:hint="eastAsia"/>
        </w:rPr>
        <w:t xml:space="preserve">　　</w:t>
      </w:r>
      <w:r w:rsidRPr="004503B1">
        <w:rPr>
          <w:rFonts w:hint="eastAsia"/>
          <w:sz w:val="32"/>
          <w:szCs w:val="32"/>
        </w:rPr>
        <w:t>合計金　　　　　　　　　円</w:t>
      </w:r>
    </w:p>
    <w:p w:rsidR="004503B1" w:rsidRDefault="004503B1" w:rsidP="00C870F4">
      <w:pPr>
        <w:pStyle w:val="aa"/>
        <w:jc w:val="left"/>
      </w:pPr>
    </w:p>
    <w:p w:rsidR="004503B1" w:rsidRDefault="004503B1" w:rsidP="00C870F4">
      <w:pPr>
        <w:pStyle w:val="aa"/>
        <w:jc w:val="left"/>
        <w:rPr>
          <w:u w:val="single"/>
        </w:rPr>
      </w:pPr>
      <w:r>
        <w:rPr>
          <w:rFonts w:hint="eastAsia"/>
        </w:rPr>
        <w:t xml:space="preserve">　</w:t>
      </w:r>
      <w:r w:rsidRPr="004503B1">
        <w:rPr>
          <w:rFonts w:hint="eastAsia"/>
          <w:u w:val="single"/>
        </w:rPr>
        <w:t>（注）該当する事項の□にレを付する。</w:t>
      </w:r>
    </w:p>
    <w:p w:rsidR="00AD6337" w:rsidRDefault="00AD6337" w:rsidP="00C870F4">
      <w:pPr>
        <w:pStyle w:val="aa"/>
        <w:jc w:val="left"/>
        <w:rPr>
          <w:u w:val="single"/>
        </w:rPr>
      </w:pPr>
    </w:p>
    <w:p w:rsidR="00AD6337" w:rsidRDefault="00AD6337" w:rsidP="00C870F4">
      <w:pPr>
        <w:pStyle w:val="aa"/>
        <w:jc w:val="left"/>
        <w:rPr>
          <w:u w:val="single"/>
        </w:rPr>
      </w:pPr>
    </w:p>
    <w:p w:rsidR="00AD6337" w:rsidRDefault="00AD6337" w:rsidP="00C870F4">
      <w:pPr>
        <w:pStyle w:val="aa"/>
        <w:jc w:val="left"/>
        <w:rPr>
          <w:u w:val="single"/>
        </w:rPr>
      </w:pPr>
    </w:p>
    <w:p w:rsidR="00AD6337" w:rsidRDefault="00AD6337" w:rsidP="00C870F4">
      <w:pPr>
        <w:pStyle w:val="aa"/>
        <w:jc w:val="left"/>
        <w:rPr>
          <w:u w:val="single"/>
        </w:rPr>
      </w:pPr>
    </w:p>
    <w:p w:rsidR="00AD6337" w:rsidRDefault="00AD6337" w:rsidP="00C870F4">
      <w:pPr>
        <w:pStyle w:val="aa"/>
        <w:jc w:val="left"/>
        <w:rPr>
          <w:u w:val="single"/>
        </w:rPr>
      </w:pPr>
    </w:p>
    <w:p w:rsidR="00AD6337" w:rsidRDefault="00AD6337" w:rsidP="00C870F4">
      <w:pPr>
        <w:pStyle w:val="aa"/>
        <w:jc w:val="left"/>
        <w:rPr>
          <w:u w:val="single"/>
        </w:rPr>
      </w:pPr>
    </w:p>
    <w:p w:rsidR="00AD6337" w:rsidRPr="004503B1" w:rsidRDefault="00AD6337" w:rsidP="00AD6337">
      <w:pPr>
        <w:jc w:val="center"/>
        <w:rPr>
          <w:rFonts w:ascii="ＭＳ 明朝" w:eastAsia="ＭＳ 明朝" w:hAnsi="ＭＳ 明朝"/>
          <w:sz w:val="32"/>
          <w:szCs w:val="32"/>
        </w:rPr>
      </w:pPr>
      <w:r w:rsidRPr="004503B1">
        <w:rPr>
          <w:rFonts w:ascii="ＭＳ 明朝" w:eastAsia="ＭＳ 明朝" w:hAnsi="ＭＳ 明朝" w:hint="eastAsia"/>
          <w:sz w:val="32"/>
          <w:szCs w:val="32"/>
        </w:rPr>
        <w:lastRenderedPageBreak/>
        <w:t>請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求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債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権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目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録</w:t>
      </w:r>
      <w:r>
        <w:rPr>
          <w:rFonts w:ascii="ＭＳ 明朝" w:eastAsia="ＭＳ 明朝" w:hAnsi="ＭＳ 明朝" w:hint="eastAsia"/>
          <w:sz w:val="32"/>
          <w:szCs w:val="32"/>
        </w:rPr>
        <w:t xml:space="preserve"> （２</w:t>
      </w:r>
      <w:r w:rsidRPr="004503B1">
        <w:rPr>
          <w:rFonts w:ascii="ＭＳ 明朝" w:eastAsia="ＭＳ 明朝" w:hAnsi="ＭＳ 明朝" w:hint="eastAsia"/>
          <w:sz w:val="32"/>
          <w:szCs w:val="32"/>
        </w:rPr>
        <w:t>）</w:t>
      </w:r>
    </w:p>
    <w:p w:rsidR="00AD6337" w:rsidRDefault="00AD6337" w:rsidP="00AD633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（一般債権）</w:t>
      </w:r>
    </w:p>
    <w:p w:rsidR="00AD6337" w:rsidRDefault="00AD6337" w:rsidP="00AD6337">
      <w:pPr>
        <w:rPr>
          <w:rFonts w:ascii="ＭＳ 明朝" w:eastAsia="ＭＳ 明朝" w:hAnsi="ＭＳ 明朝"/>
          <w:sz w:val="24"/>
          <w:szCs w:val="24"/>
        </w:rPr>
      </w:pPr>
    </w:p>
    <w:p w:rsidR="00345304" w:rsidRPr="00345304" w:rsidRDefault="00345304" w:rsidP="00345304">
      <w:pPr>
        <w:ind w:firstLineChars="300" w:firstLine="624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4636C0" wp14:editId="5CAF527E">
                <wp:simplePos x="0" y="0"/>
                <wp:positionH relativeFrom="column">
                  <wp:posOffset>225425</wp:posOffset>
                </wp:positionH>
                <wp:positionV relativeFrom="paragraph">
                  <wp:posOffset>0</wp:posOffset>
                </wp:positionV>
                <wp:extent cx="194310" cy="874395"/>
                <wp:effectExtent l="38100" t="0" r="15240" b="20955"/>
                <wp:wrapNone/>
                <wp:docPr id="9" name="左中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874395"/>
                        </a:xfrm>
                        <a:prstGeom prst="leftBrace">
                          <a:avLst>
                            <a:gd name="adj1" fmla="val 17964"/>
                            <a:gd name="adj2" fmla="val 51092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D700E" id="左中かっこ 9" o:spid="_x0000_s1026" type="#_x0000_t87" style="position:absolute;left:0;text-align:left;margin-left:17.75pt;margin-top:0;width:15.3pt;height:68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" adj="862,11036" strokecolor="windowText" strokeweight=".5pt">
                <v:stroke joinstyle="miter"/>
              </v:shape>
            </w:pict>
          </mc:Fallback>
        </mc:AlternateContent>
      </w:r>
      <w:r w:rsidRPr="00345304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45304">
        <w:rPr>
          <w:rFonts w:ascii="ＭＳ 明朝" w:eastAsia="ＭＳ 明朝" w:hAnsi="ＭＳ 明朝" w:hint="eastAsia"/>
          <w:sz w:val="24"/>
          <w:szCs w:val="24"/>
        </w:rPr>
        <w:t>法　務　局</w:t>
      </w:r>
    </w:p>
    <w:p w:rsidR="00345304" w:rsidRDefault="00345304" w:rsidP="00345304">
      <w:pPr>
        <w:pStyle w:val="a7"/>
        <w:ind w:leftChars="0" w:left="64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所属公証人　　　　　　作成令和　　　年第　　　　号　</w:t>
      </w:r>
    </w:p>
    <w:p w:rsidR="00345304" w:rsidRPr="00345304" w:rsidRDefault="00345304" w:rsidP="00345304">
      <w:pPr>
        <w:ind w:firstLineChars="262" w:firstLine="6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　　</w:t>
      </w:r>
      <w:r w:rsidRPr="00345304">
        <w:rPr>
          <w:rFonts w:ascii="ＭＳ 明朝" w:eastAsia="ＭＳ 明朝" w:hAnsi="ＭＳ 明朝" w:hint="eastAsia"/>
          <w:sz w:val="24"/>
          <w:szCs w:val="24"/>
        </w:rPr>
        <w:t>地方法務局</w:t>
      </w:r>
    </w:p>
    <w:p w:rsidR="00AD6337" w:rsidRPr="00C870F4" w:rsidRDefault="00AD6337" w:rsidP="00AD6337">
      <w:pPr>
        <w:ind w:firstLineChars="200" w:firstLine="47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公正証書の執行力のある正本に表示された下記金員</w:t>
      </w:r>
    </w:p>
    <w:p w:rsidR="00AD6337" w:rsidRDefault="00AD6337" w:rsidP="00AD6337">
      <w:pPr>
        <w:pStyle w:val="a8"/>
      </w:pPr>
      <w:r>
        <w:rPr>
          <w:rFonts w:hint="eastAsia"/>
        </w:rPr>
        <w:t>記</w:t>
      </w:r>
    </w:p>
    <w:p w:rsidR="00AD6337" w:rsidRDefault="00AD6337" w:rsidP="00AD6337">
      <w:pPr>
        <w:pStyle w:val="aa"/>
        <w:jc w:val="left"/>
      </w:pPr>
      <w:r>
        <w:rPr>
          <w:rFonts w:hint="eastAsia"/>
        </w:rPr>
        <w:t>１　元金　　　　　　　　　金　　　　　　　　　円</w:t>
      </w:r>
    </w:p>
    <w:p w:rsidR="00AD6337" w:rsidRDefault="00AD6337" w:rsidP="00AD6337">
      <w:pPr>
        <w:pStyle w:val="aa"/>
        <w:jc w:val="left"/>
      </w:pPr>
      <w:r>
        <w:rPr>
          <w:rFonts w:hint="eastAsia"/>
        </w:rPr>
        <w:t xml:space="preserve">　　ただし，</w:t>
      </w:r>
    </w:p>
    <w:p w:rsidR="00AD6337" w:rsidRDefault="00AD6337" w:rsidP="00AD6337">
      <w:pPr>
        <w:pStyle w:val="aa"/>
        <w:jc w:val="left"/>
      </w:pPr>
      <w:r>
        <w:rPr>
          <w:rFonts w:hint="eastAsia"/>
        </w:rPr>
        <w:t xml:space="preserve">　</w:t>
      </w:r>
    </w:p>
    <w:p w:rsidR="00AD6337" w:rsidRDefault="00AD6337" w:rsidP="00AD6337">
      <w:pPr>
        <w:pStyle w:val="aa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DDA270" wp14:editId="33AD6FB7">
                <wp:simplePos x="0" y="0"/>
                <wp:positionH relativeFrom="column">
                  <wp:posOffset>-3810</wp:posOffset>
                </wp:positionH>
                <wp:positionV relativeFrom="paragraph">
                  <wp:posOffset>290195</wp:posOffset>
                </wp:positionV>
                <wp:extent cx="135890" cy="870585"/>
                <wp:effectExtent l="38100" t="0" r="16510" b="24765"/>
                <wp:wrapNone/>
                <wp:docPr id="5" name="左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870585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3B3733" id="左中かっこ 5" o:spid="_x0000_s1026" type="#_x0000_t87" style="position:absolute;left:0;text-align:left;margin-left:-.3pt;margin-top:22.85pt;width:10.7pt;height:68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" adj="281" strokecolor="windowText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>２　損害金　　　　　　　　金　　　　　　　　　円</w:t>
      </w:r>
    </w:p>
    <w:p w:rsidR="00AD6337" w:rsidRDefault="00AD6337" w:rsidP="00AD6337">
      <w:pPr>
        <w:pStyle w:val="aa"/>
        <w:jc w:val="left"/>
      </w:pPr>
      <w:r w:rsidRPr="00D60D2F">
        <w:rPr>
          <w:rFonts w:hint="eastAsia"/>
        </w:rPr>
        <w:t xml:space="preserve">　</w:t>
      </w:r>
      <w:r>
        <w:rPr>
          <w:rFonts w:hint="eastAsia"/>
        </w:rPr>
        <w:t>□　上記１に対する，令和　　年　　月　　日から令和　　年　　月　　日まで</w:t>
      </w:r>
    </w:p>
    <w:p w:rsidR="00AD6337" w:rsidRDefault="00AD6337" w:rsidP="00AD6337">
      <w:pPr>
        <w:pStyle w:val="aa"/>
        <w:jc w:val="left"/>
      </w:pPr>
      <w:r>
        <w:rPr>
          <w:rFonts w:hint="eastAsia"/>
        </w:rPr>
        <w:t xml:space="preserve">　　　　　　　　　　の割合による金員</w:t>
      </w:r>
    </w:p>
    <w:p w:rsidR="00AD6337" w:rsidRDefault="00AD6337" w:rsidP="00AD6337">
      <w:pPr>
        <w:pStyle w:val="aa"/>
        <w:jc w:val="left"/>
      </w:pPr>
      <w:r>
        <w:rPr>
          <w:rFonts w:hint="eastAsia"/>
        </w:rPr>
        <w:t xml:space="preserve">　□　上記１の内金　　　　　　　　　円に対する，令和　　年　　月　　日から</w:t>
      </w:r>
    </w:p>
    <w:p w:rsidR="00AD6337" w:rsidRDefault="00AD6337" w:rsidP="00AD6337">
      <w:pPr>
        <w:pStyle w:val="aa"/>
        <w:jc w:val="left"/>
      </w:pPr>
      <w:r>
        <w:rPr>
          <w:rFonts w:hint="eastAsia"/>
        </w:rPr>
        <w:t xml:space="preserve">　　令和　　年　　月　　日まで　　　　　　　　の割合による金員</w:t>
      </w:r>
    </w:p>
    <w:p w:rsidR="00AD6337" w:rsidRDefault="00AD6337" w:rsidP="00AD6337">
      <w:pPr>
        <w:pStyle w:val="aa"/>
        <w:jc w:val="left"/>
      </w:pPr>
      <w:r>
        <w:rPr>
          <w:rFonts w:hint="eastAsia"/>
        </w:rPr>
        <w:t>合計　金　　　　　　　　円</w:t>
      </w:r>
    </w:p>
    <w:p w:rsidR="00AD6337" w:rsidRDefault="00AD6337" w:rsidP="00AD6337">
      <w:pPr>
        <w:pStyle w:val="aa"/>
        <w:jc w:val="left"/>
      </w:pPr>
    </w:p>
    <w:p w:rsidR="00AD6337" w:rsidRDefault="00AD6337" w:rsidP="00AD6337">
      <w:pPr>
        <w:pStyle w:val="aa"/>
        <w:jc w:val="left"/>
      </w:pPr>
      <w:r>
        <w:rPr>
          <w:rFonts w:hint="eastAsia"/>
        </w:rPr>
        <w:t xml:space="preserve">　□　弁済期令和　　年　　月　　日　　　　□　最終弁済期令和　　年　　月　　日</w:t>
      </w:r>
    </w:p>
    <w:p w:rsidR="00AD6337" w:rsidRDefault="00AD6337" w:rsidP="00AD6337">
      <w:pPr>
        <w:pStyle w:val="aa"/>
        <w:jc w:val="left"/>
      </w:pPr>
      <w:r>
        <w:rPr>
          <w:rFonts w:hint="eastAsia"/>
        </w:rPr>
        <w:t xml:space="preserve">　□　なお，債務者は，</w:t>
      </w:r>
    </w:p>
    <w:p w:rsidR="00AD6337" w:rsidRDefault="00AD6337" w:rsidP="00AD6337">
      <w:pPr>
        <w:pStyle w:val="aa"/>
        <w:jc w:val="left"/>
      </w:pPr>
      <w:r>
        <w:rPr>
          <w:rFonts w:hint="eastAsia"/>
        </w:rPr>
        <w:t xml:space="preserve">　　に支払うべき金員の支払を怠り，令和　　年　　月　　日の経過により期限の利益</w:t>
      </w:r>
    </w:p>
    <w:p w:rsidR="00AD6337" w:rsidRDefault="00AD6337" w:rsidP="00AD6337">
      <w:pPr>
        <w:pStyle w:val="aa"/>
        <w:jc w:val="left"/>
      </w:pPr>
      <w:r>
        <w:rPr>
          <w:rFonts w:hint="eastAsia"/>
        </w:rPr>
        <w:t xml:space="preserve">　　を喪失した。</w:t>
      </w:r>
    </w:p>
    <w:p w:rsidR="00AD6337" w:rsidRDefault="00AD6337" w:rsidP="00AD6337">
      <w:pPr>
        <w:pStyle w:val="aa"/>
        <w:jc w:val="left"/>
      </w:pPr>
      <w:r>
        <w:rPr>
          <w:rFonts w:hint="eastAsia"/>
        </w:rPr>
        <w:t xml:space="preserve">　□　なお，債務者は，</w:t>
      </w:r>
    </w:p>
    <w:p w:rsidR="00AD6337" w:rsidRDefault="00AD6337" w:rsidP="00AD6337">
      <w:pPr>
        <w:pStyle w:val="aa"/>
        <w:jc w:val="left"/>
      </w:pPr>
      <w:r>
        <w:rPr>
          <w:rFonts w:hint="eastAsia"/>
        </w:rPr>
        <w:t xml:space="preserve">　　に支払うべき金員の支払を怠り，その額が金　　　　　　　　　円に達したので，</w:t>
      </w:r>
    </w:p>
    <w:p w:rsidR="00AD6337" w:rsidRDefault="00AD6337" w:rsidP="00AD6337">
      <w:pPr>
        <w:pStyle w:val="aa"/>
        <w:jc w:val="left"/>
      </w:pPr>
      <w:r>
        <w:rPr>
          <w:rFonts w:hint="eastAsia"/>
        </w:rPr>
        <w:t xml:space="preserve">　　令和　　年　　月　　日の経過により期限の利益を喪失した。</w:t>
      </w:r>
    </w:p>
    <w:p w:rsidR="00AD6337" w:rsidRDefault="00AD6337" w:rsidP="00AD6337">
      <w:pPr>
        <w:pStyle w:val="aa"/>
        <w:jc w:val="left"/>
      </w:pPr>
      <w:r>
        <w:rPr>
          <w:rFonts w:hint="eastAsia"/>
        </w:rPr>
        <w:t xml:space="preserve">　□　なお，債務者は，</w:t>
      </w:r>
    </w:p>
    <w:p w:rsidR="00AD6337" w:rsidRDefault="00AD6337" w:rsidP="00AD6337">
      <w:pPr>
        <w:pStyle w:val="aa"/>
        <w:jc w:val="left"/>
      </w:pPr>
      <w:r>
        <w:rPr>
          <w:rFonts w:hint="eastAsia"/>
        </w:rPr>
        <w:t xml:space="preserve">　　に支払うべき金員の支払を怠り，その額が　　回分以上に達したので，令和　　年</w:t>
      </w:r>
    </w:p>
    <w:p w:rsidR="00AD6337" w:rsidRPr="004503B1" w:rsidRDefault="00AD6337" w:rsidP="00AD6337">
      <w:pPr>
        <w:pStyle w:val="aa"/>
        <w:jc w:val="left"/>
        <w:rPr>
          <w:sz w:val="32"/>
          <w:szCs w:val="32"/>
        </w:rPr>
      </w:pPr>
      <w:r>
        <w:rPr>
          <w:rFonts w:hint="eastAsia"/>
        </w:rPr>
        <w:t xml:space="preserve">　　　　月　　日の経過により期限の利益を喪失した。</w:t>
      </w:r>
    </w:p>
    <w:p w:rsidR="00AD6337" w:rsidRDefault="00AD6337" w:rsidP="00AD6337">
      <w:pPr>
        <w:pStyle w:val="aa"/>
        <w:jc w:val="left"/>
      </w:pPr>
      <w:r>
        <w:rPr>
          <w:rFonts w:hint="eastAsia"/>
        </w:rPr>
        <w:t xml:space="preserve">　□</w:t>
      </w:r>
    </w:p>
    <w:p w:rsidR="004503B1" w:rsidRDefault="00AD6337" w:rsidP="00AD6337">
      <w:pPr>
        <w:pStyle w:val="aa"/>
        <w:jc w:val="left"/>
      </w:pPr>
      <w:r>
        <w:rPr>
          <w:rFonts w:hint="eastAsia"/>
        </w:rPr>
        <w:t xml:space="preserve">　</w:t>
      </w:r>
      <w:r w:rsidRPr="004503B1">
        <w:rPr>
          <w:rFonts w:hint="eastAsia"/>
          <w:u w:val="single"/>
        </w:rPr>
        <w:t>（注）該当する事項の□にレを付する。</w:t>
      </w:r>
      <w:r w:rsidR="004503B1">
        <w:br w:type="page"/>
      </w:r>
    </w:p>
    <w:p w:rsidR="004503B1" w:rsidRPr="004503B1" w:rsidRDefault="004503B1" w:rsidP="004503B1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-289560</wp:posOffset>
                </wp:positionV>
                <wp:extent cx="1320800" cy="57975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579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3B1" w:rsidRPr="004503B1" w:rsidRDefault="004503B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503B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【</w:t>
                            </w:r>
                            <w:r w:rsidRPr="004503B1">
                              <w:rPr>
                                <w:sz w:val="32"/>
                                <w:szCs w:val="32"/>
                              </w:rPr>
                              <w:t>記載例】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.3pt;margin-top:-22.8pt;width:104pt;height:45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" filled="f" stroked="f" strokeweight=".5pt">
                <v:textbox>
                  <w:txbxContent>
                    <w:p w:rsidR="004503B1" w:rsidRPr="004503B1" w:rsidRDefault="004503B1">
                      <w:pPr>
                        <w:rPr>
                          <w:sz w:val="32"/>
                          <w:szCs w:val="32"/>
                        </w:rPr>
                      </w:pPr>
                      <w:r w:rsidRPr="004503B1">
                        <w:rPr>
                          <w:rFonts w:hint="eastAsia"/>
                          <w:sz w:val="32"/>
                          <w:szCs w:val="32"/>
                        </w:rPr>
                        <w:t>【</w:t>
                      </w:r>
                      <w:r w:rsidRPr="004503B1">
                        <w:rPr>
                          <w:sz w:val="32"/>
                          <w:szCs w:val="32"/>
                        </w:rPr>
                        <w:t>記載例】</w:t>
                      </w:r>
                    </w:p>
                  </w:txbxContent>
                </v:textbox>
              </v:shape>
            </w:pict>
          </mc:Fallback>
        </mc:AlternateContent>
      </w:r>
      <w:r w:rsidRPr="004503B1">
        <w:rPr>
          <w:rFonts w:ascii="ＭＳ 明朝" w:eastAsia="ＭＳ 明朝" w:hAnsi="ＭＳ 明朝" w:hint="eastAsia"/>
          <w:sz w:val="32"/>
          <w:szCs w:val="32"/>
        </w:rPr>
        <w:t>請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求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債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権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目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録</w:t>
      </w:r>
      <w:r>
        <w:rPr>
          <w:rFonts w:ascii="ＭＳ 明朝" w:eastAsia="ＭＳ 明朝" w:hAnsi="ＭＳ 明朝" w:hint="eastAsia"/>
          <w:sz w:val="32"/>
          <w:szCs w:val="32"/>
        </w:rPr>
        <w:t xml:space="preserve"> （</w:t>
      </w:r>
      <w:r w:rsidRPr="004503B1">
        <w:rPr>
          <w:rFonts w:ascii="ＭＳ 明朝" w:eastAsia="ＭＳ 明朝" w:hAnsi="ＭＳ 明朝" w:hint="eastAsia"/>
          <w:sz w:val="32"/>
          <w:szCs w:val="32"/>
        </w:rPr>
        <w:t>１）</w:t>
      </w:r>
    </w:p>
    <w:p w:rsidR="004503B1" w:rsidRDefault="004503B1" w:rsidP="004503B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（扶養義務等に係る確定債権等）</w:t>
      </w:r>
    </w:p>
    <w:p w:rsidR="004503B1" w:rsidRDefault="004503B1" w:rsidP="004503B1">
      <w:pPr>
        <w:rPr>
          <w:rFonts w:ascii="ＭＳ 明朝" w:eastAsia="ＭＳ 明朝" w:hAnsi="ＭＳ 明朝"/>
          <w:sz w:val="24"/>
          <w:szCs w:val="24"/>
        </w:rPr>
      </w:pPr>
    </w:p>
    <w:p w:rsidR="00345304" w:rsidRPr="00345304" w:rsidRDefault="00345304" w:rsidP="00345304">
      <w:pPr>
        <w:ind w:firstLineChars="300" w:firstLine="624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70B055" wp14:editId="05297770">
                <wp:simplePos x="0" y="0"/>
                <wp:positionH relativeFrom="column">
                  <wp:posOffset>225425</wp:posOffset>
                </wp:positionH>
                <wp:positionV relativeFrom="paragraph">
                  <wp:posOffset>0</wp:posOffset>
                </wp:positionV>
                <wp:extent cx="194310" cy="874395"/>
                <wp:effectExtent l="38100" t="0" r="15240" b="20955"/>
                <wp:wrapNone/>
                <wp:docPr id="10" name="左中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874395"/>
                        </a:xfrm>
                        <a:prstGeom prst="leftBrace">
                          <a:avLst>
                            <a:gd name="adj1" fmla="val 17964"/>
                            <a:gd name="adj2" fmla="val 51092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8EC6E" id="左中かっこ 10" o:spid="_x0000_s1026" type="#_x0000_t87" style="position:absolute;left:0;text-align:left;margin-left:17.75pt;margin-top:0;width:15.3pt;height:68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" adj="862,11036" strokecolor="windowText" strokeweight=".5pt">
                <v:stroke joinstyle="miter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>☑　東京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45304">
        <w:rPr>
          <w:rFonts w:ascii="ＭＳ 明朝" w:eastAsia="ＭＳ 明朝" w:hAnsi="ＭＳ 明朝" w:hint="eastAsia"/>
          <w:sz w:val="24"/>
          <w:szCs w:val="24"/>
        </w:rPr>
        <w:t>法　務　局</w:t>
      </w:r>
    </w:p>
    <w:p w:rsidR="00345304" w:rsidRDefault="00345304" w:rsidP="00345304">
      <w:pPr>
        <w:pStyle w:val="a7"/>
        <w:ind w:leftChars="0" w:left="64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所属公証人　</w:t>
      </w:r>
      <w:r>
        <w:rPr>
          <w:rFonts w:ascii="ＭＳ 明朝" w:eastAsia="ＭＳ 明朝" w:hAnsi="ＭＳ 明朝" w:hint="eastAsia"/>
          <w:sz w:val="24"/>
          <w:szCs w:val="24"/>
        </w:rPr>
        <w:t xml:space="preserve">山田一郎　作成令和元年第　１２３　</w:t>
      </w:r>
      <w:r>
        <w:rPr>
          <w:rFonts w:ascii="ＭＳ 明朝" w:eastAsia="ＭＳ 明朝" w:hAnsi="ＭＳ 明朝" w:hint="eastAsia"/>
          <w:sz w:val="24"/>
          <w:szCs w:val="24"/>
        </w:rPr>
        <w:t xml:space="preserve">号　</w:t>
      </w:r>
    </w:p>
    <w:p w:rsidR="00345304" w:rsidRPr="00345304" w:rsidRDefault="00345304" w:rsidP="00345304">
      <w:pPr>
        <w:ind w:firstLineChars="262" w:firstLine="6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45304">
        <w:rPr>
          <w:rFonts w:ascii="ＭＳ 明朝" w:eastAsia="ＭＳ 明朝" w:hAnsi="ＭＳ 明朝" w:hint="eastAsia"/>
          <w:sz w:val="24"/>
          <w:szCs w:val="24"/>
        </w:rPr>
        <w:t>地方法務局</w:t>
      </w:r>
    </w:p>
    <w:p w:rsidR="004503B1" w:rsidRPr="00345304" w:rsidRDefault="004503B1" w:rsidP="00345304">
      <w:pPr>
        <w:ind w:firstLineChars="200" w:firstLine="476"/>
        <w:rPr>
          <w:rFonts w:ascii="ＭＳ 明朝" w:eastAsia="ＭＳ 明朝" w:hAnsi="ＭＳ 明朝"/>
          <w:sz w:val="24"/>
          <w:szCs w:val="24"/>
        </w:rPr>
      </w:pPr>
      <w:r w:rsidRPr="00345304">
        <w:rPr>
          <w:rFonts w:ascii="ＭＳ 明朝" w:eastAsia="ＭＳ 明朝" w:hAnsi="ＭＳ 明朝" w:hint="eastAsia"/>
          <w:sz w:val="24"/>
          <w:szCs w:val="24"/>
        </w:rPr>
        <w:t>公正証書の執行力のある正本に表示された下記金員及び執行費用</w:t>
      </w:r>
    </w:p>
    <w:p w:rsidR="004503B1" w:rsidRDefault="004503B1" w:rsidP="004503B1">
      <w:pPr>
        <w:pStyle w:val="a8"/>
      </w:pPr>
      <w:r>
        <w:rPr>
          <w:rFonts w:hint="eastAsia"/>
        </w:rPr>
        <w:t>記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>１　金６０，０００円</w:t>
      </w:r>
    </w:p>
    <w:p w:rsidR="004503B1" w:rsidRDefault="004503B1" w:rsidP="00910439">
      <w:pPr>
        <w:pStyle w:val="aa"/>
        <w:ind w:left="238" w:hangingChars="100" w:hanging="238"/>
        <w:jc w:val="left"/>
      </w:pPr>
      <w:r>
        <w:rPr>
          <w:rFonts w:hint="eastAsia"/>
        </w:rPr>
        <w:t xml:space="preserve">　　ただし，債権者，債務者間の長女　××　についての</w:t>
      </w:r>
      <w:r w:rsidR="00910439">
        <w:rPr>
          <w:rFonts w:hint="eastAsia"/>
        </w:rPr>
        <w:t>令和元年５月から令和元年</w:t>
      </w:r>
      <w:r w:rsidR="00AD6337">
        <w:rPr>
          <w:rFonts w:hint="eastAsia"/>
        </w:rPr>
        <w:t>７</w:t>
      </w:r>
      <w:r w:rsidR="00910439">
        <w:rPr>
          <w:rFonts w:hint="eastAsia"/>
        </w:rPr>
        <w:t>月まで１か月金２０，０００円の養育費の未払分（支払期毎月末日）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>２　金</w:t>
      </w:r>
      <w:r w:rsidR="00AD6337">
        <w:rPr>
          <w:rFonts w:hint="eastAsia"/>
        </w:rPr>
        <w:t>１０，４９１</w:t>
      </w:r>
      <w:r>
        <w:rPr>
          <w:rFonts w:hint="eastAsia"/>
        </w:rPr>
        <w:t>円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 xml:space="preserve">　　ただし，執行費用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 xml:space="preserve">　　　　　（内訳）　本申立手数料　　　　　　　　金４，０００円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 xml:space="preserve">　　　　　　　　　　本申立書作成及び提出費用　　金１，０００円</w:t>
      </w:r>
    </w:p>
    <w:p w:rsidR="004503B1" w:rsidRDefault="00AD6337" w:rsidP="004503B1">
      <w:pPr>
        <w:pStyle w:val="aa"/>
        <w:jc w:val="left"/>
      </w:pPr>
      <w:r>
        <w:rPr>
          <w:rFonts w:hint="eastAsia"/>
        </w:rPr>
        <w:t xml:space="preserve">　　　　　　　　　　差押命令正本送達費用　　　　金２，９４１</w:t>
      </w:r>
      <w:r w:rsidR="004503B1">
        <w:rPr>
          <w:rFonts w:hint="eastAsia"/>
        </w:rPr>
        <w:t>円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 xml:space="preserve">　　　　　　　　　　資格証明書交付手数料　　　　</w:t>
      </w:r>
      <w:r w:rsidR="00910439">
        <w:rPr>
          <w:rFonts w:hint="eastAsia"/>
        </w:rPr>
        <w:t>金　　６００</w:t>
      </w:r>
      <w:r>
        <w:rPr>
          <w:rFonts w:hint="eastAsia"/>
        </w:rPr>
        <w:t>円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 xml:space="preserve">　　　　　　　　　　送達証明書申請手数料　　　　</w:t>
      </w:r>
      <w:r w:rsidR="00910439">
        <w:rPr>
          <w:rFonts w:hint="eastAsia"/>
        </w:rPr>
        <w:t>金　　２５０</w:t>
      </w:r>
      <w:r>
        <w:rPr>
          <w:rFonts w:hint="eastAsia"/>
        </w:rPr>
        <w:t>円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 xml:space="preserve">　　　　　　　　　　執行文付与申請手数料　　　　</w:t>
      </w:r>
      <w:r w:rsidR="00910439">
        <w:rPr>
          <w:rFonts w:hint="eastAsia"/>
        </w:rPr>
        <w:t>金１，７００</w:t>
      </w:r>
      <w:r>
        <w:rPr>
          <w:rFonts w:hint="eastAsia"/>
        </w:rPr>
        <w:t>円</w:t>
      </w:r>
    </w:p>
    <w:p w:rsidR="004503B1" w:rsidRDefault="004503B1" w:rsidP="004503B1">
      <w:pPr>
        <w:pStyle w:val="aa"/>
        <w:jc w:val="left"/>
      </w:pPr>
    </w:p>
    <w:p w:rsidR="004503B1" w:rsidRPr="004503B1" w:rsidRDefault="004503B1" w:rsidP="004503B1">
      <w:pPr>
        <w:pStyle w:val="aa"/>
        <w:jc w:val="left"/>
        <w:rPr>
          <w:sz w:val="32"/>
          <w:szCs w:val="32"/>
        </w:rPr>
      </w:pPr>
      <w:r>
        <w:rPr>
          <w:rFonts w:hint="eastAsia"/>
        </w:rPr>
        <w:t xml:space="preserve">　　</w:t>
      </w:r>
      <w:r w:rsidRPr="004503B1">
        <w:rPr>
          <w:rFonts w:hint="eastAsia"/>
          <w:sz w:val="32"/>
          <w:szCs w:val="32"/>
        </w:rPr>
        <w:t xml:space="preserve">合計金　</w:t>
      </w:r>
      <w:r w:rsidR="00AD6337">
        <w:rPr>
          <w:rFonts w:hint="eastAsia"/>
          <w:sz w:val="32"/>
          <w:szCs w:val="32"/>
        </w:rPr>
        <w:t>７０，４９１</w:t>
      </w:r>
      <w:r w:rsidRPr="004503B1">
        <w:rPr>
          <w:rFonts w:hint="eastAsia"/>
          <w:sz w:val="32"/>
          <w:szCs w:val="32"/>
        </w:rPr>
        <w:t xml:space="preserve">　円</w:t>
      </w:r>
    </w:p>
    <w:p w:rsidR="004503B1" w:rsidRDefault="004503B1" w:rsidP="004503B1">
      <w:pPr>
        <w:pStyle w:val="aa"/>
        <w:jc w:val="left"/>
      </w:pPr>
    </w:p>
    <w:p w:rsidR="004503B1" w:rsidRPr="004503B1" w:rsidRDefault="004503B1" w:rsidP="004503B1">
      <w:pPr>
        <w:pStyle w:val="aa"/>
        <w:jc w:val="left"/>
        <w:rPr>
          <w:u w:val="single"/>
        </w:rPr>
      </w:pPr>
      <w:r>
        <w:rPr>
          <w:rFonts w:hint="eastAsia"/>
        </w:rPr>
        <w:t xml:space="preserve">　</w:t>
      </w:r>
      <w:r w:rsidRPr="004503B1">
        <w:rPr>
          <w:rFonts w:hint="eastAsia"/>
          <w:u w:val="single"/>
        </w:rPr>
        <w:t>（注）該当する事項の□にレを付する。</w:t>
      </w:r>
    </w:p>
    <w:p w:rsidR="00C870F4" w:rsidRDefault="00C870F4" w:rsidP="00C870F4"/>
    <w:p w:rsidR="00AD6337" w:rsidRDefault="00AD6337" w:rsidP="00C870F4"/>
    <w:p w:rsidR="00AD6337" w:rsidRDefault="00AD6337" w:rsidP="00C870F4"/>
    <w:p w:rsidR="00AD6337" w:rsidRDefault="00AD6337" w:rsidP="00C870F4"/>
    <w:p w:rsidR="00AD6337" w:rsidRDefault="00AD6337" w:rsidP="00C870F4"/>
    <w:p w:rsidR="00AD6337" w:rsidRDefault="00AD6337" w:rsidP="00C870F4"/>
    <w:p w:rsidR="00AD6337" w:rsidRDefault="00AD6337" w:rsidP="00C870F4"/>
    <w:p w:rsidR="00AD6337" w:rsidRPr="004503B1" w:rsidRDefault="00AD6337" w:rsidP="00AD6337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40A460" wp14:editId="4CEEED30">
                <wp:simplePos x="0" y="0"/>
                <wp:positionH relativeFrom="column">
                  <wp:posOffset>-1270</wp:posOffset>
                </wp:positionH>
                <wp:positionV relativeFrom="paragraph">
                  <wp:posOffset>-287655</wp:posOffset>
                </wp:positionV>
                <wp:extent cx="1320800" cy="57975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579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6337" w:rsidRPr="004503B1" w:rsidRDefault="00AD6337" w:rsidP="00AD633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503B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【</w:t>
                            </w:r>
                            <w:r w:rsidRPr="004503B1">
                              <w:rPr>
                                <w:sz w:val="32"/>
                                <w:szCs w:val="32"/>
                              </w:rPr>
                              <w:t>記載例】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0A460" id="テキスト ボックス 6" o:spid="_x0000_s1027" type="#_x0000_t202" style="position:absolute;left:0;text-align:left;margin-left:-.1pt;margin-top:-22.65pt;width:104pt;height:45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" filled="f" stroked="f" strokeweight=".5pt">
                <v:textbox>
                  <w:txbxContent>
                    <w:p w:rsidR="00AD6337" w:rsidRPr="004503B1" w:rsidRDefault="00AD6337" w:rsidP="00AD6337">
                      <w:pPr>
                        <w:rPr>
                          <w:sz w:val="32"/>
                          <w:szCs w:val="32"/>
                        </w:rPr>
                      </w:pPr>
                      <w:r w:rsidRPr="004503B1">
                        <w:rPr>
                          <w:rFonts w:hint="eastAsia"/>
                          <w:sz w:val="32"/>
                          <w:szCs w:val="32"/>
                        </w:rPr>
                        <w:t>【</w:t>
                      </w:r>
                      <w:r w:rsidRPr="004503B1">
                        <w:rPr>
                          <w:sz w:val="32"/>
                          <w:szCs w:val="32"/>
                        </w:rPr>
                        <w:t>記載例】</w:t>
                      </w:r>
                    </w:p>
                  </w:txbxContent>
                </v:textbox>
              </v:shape>
            </w:pict>
          </mc:Fallback>
        </mc:AlternateContent>
      </w:r>
      <w:r w:rsidRPr="004503B1">
        <w:rPr>
          <w:rFonts w:ascii="ＭＳ 明朝" w:eastAsia="ＭＳ 明朝" w:hAnsi="ＭＳ 明朝" w:hint="eastAsia"/>
          <w:sz w:val="32"/>
          <w:szCs w:val="32"/>
        </w:rPr>
        <w:t>請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求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債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権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目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録</w:t>
      </w:r>
      <w:r>
        <w:rPr>
          <w:rFonts w:ascii="ＭＳ 明朝" w:eastAsia="ＭＳ 明朝" w:hAnsi="ＭＳ 明朝" w:hint="eastAsia"/>
          <w:sz w:val="32"/>
          <w:szCs w:val="32"/>
        </w:rPr>
        <w:t xml:space="preserve"> （２</w:t>
      </w:r>
      <w:r w:rsidRPr="004503B1">
        <w:rPr>
          <w:rFonts w:ascii="ＭＳ 明朝" w:eastAsia="ＭＳ 明朝" w:hAnsi="ＭＳ 明朝" w:hint="eastAsia"/>
          <w:sz w:val="32"/>
          <w:szCs w:val="32"/>
        </w:rPr>
        <w:t>）</w:t>
      </w:r>
    </w:p>
    <w:p w:rsidR="00AD6337" w:rsidRDefault="00AD6337" w:rsidP="00AD633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（一般債権）</w:t>
      </w:r>
    </w:p>
    <w:p w:rsidR="00AD6337" w:rsidRDefault="00AD6337" w:rsidP="00AD6337">
      <w:pPr>
        <w:rPr>
          <w:rFonts w:ascii="ＭＳ 明朝" w:eastAsia="ＭＳ 明朝" w:hAnsi="ＭＳ 明朝"/>
          <w:sz w:val="24"/>
          <w:szCs w:val="24"/>
        </w:rPr>
      </w:pPr>
    </w:p>
    <w:p w:rsidR="00345304" w:rsidRPr="00345304" w:rsidRDefault="00345304" w:rsidP="00345304">
      <w:pPr>
        <w:ind w:firstLineChars="300" w:firstLine="624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445015" wp14:editId="71C12BF0">
                <wp:simplePos x="0" y="0"/>
                <wp:positionH relativeFrom="column">
                  <wp:posOffset>225425</wp:posOffset>
                </wp:positionH>
                <wp:positionV relativeFrom="paragraph">
                  <wp:posOffset>0</wp:posOffset>
                </wp:positionV>
                <wp:extent cx="194310" cy="874395"/>
                <wp:effectExtent l="38100" t="0" r="15240" b="20955"/>
                <wp:wrapNone/>
                <wp:docPr id="11" name="左中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874395"/>
                        </a:xfrm>
                        <a:prstGeom prst="leftBrace">
                          <a:avLst>
                            <a:gd name="adj1" fmla="val 17964"/>
                            <a:gd name="adj2" fmla="val 51092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48C8F" id="左中かっこ 11" o:spid="_x0000_s1026" type="#_x0000_t87" style="position:absolute;left:0;text-align:left;margin-left:17.75pt;margin-top:0;width:15.3pt;height:68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" adj="862,11036" strokecolor="windowText" strokeweight=".5pt">
                <v:stroke joinstyle="miter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 xml:space="preserve">☑　東京　</w:t>
      </w:r>
      <w:r w:rsidRPr="00345304">
        <w:rPr>
          <w:rFonts w:ascii="ＭＳ 明朝" w:eastAsia="ＭＳ 明朝" w:hAnsi="ＭＳ 明朝" w:hint="eastAsia"/>
          <w:sz w:val="24"/>
          <w:szCs w:val="24"/>
        </w:rPr>
        <w:t>法　務　局</w:t>
      </w:r>
    </w:p>
    <w:p w:rsidR="00345304" w:rsidRDefault="00345304" w:rsidP="00345304">
      <w:pPr>
        <w:pStyle w:val="a7"/>
        <w:ind w:leftChars="0" w:left="64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所属公証人　山田一郎　作成令和元年第　１２３　号　</w:t>
      </w:r>
    </w:p>
    <w:p w:rsidR="00345304" w:rsidRPr="00345304" w:rsidRDefault="00345304" w:rsidP="00345304">
      <w:pPr>
        <w:ind w:firstLineChars="262" w:firstLine="6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　　　</w:t>
      </w:r>
      <w:r w:rsidRPr="00345304">
        <w:rPr>
          <w:rFonts w:ascii="ＭＳ 明朝" w:eastAsia="ＭＳ 明朝" w:hAnsi="ＭＳ 明朝" w:hint="eastAsia"/>
          <w:sz w:val="24"/>
          <w:szCs w:val="24"/>
        </w:rPr>
        <w:t>地方法務局</w:t>
      </w:r>
    </w:p>
    <w:p w:rsidR="00AD6337" w:rsidRPr="00345304" w:rsidRDefault="00AD6337" w:rsidP="00345304">
      <w:pPr>
        <w:ind w:firstLineChars="200" w:firstLine="476"/>
        <w:rPr>
          <w:rFonts w:ascii="ＭＳ 明朝" w:eastAsia="ＭＳ 明朝" w:hAnsi="ＭＳ 明朝"/>
          <w:sz w:val="24"/>
          <w:szCs w:val="24"/>
        </w:rPr>
      </w:pPr>
      <w:r w:rsidRPr="00345304">
        <w:rPr>
          <w:rFonts w:ascii="ＭＳ 明朝" w:eastAsia="ＭＳ 明朝" w:hAnsi="ＭＳ 明朝" w:hint="eastAsia"/>
          <w:sz w:val="24"/>
          <w:szCs w:val="24"/>
        </w:rPr>
        <w:t>公正証書の執行力のある正本に表示された下記金員</w:t>
      </w:r>
    </w:p>
    <w:p w:rsidR="00AD6337" w:rsidRDefault="00AD6337" w:rsidP="00AD6337">
      <w:pPr>
        <w:pStyle w:val="a8"/>
      </w:pPr>
      <w:r>
        <w:rPr>
          <w:rFonts w:hint="eastAsia"/>
        </w:rPr>
        <w:t>記</w:t>
      </w:r>
    </w:p>
    <w:p w:rsidR="00AD6337" w:rsidRDefault="00AD6337" w:rsidP="00AD6337">
      <w:pPr>
        <w:pStyle w:val="aa"/>
        <w:jc w:val="left"/>
      </w:pPr>
      <w:r>
        <w:rPr>
          <w:rFonts w:hint="eastAsia"/>
        </w:rPr>
        <w:t>１　元金　　　　　　　　　金　１，０００，０００円</w:t>
      </w:r>
    </w:p>
    <w:p w:rsidR="00AD6337" w:rsidRDefault="00AD6337" w:rsidP="00AD6337">
      <w:pPr>
        <w:pStyle w:val="aa"/>
        <w:jc w:val="left"/>
      </w:pPr>
      <w:r>
        <w:rPr>
          <w:rFonts w:hint="eastAsia"/>
        </w:rPr>
        <w:t xml:space="preserve">　　ただし，令和元年５月７日付け財産分与契約に基づく財産分与請求権</w:t>
      </w:r>
    </w:p>
    <w:p w:rsidR="00AD6337" w:rsidRDefault="00AD6337" w:rsidP="00AD6337">
      <w:pPr>
        <w:pStyle w:val="aa"/>
        <w:jc w:val="left"/>
      </w:pPr>
      <w:r>
        <w:rPr>
          <w:rFonts w:hint="eastAsia"/>
        </w:rPr>
        <w:t xml:space="preserve">　</w:t>
      </w:r>
    </w:p>
    <w:p w:rsidR="00AD6337" w:rsidRDefault="00AD6337" w:rsidP="00AD6337">
      <w:pPr>
        <w:pStyle w:val="aa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025439" wp14:editId="76660551">
                <wp:simplePos x="0" y="0"/>
                <wp:positionH relativeFrom="column">
                  <wp:posOffset>-3810</wp:posOffset>
                </wp:positionH>
                <wp:positionV relativeFrom="paragraph">
                  <wp:posOffset>290195</wp:posOffset>
                </wp:positionV>
                <wp:extent cx="135890" cy="870585"/>
                <wp:effectExtent l="38100" t="0" r="16510" b="24765"/>
                <wp:wrapNone/>
                <wp:docPr id="8" name="左中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870585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51E731" id="左中かっこ 8" o:spid="_x0000_s1026" type="#_x0000_t87" style="position:absolute;left:0;text-align:left;margin-left:-.3pt;margin-top:22.85pt;width:10.7pt;height:68.5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" adj="281" strokecolor="windowText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>２　損害金　　　　　　　　金　３３，５５０円</w:t>
      </w:r>
    </w:p>
    <w:p w:rsidR="00AD6337" w:rsidRDefault="00AD6337" w:rsidP="00AD6337">
      <w:pPr>
        <w:pStyle w:val="aa"/>
        <w:jc w:val="left"/>
      </w:pPr>
      <w:r w:rsidRPr="00D60D2F">
        <w:rPr>
          <w:rFonts w:hint="eastAsia"/>
        </w:rPr>
        <w:t xml:space="preserve">　</w:t>
      </w:r>
      <w:r w:rsidR="00C651CF">
        <w:rPr>
          <w:rFonts w:hint="eastAsia"/>
        </w:rPr>
        <w:t>☑</w:t>
      </w:r>
      <w:r>
        <w:rPr>
          <w:rFonts w:hint="eastAsia"/>
        </w:rPr>
        <w:t xml:space="preserve">　上記１に対する，令和元年６月１日から令和２年１月３１日まで年５パーセ</w:t>
      </w:r>
    </w:p>
    <w:p w:rsidR="00AD6337" w:rsidRDefault="00AD6337" w:rsidP="00AD6337">
      <w:pPr>
        <w:pStyle w:val="aa"/>
        <w:jc w:val="left"/>
      </w:pPr>
      <w:r>
        <w:rPr>
          <w:rFonts w:hint="eastAsia"/>
        </w:rPr>
        <w:t xml:space="preserve">　　ントの割合による金員</w:t>
      </w:r>
    </w:p>
    <w:p w:rsidR="00AD6337" w:rsidRDefault="00AD6337" w:rsidP="00AD6337">
      <w:pPr>
        <w:pStyle w:val="aa"/>
        <w:jc w:val="left"/>
      </w:pPr>
      <w:r>
        <w:rPr>
          <w:rFonts w:hint="eastAsia"/>
        </w:rPr>
        <w:t xml:space="preserve">　□　上記１の内金　　　　　　　　　円に対する，令和　　年　　月　　日から</w:t>
      </w:r>
    </w:p>
    <w:p w:rsidR="00AD6337" w:rsidRDefault="00AD6337" w:rsidP="00AD6337">
      <w:pPr>
        <w:pStyle w:val="aa"/>
        <w:jc w:val="left"/>
      </w:pPr>
      <w:r>
        <w:rPr>
          <w:rFonts w:hint="eastAsia"/>
        </w:rPr>
        <w:t xml:space="preserve">　　令和　　年　　月　　日まで　　　　　　　　の割合による金員</w:t>
      </w:r>
    </w:p>
    <w:p w:rsidR="00AD6337" w:rsidRPr="00AD6337" w:rsidRDefault="00AD6337" w:rsidP="00AD6337">
      <w:pPr>
        <w:pStyle w:val="aa"/>
        <w:jc w:val="left"/>
        <w:rPr>
          <w:sz w:val="28"/>
          <w:szCs w:val="28"/>
        </w:rPr>
      </w:pPr>
      <w:r w:rsidRPr="00AD6337">
        <w:rPr>
          <w:rFonts w:hint="eastAsia"/>
          <w:sz w:val="28"/>
          <w:szCs w:val="28"/>
        </w:rPr>
        <w:t>合計　金１，０３３，５５０円</w:t>
      </w:r>
    </w:p>
    <w:p w:rsidR="00AD6337" w:rsidRDefault="00AD6337" w:rsidP="00AD6337">
      <w:pPr>
        <w:pStyle w:val="aa"/>
        <w:jc w:val="left"/>
      </w:pPr>
    </w:p>
    <w:p w:rsidR="00AD6337" w:rsidRDefault="00AD6337" w:rsidP="00AD6337">
      <w:pPr>
        <w:pStyle w:val="aa"/>
        <w:jc w:val="left"/>
      </w:pPr>
      <w:r>
        <w:rPr>
          <w:rFonts w:hint="eastAsia"/>
        </w:rPr>
        <w:t xml:space="preserve">　</w:t>
      </w:r>
      <w:r w:rsidR="00C651CF">
        <w:rPr>
          <w:rFonts w:hint="eastAsia"/>
        </w:rPr>
        <w:t>☑</w:t>
      </w:r>
      <w:r w:rsidR="00900108">
        <w:rPr>
          <w:rFonts w:hint="eastAsia"/>
        </w:rPr>
        <w:t xml:space="preserve">　弁済期令和元年５月３１</w:t>
      </w:r>
      <w:bookmarkStart w:id="0" w:name="_GoBack"/>
      <w:bookmarkEnd w:id="0"/>
      <w:r>
        <w:rPr>
          <w:rFonts w:hint="eastAsia"/>
        </w:rPr>
        <w:t>日　　　　□　最終弁済期令和　　年　　月　　日</w:t>
      </w:r>
    </w:p>
    <w:p w:rsidR="00AD6337" w:rsidRDefault="00AD6337" w:rsidP="00AD6337">
      <w:pPr>
        <w:pStyle w:val="aa"/>
        <w:jc w:val="left"/>
      </w:pPr>
      <w:r>
        <w:rPr>
          <w:rFonts w:hint="eastAsia"/>
        </w:rPr>
        <w:t xml:space="preserve">　□　なお，債務者は，</w:t>
      </w:r>
    </w:p>
    <w:p w:rsidR="00AD6337" w:rsidRDefault="00AD6337" w:rsidP="00AD6337">
      <w:pPr>
        <w:pStyle w:val="aa"/>
        <w:jc w:val="left"/>
      </w:pPr>
      <w:r>
        <w:rPr>
          <w:rFonts w:hint="eastAsia"/>
        </w:rPr>
        <w:t xml:space="preserve">　　に支払うべき金員の支払を怠り，令和　　年　　月　　日の経過により期限の利益</w:t>
      </w:r>
    </w:p>
    <w:p w:rsidR="00AD6337" w:rsidRDefault="00AD6337" w:rsidP="00AD6337">
      <w:pPr>
        <w:pStyle w:val="aa"/>
        <w:jc w:val="left"/>
      </w:pPr>
      <w:r>
        <w:rPr>
          <w:rFonts w:hint="eastAsia"/>
        </w:rPr>
        <w:t xml:space="preserve">　　を喪失した。</w:t>
      </w:r>
    </w:p>
    <w:p w:rsidR="00AD6337" w:rsidRDefault="00AD6337" w:rsidP="00AD6337">
      <w:pPr>
        <w:pStyle w:val="aa"/>
        <w:jc w:val="left"/>
      </w:pPr>
      <w:r>
        <w:rPr>
          <w:rFonts w:hint="eastAsia"/>
        </w:rPr>
        <w:t xml:space="preserve">　□　なお，債務者は，</w:t>
      </w:r>
    </w:p>
    <w:p w:rsidR="00AD6337" w:rsidRDefault="00AD6337" w:rsidP="00AD6337">
      <w:pPr>
        <w:pStyle w:val="aa"/>
        <w:jc w:val="left"/>
      </w:pPr>
      <w:r>
        <w:rPr>
          <w:rFonts w:hint="eastAsia"/>
        </w:rPr>
        <w:t xml:space="preserve">　　に支払うべき金員の支払を怠り，その額が金　　　　　　　　　円に達したので，</w:t>
      </w:r>
    </w:p>
    <w:p w:rsidR="00AD6337" w:rsidRDefault="00AD6337" w:rsidP="00AD6337">
      <w:pPr>
        <w:pStyle w:val="aa"/>
        <w:jc w:val="left"/>
      </w:pPr>
      <w:r>
        <w:rPr>
          <w:rFonts w:hint="eastAsia"/>
        </w:rPr>
        <w:t xml:space="preserve">　　令和　　年　　月　　日の経過により期限の利益を喪失した。</w:t>
      </w:r>
    </w:p>
    <w:p w:rsidR="00AD6337" w:rsidRDefault="00AD6337" w:rsidP="00AD6337">
      <w:pPr>
        <w:pStyle w:val="aa"/>
        <w:jc w:val="left"/>
      </w:pPr>
      <w:r>
        <w:rPr>
          <w:rFonts w:hint="eastAsia"/>
        </w:rPr>
        <w:t xml:space="preserve">　□　なお，債務者は，</w:t>
      </w:r>
    </w:p>
    <w:p w:rsidR="00AD6337" w:rsidRDefault="00AD6337" w:rsidP="00AD6337">
      <w:pPr>
        <w:pStyle w:val="aa"/>
        <w:jc w:val="left"/>
      </w:pPr>
      <w:r>
        <w:rPr>
          <w:rFonts w:hint="eastAsia"/>
        </w:rPr>
        <w:t xml:space="preserve">　　に支払うべき金員の支払を怠り，その額が　　回分以上に達したので，令和　　年</w:t>
      </w:r>
    </w:p>
    <w:p w:rsidR="00AD6337" w:rsidRPr="004503B1" w:rsidRDefault="00AD6337" w:rsidP="00AD6337">
      <w:pPr>
        <w:pStyle w:val="aa"/>
        <w:jc w:val="left"/>
        <w:rPr>
          <w:sz w:val="32"/>
          <w:szCs w:val="32"/>
        </w:rPr>
      </w:pPr>
      <w:r>
        <w:rPr>
          <w:rFonts w:hint="eastAsia"/>
        </w:rPr>
        <w:t xml:space="preserve">　　　　月　　日の経過により期限の利益を喪失した。</w:t>
      </w:r>
    </w:p>
    <w:p w:rsidR="00AD6337" w:rsidRDefault="00AD6337" w:rsidP="00AD6337">
      <w:pPr>
        <w:pStyle w:val="aa"/>
        <w:jc w:val="left"/>
      </w:pPr>
      <w:r>
        <w:rPr>
          <w:rFonts w:hint="eastAsia"/>
        </w:rPr>
        <w:t xml:space="preserve">　□</w:t>
      </w:r>
    </w:p>
    <w:p w:rsidR="00AD6337" w:rsidRPr="00AD6337" w:rsidRDefault="00AD6337" w:rsidP="00AD633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</w:rPr>
        <w:t xml:space="preserve">　</w:t>
      </w:r>
      <w:r w:rsidRPr="004503B1">
        <w:rPr>
          <w:rFonts w:hint="eastAsia"/>
          <w:u w:val="single"/>
        </w:rPr>
        <w:t>（注）該当する事項の□にレを付する。</w:t>
      </w:r>
    </w:p>
    <w:sectPr w:rsidR="00AD6337" w:rsidRPr="00AD6337" w:rsidSect="00C870F4">
      <w:pgSz w:w="11906" w:h="16838" w:code="9"/>
      <w:pgMar w:top="1701" w:right="851" w:bottom="1418" w:left="1701" w:header="851" w:footer="992" w:gutter="0"/>
      <w:cols w:space="425"/>
      <w:docGrid w:type="linesAndChars" w:linePitch="457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FED" w:rsidRDefault="00650FED" w:rsidP="00E87B25">
      <w:r>
        <w:separator/>
      </w:r>
    </w:p>
  </w:endnote>
  <w:endnote w:type="continuationSeparator" w:id="0">
    <w:p w:rsidR="00650FED" w:rsidRDefault="00650FED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FED" w:rsidRDefault="00650FED" w:rsidP="00E87B25">
      <w:r>
        <w:separator/>
      </w:r>
    </w:p>
  </w:footnote>
  <w:footnote w:type="continuationSeparator" w:id="0">
    <w:p w:rsidR="00650FED" w:rsidRDefault="00650FED" w:rsidP="00E87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12E5"/>
    <w:multiLevelType w:val="hybridMultilevel"/>
    <w:tmpl w:val="F49A824A"/>
    <w:lvl w:ilvl="0" w:tplc="7A3011CA">
      <w:numFmt w:val="bullet"/>
      <w:lvlText w:val="□"/>
      <w:lvlJc w:val="left"/>
      <w:pPr>
        <w:ind w:left="14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0" w:hanging="420"/>
      </w:pPr>
      <w:rPr>
        <w:rFonts w:ascii="Wingdings" w:hAnsi="Wingdings" w:hint="default"/>
      </w:rPr>
    </w:lvl>
  </w:abstractNum>
  <w:abstractNum w:abstractNumId="1" w15:restartNumberingAfterBreak="0">
    <w:nsid w:val="30445F82"/>
    <w:multiLevelType w:val="hybridMultilevel"/>
    <w:tmpl w:val="7A84853C"/>
    <w:lvl w:ilvl="0" w:tplc="3F18FA00">
      <w:numFmt w:val="bullet"/>
      <w:lvlText w:val="□"/>
      <w:lvlJc w:val="left"/>
      <w:pPr>
        <w:ind w:left="12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2" w15:restartNumberingAfterBreak="0">
    <w:nsid w:val="3B5F73B4"/>
    <w:multiLevelType w:val="hybridMultilevel"/>
    <w:tmpl w:val="37669270"/>
    <w:lvl w:ilvl="0" w:tplc="BAACE26E">
      <w:numFmt w:val="bullet"/>
      <w:lvlText w:val="□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4"/>
  <w:drawingGridVerticalSpacing w:val="4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66"/>
    <w:rsid w:val="002745EC"/>
    <w:rsid w:val="002F52D7"/>
    <w:rsid w:val="00343B28"/>
    <w:rsid w:val="00345304"/>
    <w:rsid w:val="004503B1"/>
    <w:rsid w:val="004921D8"/>
    <w:rsid w:val="00650FED"/>
    <w:rsid w:val="006C3E02"/>
    <w:rsid w:val="00900108"/>
    <w:rsid w:val="00910439"/>
    <w:rsid w:val="00995366"/>
    <w:rsid w:val="00AD6337"/>
    <w:rsid w:val="00C5242A"/>
    <w:rsid w:val="00C651CF"/>
    <w:rsid w:val="00C870F4"/>
    <w:rsid w:val="00E8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202160-300B-47E3-896A-E4AAF597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List Paragraph"/>
    <w:basedOn w:val="a"/>
    <w:uiPriority w:val="34"/>
    <w:qFormat/>
    <w:rsid w:val="00C870F4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C870F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C870F4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C870F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C870F4"/>
    <w:rPr>
      <w:rFonts w:ascii="ＭＳ 明朝" w:eastAsia="ＭＳ 明朝" w:hAnsi="ＭＳ 明朝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651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651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325</Words>
  <Characters>1853</Characters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2019-09-10T04:35:00Z</cp:lastPrinted>
  <dcterms:created xsi:type="dcterms:W3CDTF">2019-08-19T00:25:00Z</dcterms:created>
  <dcterms:modified xsi:type="dcterms:W3CDTF">2019-09-10T05:15:00Z</dcterms:modified>
</cp:coreProperties>
</file>