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CD" w:rsidRDefault="00A45ECD" w:rsidP="00A45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A45ECD" w:rsidRDefault="00A45ECD" w:rsidP="00A45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（扶養義務等に係る定期金債権）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45ECD" w:rsidRDefault="00A45ECD" w:rsidP="00A45ECD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家庭裁判所（□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支部）令和　　年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(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/>
          <w:kern w:val="0"/>
          <w:sz w:val="24"/>
          <w:szCs w:val="24"/>
        </w:rPr>
        <w:t>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　　　　　号事件の</w:t>
      </w:r>
    </w:p>
    <w:p w:rsidR="00A45ECD" w:rsidRDefault="00811666" w:rsidP="00A45EC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7720"/>
                <wp:effectExtent l="38100" t="0" r="19050" b="1143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DF9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0;margin-top:0;width:9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" adj="255" strokecolor="black [3213]" strokeweight=".5pt">
                <v:stroke joinstyle="miter"/>
              </v:shape>
            </w:pict>
          </mc:Fallback>
        </mc:AlternateContent>
      </w:r>
      <w:r w:rsidR="00A45ECD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A45ECD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A45ECD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A45ECD" w:rsidRDefault="00A45ECD" w:rsidP="00A45EC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審　　判　　正本に表示された下記金員及び執行費用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□</w:t>
      </w:r>
    </w:p>
    <w:p w:rsidR="00A45ECD" w:rsidRDefault="00A45ECD" w:rsidP="00A45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A45ECD" w:rsidRDefault="00A45ECD" w:rsidP="00A45EC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A45ECD" w:rsidRPr="00AF751D" w:rsidRDefault="00AF751D" w:rsidP="00A45ECD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A45ECD" w:rsidRPr="00AF751D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A45ECD" w:rsidRPr="00AF751D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</w:t>
      </w:r>
    </w:p>
    <w:p w:rsidR="00A45ECD" w:rsidRPr="00AF751D" w:rsidRDefault="00A45ECD" w:rsidP="00AF751D">
      <w:pPr>
        <w:autoSpaceDE w:val="0"/>
        <w:autoSpaceDN w:val="0"/>
        <w:adjustRightInd w:val="0"/>
        <w:ind w:leftChars="257" w:left="540" w:firstLine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ＭＳ 明朝" w:hint="eastAsia"/>
          <w:kern w:val="0"/>
          <w:sz w:val="24"/>
          <w:szCs w:val="24"/>
        </w:rPr>
        <w:t>ただし</w:t>
      </w:r>
      <w:r w:rsidR="00AF751D">
        <w:rPr>
          <w:rFonts w:asciiTheme="minorEastAsia" w:hAnsiTheme="minorEastAsia" w:cs="ＭＳ 明朝" w:hint="eastAsia"/>
          <w:kern w:val="0"/>
          <w:sz w:val="24"/>
          <w:szCs w:val="24"/>
        </w:rPr>
        <w:t>，令和　　年　　月から令和　　年　　月まで１か月金　　　　　円の</w:t>
      </w:r>
      <w:r w:rsidRPr="00AF751D">
        <w:rPr>
          <w:rFonts w:asciiTheme="minorEastAsia" w:hAnsiTheme="minorEastAsia" w:cs="ＭＳ 明朝" w:hint="eastAsia"/>
          <w:kern w:val="0"/>
          <w:sz w:val="24"/>
          <w:szCs w:val="24"/>
        </w:rPr>
        <w:t>婚姻費用の未払分（支払期　　　　日）</w:t>
      </w:r>
    </w:p>
    <w:p w:rsidR="00A45ECD" w:rsidRDefault="00AF751D" w:rsidP="00A45ECD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A45ECD">
        <w:rPr>
          <w:rFonts w:ascii="EUDC" w:eastAsia="EUDC" w:cs="EUDC"/>
          <w:kern w:val="0"/>
          <w:sz w:val="24"/>
          <w:szCs w:val="24"/>
        </w:rPr>
        <w:t xml:space="preserve"> </w:t>
      </w:r>
      <w:r w:rsidR="00A45ECD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　ただし，執行費用</w:t>
      </w:r>
    </w:p>
    <w:p w:rsidR="00A45ECD" w:rsidRDefault="00A45ECD" w:rsidP="00A45ECD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>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A45ECD" w:rsidRDefault="00A45ECD" w:rsidP="00A45ECD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確定証明申請手数料　　　　金　　　　　円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確定期限が到来していない定期金債権</w:t>
      </w:r>
    </w:p>
    <w:p w:rsidR="00AF751D" w:rsidRDefault="00A45ECD" w:rsidP="00AF751D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令和　　年　　月から離婚又は別居解消に至るまでの間，　　　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限り金　　</w:t>
      </w:r>
    </w:p>
    <w:p w:rsidR="00A45ECD" w:rsidRDefault="00A45ECD" w:rsidP="00AF751D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円ずつの婚姻費用</w:t>
      </w:r>
    </w:p>
    <w:p w:rsidR="00A45ECD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A45ECD" w:rsidRPr="000B0479" w:rsidRDefault="00A45ECD" w:rsidP="00A45EC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0B047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4A7754" w:rsidRDefault="004A7754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</w:p>
    <w:p w:rsidR="004A7754" w:rsidRDefault="004A7754" w:rsidP="004A77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</w:p>
    <w:p w:rsidR="004A7754" w:rsidRDefault="004A7754" w:rsidP="004A775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（扶養義務等に係る定期金債権）</w:t>
      </w: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4A7754" w:rsidRDefault="004A7754" w:rsidP="004A775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東　京　家庭裁判所（□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支部）令和元年（家</w:t>
      </w:r>
      <w:r>
        <w:rPr>
          <w:rFonts w:ascii="ＭＳ 明朝" w:eastAsia="ＭＳ 明朝" w:cs="ＭＳ 明朝"/>
          <w:kern w:val="0"/>
          <w:sz w:val="24"/>
          <w:szCs w:val="24"/>
        </w:rPr>
        <w:t>)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第１２３号事件の</w:t>
      </w:r>
    </w:p>
    <w:p w:rsidR="004A7754" w:rsidRDefault="00811666" w:rsidP="004A775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807720"/>
                <wp:effectExtent l="38100" t="0" r="19050" b="1143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C3814" id="左中かっこ 2" o:spid="_x0000_s1026" type="#_x0000_t87" style="position:absolute;left:0;text-align:left;margin-left:0;margin-top:0;width:9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" adj="255" strokecolor="black [3213]" strokeweight=".5pt">
                <v:stroke joinstyle="miter"/>
              </v:shape>
            </w:pict>
          </mc:Fallback>
        </mc:AlternateContent>
      </w:r>
      <w:r w:rsidR="004A7754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4A7754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4A7754">
        <w:rPr>
          <w:rFonts w:ascii="ＭＳ 明朝" w:eastAsia="ＭＳ 明朝" w:cs="ＭＳ 明朝" w:hint="eastAsia"/>
          <w:kern w:val="0"/>
          <w:sz w:val="24"/>
          <w:szCs w:val="24"/>
        </w:rPr>
        <w:t>調停調書</w:t>
      </w:r>
    </w:p>
    <w:p w:rsidR="004A7754" w:rsidRDefault="004A7754" w:rsidP="004A775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審　　判　　正本に表示された下記金員及び執行費用</w:t>
      </w: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□</w:t>
      </w:r>
    </w:p>
    <w:p w:rsidR="004A7754" w:rsidRDefault="004A7754" w:rsidP="004A775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4A7754" w:rsidRDefault="004A7754" w:rsidP="004A775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>２４８，８４１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4A7754" w:rsidRPr="00AF751D" w:rsidRDefault="00AF751D" w:rsidP="004A7754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4A7754" w:rsidRPr="00AF751D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4A7754" w:rsidRPr="00AF751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金　</w:t>
      </w:r>
      <w:r w:rsidR="00811666" w:rsidRPr="00AF751D">
        <w:rPr>
          <w:rFonts w:asciiTheme="minorEastAsia" w:hAnsiTheme="minorEastAsia" w:cs="ＭＳ 明朝" w:hint="eastAsia"/>
          <w:kern w:val="0"/>
          <w:sz w:val="24"/>
          <w:szCs w:val="24"/>
        </w:rPr>
        <w:t>２４０，０００</w:t>
      </w:r>
      <w:r w:rsidR="004A7754" w:rsidRPr="00AF751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4A7754" w:rsidRPr="00AF751D" w:rsidRDefault="00811666" w:rsidP="004A7754">
      <w:pPr>
        <w:autoSpaceDE w:val="0"/>
        <w:autoSpaceDN w:val="0"/>
        <w:adjustRightInd w:val="0"/>
        <w:ind w:leftChars="171" w:left="359" w:firstLineChars="75" w:firstLine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ＭＳ 明朝" w:hint="eastAsia"/>
          <w:kern w:val="0"/>
          <w:sz w:val="24"/>
          <w:szCs w:val="24"/>
        </w:rPr>
        <w:t>ただし，令和元年５月から令和元年７</w:t>
      </w:r>
      <w:r w:rsidR="0085755D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月まで１か月金８０，０００円の婚姻費用の未払分（支払期</w:t>
      </w:r>
      <w:bookmarkStart w:id="0" w:name="_GoBack"/>
      <w:bookmarkEnd w:id="0"/>
      <w:r w:rsidR="004A7754" w:rsidRPr="00AF751D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4A7754" w:rsidRDefault="00AF751D" w:rsidP="004A7754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F751D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4A7754">
        <w:rPr>
          <w:rFonts w:ascii="EUDC" w:eastAsia="EUDC" w:cs="EUDC"/>
          <w:kern w:val="0"/>
          <w:sz w:val="24"/>
          <w:szCs w:val="24"/>
        </w:rPr>
        <w:t xml:space="preserve"> </w:t>
      </w:r>
      <w:r w:rsidR="004A7754"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 xml:space="preserve">８，８４１　</w:t>
      </w:r>
      <w:r w:rsidR="004A7754">
        <w:rPr>
          <w:rFonts w:ascii="ＭＳ 明朝" w:eastAsia="ＭＳ 明朝" w:cs="ＭＳ 明朝" w:hint="eastAsia"/>
          <w:kern w:val="0"/>
          <w:sz w:val="24"/>
          <w:szCs w:val="24"/>
        </w:rPr>
        <w:t>円　　ただし，執行費用</w:t>
      </w:r>
    </w:p>
    <w:p w:rsidR="004A7754" w:rsidRDefault="004A7754" w:rsidP="004A7754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4A7754" w:rsidRDefault="004A7754" w:rsidP="004A7754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4A7754" w:rsidRDefault="004A7754" w:rsidP="004A7754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811666">
        <w:rPr>
          <w:rFonts w:ascii="ＭＳ 明朝" w:eastAsia="ＭＳ 明朝" w:cs="ＭＳ 明朝" w:hint="eastAsia"/>
          <w:kern w:val="0"/>
          <w:sz w:val="24"/>
          <w:szCs w:val="24"/>
        </w:rPr>
        <w:t>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A7754" w:rsidRDefault="004A7754" w:rsidP="004A7754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６００円</w:t>
      </w:r>
    </w:p>
    <w:p w:rsidR="004A7754" w:rsidRDefault="004A7754" w:rsidP="004A7754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１５０円</w:t>
      </w:r>
    </w:p>
    <w:p w:rsidR="004A7754" w:rsidRDefault="004A7754" w:rsidP="004A7754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確定証明申請手数料　　　　金　　１５０円</w:t>
      </w: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確定期限が到来していない定期金債権</w:t>
      </w:r>
    </w:p>
    <w:p w:rsidR="004A7754" w:rsidRDefault="00811666" w:rsidP="004A7754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令和元年８</w:t>
      </w:r>
      <w:r w:rsidR="004A7754">
        <w:rPr>
          <w:rFonts w:ascii="ＭＳ 明朝" w:eastAsia="ＭＳ 明朝" w:cs="ＭＳ 明朝" w:hint="eastAsia"/>
          <w:kern w:val="0"/>
          <w:sz w:val="24"/>
          <w:szCs w:val="24"/>
        </w:rPr>
        <w:t>月から離婚又は別居解消に至るまでの間，毎月末日限り金８０，０００円ずつの婚姻費用</w:t>
      </w:r>
    </w:p>
    <w:p w:rsidR="004A7754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4A7754" w:rsidRPr="000B0479" w:rsidRDefault="004A7754" w:rsidP="004A775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0B0479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922EF7" w:rsidRPr="004A7754" w:rsidRDefault="00922EF7"/>
    <w:sectPr w:rsidR="00922EF7" w:rsidRPr="004A7754" w:rsidSect="00AF751D"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CE" w:rsidRDefault="00F946CE" w:rsidP="00A45ECD">
      <w:r>
        <w:separator/>
      </w:r>
    </w:p>
  </w:endnote>
  <w:endnote w:type="continuationSeparator" w:id="0">
    <w:p w:rsidR="00F946CE" w:rsidRDefault="00F946CE" w:rsidP="00A4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CE" w:rsidRDefault="00F946CE" w:rsidP="00A45ECD">
      <w:r>
        <w:separator/>
      </w:r>
    </w:p>
  </w:footnote>
  <w:footnote w:type="continuationSeparator" w:id="0">
    <w:p w:rsidR="00F946CE" w:rsidRDefault="00F946CE" w:rsidP="00A4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704B"/>
    <w:multiLevelType w:val="hybridMultilevel"/>
    <w:tmpl w:val="BCBAA57A"/>
    <w:lvl w:ilvl="0" w:tplc="5C5007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3"/>
    <w:rsid w:val="000B47F3"/>
    <w:rsid w:val="001657F2"/>
    <w:rsid w:val="004A7754"/>
    <w:rsid w:val="00811666"/>
    <w:rsid w:val="0085755D"/>
    <w:rsid w:val="00922EF7"/>
    <w:rsid w:val="00A45ECD"/>
    <w:rsid w:val="00AF751D"/>
    <w:rsid w:val="00DD5EDA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07EB3-79FA-4768-A92D-E5F4762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ECD"/>
  </w:style>
  <w:style w:type="paragraph" w:styleId="a5">
    <w:name w:val="footer"/>
    <w:basedOn w:val="a"/>
    <w:link w:val="a6"/>
    <w:uiPriority w:val="99"/>
    <w:unhideWhenUsed/>
    <w:rsid w:val="00A45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ECD"/>
  </w:style>
  <w:style w:type="paragraph" w:styleId="a7">
    <w:name w:val="List Paragraph"/>
    <w:basedOn w:val="a"/>
    <w:uiPriority w:val="34"/>
    <w:qFormat/>
    <w:rsid w:val="00A45E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1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135</Words>
  <Characters>773</Characters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2019-08-22T04:33:00Z</cp:lastPrinted>
  <dcterms:created xsi:type="dcterms:W3CDTF">2019-08-08T02:46:00Z</dcterms:created>
  <dcterms:modified xsi:type="dcterms:W3CDTF">2019-09-11T06:27:00Z</dcterms:modified>
</cp:coreProperties>
</file>