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4BD7" w14:textId="4F3BE700" w:rsidR="00411230" w:rsidRPr="00411230" w:rsidRDefault="00411230" w:rsidP="00DD2980">
      <w:pPr>
        <w:ind w:firstLineChars="1000" w:firstLine="3160"/>
        <w:rPr>
          <w:rFonts w:hAnsi="Times New Roman" w:cs="Times New Roman"/>
          <w:color w:val="000000"/>
          <w:spacing w:val="6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pacing w:val="2"/>
          <w:sz w:val="30"/>
          <w:szCs w:val="30"/>
        </w:rPr>
        <w:t>陳</w:t>
      </w:r>
      <w:r w:rsidR="00DD2980">
        <w:rPr>
          <w:rFonts w:ascii="Times New Roman" w:hAnsi="Times New Roman" w:hint="eastAsia"/>
          <w:color w:val="000000"/>
          <w:spacing w:val="2"/>
          <w:sz w:val="30"/>
          <w:szCs w:val="30"/>
        </w:rPr>
        <w:t xml:space="preserve">　</w:t>
      </w:r>
      <w:r w:rsidRPr="00411230">
        <w:rPr>
          <w:rFonts w:ascii="Times New Roman" w:hAnsi="Times New Roman" w:hint="eastAsia"/>
          <w:color w:val="000000"/>
          <w:spacing w:val="2"/>
          <w:sz w:val="30"/>
          <w:szCs w:val="30"/>
        </w:rPr>
        <w:t xml:space="preserve">　述</w:t>
      </w:r>
      <w:r w:rsidR="00DD2980">
        <w:rPr>
          <w:rFonts w:ascii="Times New Roman" w:hAnsi="Times New Roman" w:hint="eastAsia"/>
          <w:color w:val="000000"/>
          <w:spacing w:val="2"/>
          <w:sz w:val="30"/>
          <w:szCs w:val="30"/>
        </w:rPr>
        <w:t xml:space="preserve">　</w:t>
      </w:r>
      <w:r w:rsidRPr="00411230">
        <w:rPr>
          <w:rFonts w:ascii="Times New Roman" w:hAnsi="Times New Roman" w:hint="eastAsia"/>
          <w:color w:val="000000"/>
          <w:spacing w:val="2"/>
          <w:sz w:val="30"/>
          <w:szCs w:val="30"/>
        </w:rPr>
        <w:t xml:space="preserve">　書</w:t>
      </w:r>
    </w:p>
    <w:p w14:paraId="2BCC488E" w14:textId="77777777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</w:p>
    <w:p w14:paraId="57083412" w14:textId="06E61FE7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　　　　　　　　</w:t>
      </w:r>
      <w:r w:rsidR="00DD2980">
        <w:rPr>
          <w:rFonts w:ascii="Times New Roman" w:hAnsi="Times New Roman" w:hint="eastAsia"/>
          <w:color w:val="000000"/>
          <w:sz w:val="24"/>
          <w:szCs w:val="24"/>
        </w:rPr>
        <w:t>令和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　年　　月　　日</w:t>
      </w:r>
    </w:p>
    <w:p w14:paraId="70C27120" w14:textId="77777777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</w:p>
    <w:p w14:paraId="6E7AC99D" w14:textId="77777777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　　　　　　　　申立人　</w:t>
      </w: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>印</w:t>
      </w:r>
    </w:p>
    <w:p w14:paraId="779588F0" w14:textId="77777777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</w:p>
    <w:p w14:paraId="04694BDD" w14:textId="0490353E" w:rsidR="00411230" w:rsidRPr="000A2582" w:rsidRDefault="00411230" w:rsidP="003E70DA">
      <w:pPr>
        <w:rPr>
          <w:rFonts w:asciiTheme="minorEastAsia" w:eastAsiaTheme="minorEastAsia" w:hAnsiTheme="minorEastAsia" w:cs="Segoe UI Symbol"/>
          <w:color w:val="000000"/>
          <w:sz w:val="24"/>
          <w:szCs w:val="24"/>
        </w:rPr>
      </w:pPr>
      <w:r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 xml:space="preserve">１　</w:t>
      </w:r>
      <w:r w:rsidR="00491EA0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現在の</w:t>
      </w:r>
      <w:r w:rsidR="003C61A0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就業</w:t>
      </w:r>
      <w:r w:rsidR="00491EA0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>状況</w:t>
      </w:r>
      <w:r w:rsidR="00D24C18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>（該当する□にレ印を記入してください。）</w:t>
      </w:r>
    </w:p>
    <w:p w14:paraId="1090124A" w14:textId="0BAE3516" w:rsidR="005D3A8D" w:rsidRPr="000A2582" w:rsidRDefault="00491EA0" w:rsidP="00491EA0">
      <w:pPr>
        <w:ind w:firstLineChars="100" w:firstLine="252"/>
        <w:rPr>
          <w:rFonts w:asciiTheme="minorEastAsia" w:eastAsiaTheme="minorEastAsia" w:hAnsiTheme="minorEastAsia" w:cs="Segoe UI Symbol"/>
          <w:color w:val="000000"/>
          <w:sz w:val="24"/>
          <w:szCs w:val="24"/>
        </w:rPr>
      </w:pP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□勤め　</w:t>
      </w:r>
      <w:r w:rsidR="00DD2980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="005D3A8D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>□パート・バイト</w:t>
      </w:r>
      <w:r w:rsidR="00DD2980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="005D3A8D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>□自営</w:t>
      </w:r>
      <w:r w:rsidR="00DD2980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</w:p>
    <w:p w14:paraId="53065783" w14:textId="6DFFD6A3" w:rsidR="00491EA0" w:rsidRPr="000A2582" w:rsidRDefault="00491EA0" w:rsidP="00491EA0">
      <w:pPr>
        <w:ind w:firstLineChars="100" w:firstLine="252"/>
        <w:rPr>
          <w:rFonts w:asciiTheme="minorEastAsia" w:eastAsiaTheme="minorEastAsia" w:hAnsiTheme="minorEastAsia" w:cs="Segoe UI Symbol"/>
          <w:color w:val="000000"/>
          <w:sz w:val="24"/>
          <w:szCs w:val="24"/>
        </w:rPr>
      </w:pP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>□無職</w:t>
      </w:r>
      <w:r w:rsidR="00DD2980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="005D3A8D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>□その他（</w:t>
      </w:r>
      <w:r w:rsidR="005D3A8D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　　　　　　</w:t>
      </w:r>
      <w:r w:rsidR="00DD2980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　</w:t>
      </w: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　　）</w:t>
      </w:r>
    </w:p>
    <w:p w14:paraId="0ADA1D7C" w14:textId="77777777" w:rsidR="005D3A8D" w:rsidRPr="00491EA0" w:rsidRDefault="005D3A8D" w:rsidP="00491EA0">
      <w:pPr>
        <w:ind w:firstLineChars="100" w:firstLine="252"/>
        <w:rPr>
          <w:rFonts w:ascii="Segoe UI Symbol" w:eastAsia="ＭＳ ゴシック" w:hAnsi="Segoe UI Symbol" w:cs="Segoe UI Symbol"/>
          <w:color w:val="000000"/>
          <w:sz w:val="24"/>
          <w:szCs w:val="24"/>
        </w:rPr>
      </w:pPr>
    </w:p>
    <w:p w14:paraId="3EECF964" w14:textId="77777777" w:rsidR="003C61A0" w:rsidRDefault="00491EA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="003C61A0"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就業先（会社名）　　　　　　</w:t>
      </w:r>
    </w:p>
    <w:p w14:paraId="366E7E19" w14:textId="6386DE71" w:rsidR="003C61A0" w:rsidRDefault="003C61A0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Pr="003C61A0"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</w:t>
      </w: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</w:t>
      </w:r>
    </w:p>
    <w:p w14:paraId="0E2519DD" w14:textId="24283B0F" w:rsidR="00491EA0" w:rsidRPr="00491EA0" w:rsidRDefault="003C61A0" w:rsidP="003C61A0">
      <w:pPr>
        <w:ind w:firstLineChars="100" w:firstLine="264"/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>地位・業務の内容</w:t>
      </w:r>
    </w:p>
    <w:p w14:paraId="56900BAA" w14:textId="51553981" w:rsidR="00411230" w:rsidRDefault="003C61A0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Pr="003C61A0"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</w:t>
      </w: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</w:t>
      </w:r>
    </w:p>
    <w:p w14:paraId="51AFA166" w14:textId="77777777" w:rsidR="003C61A0" w:rsidRDefault="003C61A0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</w:p>
    <w:p w14:paraId="60D0F45A" w14:textId="037380FD" w:rsidR="00BA7183" w:rsidRPr="000A2582" w:rsidRDefault="00BA7183" w:rsidP="00BA7183">
      <w:pPr>
        <w:rPr>
          <w:rFonts w:asciiTheme="minorEastAsia" w:eastAsiaTheme="minorEastAsia" w:hAnsiTheme="minorEastAsia" w:cs="Times New Roman"/>
          <w:color w:val="000000"/>
          <w:spacing w:val="6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２</w:t>
      </w:r>
      <w:r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 xml:space="preserve">　家族関係等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200"/>
        <w:gridCol w:w="1178"/>
        <w:gridCol w:w="2827"/>
        <w:gridCol w:w="1185"/>
      </w:tblGrid>
      <w:tr w:rsidR="00BA7183" w14:paraId="5D083039" w14:textId="77777777" w:rsidTr="002E72F7">
        <w:trPr>
          <w:trHeight w:val="450"/>
        </w:trPr>
        <w:tc>
          <w:tcPr>
            <w:tcW w:w="2400" w:type="dxa"/>
          </w:tcPr>
          <w:p w14:paraId="4B3AFF08" w14:textId="77777777" w:rsidR="00BA7183" w:rsidRPr="00FF0475" w:rsidRDefault="00BA7183" w:rsidP="002E72F7">
            <w:pPr>
              <w:rPr>
                <w:rFonts w:asciiTheme="minorEastAsia" w:eastAsiaTheme="minorEastAsia" w:hAnsiTheme="minorEastAsia" w:cs="ＭＳ ゴシック"/>
                <w:color w:val="000000"/>
                <w:sz w:val="24"/>
                <w:szCs w:val="24"/>
              </w:rPr>
            </w:pPr>
            <w:r w:rsidRPr="00FF0475">
              <w:rPr>
                <w:rFonts w:asciiTheme="minorEastAsia" w:eastAsiaTheme="minorEastAsia" w:hAnsiTheme="minorEastAsia" w:cs="ＭＳ ゴシック" w:hint="eastAsia"/>
                <w:color w:val="000000"/>
                <w:sz w:val="24"/>
                <w:szCs w:val="24"/>
              </w:rPr>
              <w:t xml:space="preserve">　　氏　　名</w:t>
            </w:r>
          </w:p>
        </w:tc>
        <w:tc>
          <w:tcPr>
            <w:tcW w:w="1200" w:type="dxa"/>
          </w:tcPr>
          <w:p w14:paraId="3156A3AF" w14:textId="77777777" w:rsidR="00BA7183" w:rsidRPr="00FF0475" w:rsidRDefault="00BA7183" w:rsidP="002E72F7">
            <w:pPr>
              <w:ind w:firstLineChars="100" w:firstLine="252"/>
              <w:rPr>
                <w:rFonts w:asciiTheme="minorEastAsia" w:eastAsiaTheme="minorEastAsia" w:hAnsiTheme="minorEastAsia" w:cs="ＭＳ ゴシック"/>
                <w:color w:val="000000"/>
                <w:sz w:val="24"/>
                <w:szCs w:val="24"/>
              </w:rPr>
            </w:pPr>
            <w:r w:rsidRPr="00FF0475">
              <w:rPr>
                <w:rFonts w:asciiTheme="minorEastAsia" w:eastAsiaTheme="minorEastAsia" w:hAnsiTheme="minorEastAsia" w:cs="ＭＳ ゴシック" w:hint="eastAsia"/>
                <w:color w:val="000000"/>
                <w:sz w:val="24"/>
                <w:szCs w:val="24"/>
              </w:rPr>
              <w:t>続柄</w:t>
            </w:r>
          </w:p>
        </w:tc>
        <w:tc>
          <w:tcPr>
            <w:tcW w:w="1178" w:type="dxa"/>
          </w:tcPr>
          <w:p w14:paraId="63D238E1" w14:textId="77777777" w:rsidR="00BA7183" w:rsidRPr="00FF0475" w:rsidRDefault="00BA7183" w:rsidP="002E72F7">
            <w:pPr>
              <w:ind w:left="171"/>
              <w:rPr>
                <w:rFonts w:asciiTheme="minorEastAsia" w:eastAsiaTheme="minorEastAsia" w:hAnsiTheme="minorEastAsia" w:cs="ＭＳ ゴシック"/>
                <w:color w:val="000000"/>
                <w:sz w:val="24"/>
                <w:szCs w:val="24"/>
              </w:rPr>
            </w:pPr>
            <w:r w:rsidRPr="00FF0475">
              <w:rPr>
                <w:rFonts w:asciiTheme="minorEastAsia" w:eastAsiaTheme="minorEastAsia" w:hAnsiTheme="minorEastAsia" w:cs="ＭＳ ゴシック" w:hint="eastAsia"/>
                <w:color w:val="000000"/>
                <w:sz w:val="24"/>
                <w:szCs w:val="24"/>
              </w:rPr>
              <w:t>年齢</w:t>
            </w:r>
          </w:p>
        </w:tc>
        <w:tc>
          <w:tcPr>
            <w:tcW w:w="2827" w:type="dxa"/>
          </w:tcPr>
          <w:p w14:paraId="12DCF472" w14:textId="77777777" w:rsidR="00BA7183" w:rsidRPr="00FF0475" w:rsidRDefault="00BA7183" w:rsidP="002E72F7">
            <w:pPr>
              <w:ind w:firstLineChars="300" w:firstLine="756"/>
              <w:rPr>
                <w:rFonts w:asciiTheme="minorEastAsia" w:eastAsiaTheme="minorEastAsia" w:hAnsiTheme="minorEastAsia" w:cs="ＭＳ ゴシック"/>
                <w:color w:val="000000"/>
                <w:sz w:val="24"/>
                <w:szCs w:val="24"/>
              </w:rPr>
            </w:pPr>
            <w:r w:rsidRPr="00FF0475">
              <w:rPr>
                <w:rFonts w:asciiTheme="minorEastAsia" w:eastAsiaTheme="minorEastAsia" w:hAnsiTheme="minorEastAsia" w:cs="ＭＳ ゴシック" w:hint="eastAsia"/>
                <w:color w:val="000000"/>
                <w:sz w:val="24"/>
                <w:szCs w:val="24"/>
              </w:rPr>
              <w:t>職　　業</w:t>
            </w:r>
          </w:p>
        </w:tc>
        <w:tc>
          <w:tcPr>
            <w:tcW w:w="1185" w:type="dxa"/>
          </w:tcPr>
          <w:p w14:paraId="419A71AF" w14:textId="77777777" w:rsidR="00BA7183" w:rsidRPr="00FF0475" w:rsidRDefault="00BA7183" w:rsidP="002E72F7">
            <w:pPr>
              <w:ind w:firstLineChars="100" w:firstLine="252"/>
              <w:rPr>
                <w:rFonts w:asciiTheme="minorEastAsia" w:eastAsiaTheme="minorEastAsia" w:hAnsiTheme="minorEastAsia" w:cs="ＭＳ ゴシック"/>
                <w:color w:val="000000"/>
                <w:sz w:val="24"/>
                <w:szCs w:val="24"/>
              </w:rPr>
            </w:pPr>
            <w:r w:rsidRPr="00FF0475">
              <w:rPr>
                <w:rFonts w:asciiTheme="minorEastAsia" w:eastAsiaTheme="minorEastAsia" w:hAnsiTheme="minorEastAsia" w:cs="ＭＳ ゴシック" w:hint="eastAsia"/>
                <w:color w:val="000000"/>
                <w:sz w:val="24"/>
                <w:szCs w:val="24"/>
              </w:rPr>
              <w:t>同居</w:t>
            </w:r>
          </w:p>
        </w:tc>
      </w:tr>
      <w:tr w:rsidR="00BA7183" w14:paraId="1D20B331" w14:textId="77777777" w:rsidTr="002E72F7">
        <w:trPr>
          <w:trHeight w:val="390"/>
        </w:trPr>
        <w:tc>
          <w:tcPr>
            <w:tcW w:w="2400" w:type="dxa"/>
          </w:tcPr>
          <w:p w14:paraId="1E2ED8E5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6438909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7ECC874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14:paraId="01D2EE19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404F466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</w:tr>
      <w:tr w:rsidR="00BA7183" w14:paraId="56EA5843" w14:textId="77777777" w:rsidTr="002E72F7">
        <w:trPr>
          <w:trHeight w:val="405"/>
        </w:trPr>
        <w:tc>
          <w:tcPr>
            <w:tcW w:w="2400" w:type="dxa"/>
          </w:tcPr>
          <w:p w14:paraId="0A8729E2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E5E76B9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8FD9D2F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14:paraId="0483BEDD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D3DCCE5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</w:tr>
      <w:tr w:rsidR="00BA7183" w14:paraId="61892B92" w14:textId="77777777" w:rsidTr="002E72F7">
        <w:trPr>
          <w:trHeight w:val="495"/>
        </w:trPr>
        <w:tc>
          <w:tcPr>
            <w:tcW w:w="2400" w:type="dxa"/>
          </w:tcPr>
          <w:p w14:paraId="7748F1D5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4725D02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266ED77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14:paraId="71B0E2F7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A001DEF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</w:tr>
      <w:tr w:rsidR="00BA7183" w14:paraId="0EC4232B" w14:textId="77777777" w:rsidTr="002E72F7">
        <w:trPr>
          <w:trHeight w:val="555"/>
        </w:trPr>
        <w:tc>
          <w:tcPr>
            <w:tcW w:w="2400" w:type="dxa"/>
          </w:tcPr>
          <w:p w14:paraId="66596065" w14:textId="77777777" w:rsidR="00BA7183" w:rsidRPr="003C61A0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DD3F32A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7243806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14:paraId="638606A2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7B9677E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</w:tr>
    </w:tbl>
    <w:p w14:paraId="5B04F99C" w14:textId="22B0E786" w:rsidR="00BA7183" w:rsidRPr="00FF0475" w:rsidRDefault="00BA7183" w:rsidP="00BA7183">
      <w:pPr>
        <w:rPr>
          <w:rFonts w:asciiTheme="minorEastAsia" w:eastAsiaTheme="minorEastAsia" w:hAnsiTheme="minorEastAsia" w:cs="ＭＳ ゴシック"/>
          <w:color w:val="000000"/>
          <w:sz w:val="24"/>
          <w:szCs w:val="24"/>
        </w:rPr>
      </w:pPr>
      <w:r w:rsidRPr="00FF0475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＊申立人の家計の収支に関係する範囲で書いてください。</w:t>
      </w:r>
    </w:p>
    <w:p w14:paraId="68E8BF8B" w14:textId="69A31E25" w:rsidR="00BA7183" w:rsidRPr="00FF0475" w:rsidRDefault="00BA7183" w:rsidP="00BA7183">
      <w:pPr>
        <w:rPr>
          <w:rFonts w:asciiTheme="minorEastAsia" w:eastAsiaTheme="minorEastAsia" w:hAnsiTheme="minorEastAsia" w:cs="ＭＳ ゴシック"/>
          <w:color w:val="000000"/>
          <w:sz w:val="24"/>
          <w:szCs w:val="24"/>
        </w:rPr>
      </w:pPr>
      <w:r w:rsidRPr="00FF0475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＊続柄は申立人からみた関係を記入します。</w:t>
      </w:r>
    </w:p>
    <w:p w14:paraId="7CE722B6" w14:textId="70E7E5B2" w:rsidR="00BA7183" w:rsidRPr="00FF0475" w:rsidRDefault="00994FEF" w:rsidP="00BA7183">
      <w:pPr>
        <w:rPr>
          <w:rFonts w:asciiTheme="minorEastAsia" w:eastAsiaTheme="minorEastAsia" w:hAnsiTheme="minorEastAsia" w:cs="ＭＳ ゴシック"/>
          <w:color w:val="000000"/>
          <w:sz w:val="24"/>
          <w:szCs w:val="24"/>
        </w:rPr>
      </w:pPr>
      <w:r w:rsidRPr="00FF0475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＊</w:t>
      </w:r>
      <w:r w:rsidR="00466F60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世帯全員</w:t>
      </w:r>
      <w:r w:rsidR="00A12ED8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及び同居者全員</w:t>
      </w:r>
      <w:r w:rsidR="00466F60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が記載された</w:t>
      </w:r>
      <w:r w:rsidRPr="00FF0475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住民票を提出してください。</w:t>
      </w:r>
    </w:p>
    <w:p w14:paraId="49EE1D50" w14:textId="2A3DEA5B" w:rsidR="000D6BD3" w:rsidRDefault="00466F60" w:rsidP="00BA7183">
      <w:pPr>
        <w:rPr>
          <w:rFonts w:asciiTheme="minorEastAsia" w:eastAsiaTheme="minorEastAsia" w:hAnsiTheme="minorEastAsia" w:cs="ＭＳ ゴシック"/>
          <w:color w:val="000000"/>
          <w:sz w:val="24"/>
          <w:szCs w:val="24"/>
        </w:rPr>
      </w:pPr>
      <w:r w:rsidRPr="00466F60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＊同居の有無を○・×で</w:t>
      </w:r>
      <w:r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記入してください。</w:t>
      </w:r>
    </w:p>
    <w:p w14:paraId="30B0DD65" w14:textId="77777777" w:rsidR="00453E07" w:rsidRPr="00466F60" w:rsidRDefault="00453E07" w:rsidP="00BA7183">
      <w:pPr>
        <w:rPr>
          <w:rFonts w:eastAsia="ＭＳ ゴシック" w:hAnsi="Times New Roman" w:cs="ＭＳ ゴシック"/>
          <w:color w:val="000000"/>
          <w:sz w:val="24"/>
          <w:szCs w:val="24"/>
        </w:rPr>
      </w:pPr>
    </w:p>
    <w:p w14:paraId="724D48AC" w14:textId="5CC8299F" w:rsidR="00C80BB0" w:rsidRDefault="00BA7183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lastRenderedPageBreak/>
        <w:t>３</w:t>
      </w:r>
      <w:r w:rsidR="00C80BB0"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申立人及び同居者の</w:t>
      </w:r>
      <w:r w:rsidR="00C80BB0">
        <w:rPr>
          <w:rFonts w:hAnsi="Times New Roman" w:cs="Times New Roman" w:hint="eastAsia"/>
          <w:color w:val="000000"/>
          <w:spacing w:val="6"/>
          <w:sz w:val="24"/>
          <w:szCs w:val="24"/>
        </w:rPr>
        <w:t>収入</w:t>
      </w:r>
      <w:r w:rsidR="000A2582">
        <w:rPr>
          <w:rFonts w:hAnsi="Times New Roman" w:cs="Times New Roman" w:hint="eastAsia"/>
          <w:color w:val="000000"/>
          <w:spacing w:val="6"/>
          <w:sz w:val="24"/>
          <w:szCs w:val="24"/>
        </w:rPr>
        <w:t>の</w:t>
      </w:r>
      <w:r w:rsidR="00C80BB0">
        <w:rPr>
          <w:rFonts w:hAnsi="Times New Roman" w:cs="Times New Roman" w:hint="eastAsia"/>
          <w:color w:val="000000"/>
          <w:spacing w:val="6"/>
          <w:sz w:val="24"/>
          <w:szCs w:val="24"/>
        </w:rPr>
        <w:t>状況</w:t>
      </w:r>
    </w:p>
    <w:p w14:paraId="3FCF94B0" w14:textId="1B6DC02E" w:rsidR="00C80BB0" w:rsidRPr="00C80BB0" w:rsidRDefault="00C80BB0" w:rsidP="003E70DA">
      <w:pPr>
        <w:rPr>
          <w:rFonts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⑴　公的扶助（生活保護，年金，各種扶助など）の受給</w:t>
      </w:r>
      <w:r w:rsidRPr="00C80BB0"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2530"/>
        <w:gridCol w:w="1940"/>
        <w:gridCol w:w="2454"/>
      </w:tblGrid>
      <w:tr w:rsidR="00C80BB0" w14:paraId="7F893A05" w14:textId="1A9AE656" w:rsidTr="00AA2143">
        <w:trPr>
          <w:trHeight w:val="465"/>
        </w:trPr>
        <w:tc>
          <w:tcPr>
            <w:tcW w:w="1950" w:type="dxa"/>
          </w:tcPr>
          <w:p w14:paraId="39C617BB" w14:textId="4FF18539" w:rsidR="00C80BB0" w:rsidRDefault="00C80BB0" w:rsidP="00C80BB0">
            <w:pPr>
              <w:ind w:firstLineChars="100" w:firstLine="264"/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種　類</w:t>
            </w:r>
          </w:p>
        </w:tc>
        <w:tc>
          <w:tcPr>
            <w:tcW w:w="2530" w:type="dxa"/>
          </w:tcPr>
          <w:p w14:paraId="07455018" w14:textId="63BB211E" w:rsid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</w:t>
            </w:r>
            <w:r w:rsidR="00AA2143"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　</w:t>
            </w: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金　額</w:t>
            </w:r>
          </w:p>
        </w:tc>
        <w:tc>
          <w:tcPr>
            <w:tcW w:w="1940" w:type="dxa"/>
          </w:tcPr>
          <w:p w14:paraId="39718337" w14:textId="0B7BEDC8" w:rsidR="00C80BB0" w:rsidRDefault="00AA214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</w:t>
            </w:r>
            <w:r w:rsidR="00C80BB0"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開始時期</w:t>
            </w:r>
          </w:p>
        </w:tc>
        <w:tc>
          <w:tcPr>
            <w:tcW w:w="2454" w:type="dxa"/>
          </w:tcPr>
          <w:p w14:paraId="43832E16" w14:textId="773694FD" w:rsidR="00C80BB0" w:rsidRDefault="00C80BB0" w:rsidP="00AA2143">
            <w:pPr>
              <w:ind w:firstLineChars="100" w:firstLine="264"/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受給者の</w:t>
            </w:r>
            <w:r w:rsidR="00AA2143"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氏名</w:t>
            </w:r>
          </w:p>
        </w:tc>
      </w:tr>
      <w:tr w:rsidR="00C80BB0" w14:paraId="63DE1DA8" w14:textId="33BD9E86" w:rsidTr="00AA2143">
        <w:trPr>
          <w:trHeight w:val="540"/>
        </w:trPr>
        <w:tc>
          <w:tcPr>
            <w:tcW w:w="1950" w:type="dxa"/>
          </w:tcPr>
          <w:p w14:paraId="787CB950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30" w:type="dxa"/>
          </w:tcPr>
          <w:p w14:paraId="404BE1CB" w14:textId="56D41E0B" w:rsidR="00C80BB0" w:rsidRPr="00994FEF" w:rsidRDefault="00AA2143" w:rsidP="00C80BB0">
            <w:pPr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　　　　</w:t>
            </w:r>
            <w:r w:rsidR="00994FEF"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</w:t>
            </w:r>
            <w:r w:rsidRPr="00994FEF">
              <w:rPr>
                <w:rFonts w:hAnsi="Times New Roman" w:cs="Times New Roman" w:hint="eastAsia"/>
                <w:color w:val="000000"/>
                <w:spacing w:val="6"/>
                <w:sz w:val="22"/>
                <w:szCs w:val="22"/>
              </w:rPr>
              <w:t>円／月</w:t>
            </w:r>
          </w:p>
        </w:tc>
        <w:tc>
          <w:tcPr>
            <w:tcW w:w="1940" w:type="dxa"/>
          </w:tcPr>
          <w:p w14:paraId="316231C6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54" w:type="dxa"/>
          </w:tcPr>
          <w:p w14:paraId="0C775B6A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C80BB0" w14:paraId="5A449924" w14:textId="460D0287" w:rsidTr="00AA2143">
        <w:trPr>
          <w:trHeight w:val="510"/>
        </w:trPr>
        <w:tc>
          <w:tcPr>
            <w:tcW w:w="1950" w:type="dxa"/>
          </w:tcPr>
          <w:p w14:paraId="410AE6CA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7D2930A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940" w:type="dxa"/>
          </w:tcPr>
          <w:p w14:paraId="2C46C43A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54" w:type="dxa"/>
          </w:tcPr>
          <w:p w14:paraId="7C26DFD0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C80BB0" w14:paraId="3EF6DB4E" w14:textId="2560EEFB" w:rsidTr="00AA2143">
        <w:trPr>
          <w:trHeight w:val="544"/>
        </w:trPr>
        <w:tc>
          <w:tcPr>
            <w:tcW w:w="1950" w:type="dxa"/>
          </w:tcPr>
          <w:p w14:paraId="17F2215E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30" w:type="dxa"/>
          </w:tcPr>
          <w:p w14:paraId="673E0AF7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940" w:type="dxa"/>
          </w:tcPr>
          <w:p w14:paraId="066C840A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54" w:type="dxa"/>
          </w:tcPr>
          <w:p w14:paraId="12BCCF81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</w:tbl>
    <w:p w14:paraId="1987ECC5" w14:textId="5F1C78FC" w:rsidR="00C80BB0" w:rsidRDefault="00C80BB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="00AA2143">
        <w:rPr>
          <w:rFonts w:hAnsi="Times New Roman" w:cs="Times New Roman" w:hint="eastAsia"/>
          <w:color w:val="000000"/>
          <w:spacing w:val="6"/>
          <w:sz w:val="24"/>
          <w:szCs w:val="24"/>
        </w:rPr>
        <w:t>＊受給証明書の原本を提出してください。</w:t>
      </w:r>
    </w:p>
    <w:p w14:paraId="40E22CFF" w14:textId="49A17D2D" w:rsidR="000A2582" w:rsidRDefault="00BA7183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＊金額は１か月に換算してください。</w:t>
      </w:r>
    </w:p>
    <w:p w14:paraId="12CD505D" w14:textId="77777777" w:rsidR="00994FEF" w:rsidRPr="00C80BB0" w:rsidRDefault="00994FEF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</w:p>
    <w:p w14:paraId="0E930A53" w14:textId="2DB3D6FA" w:rsidR="00C80BB0" w:rsidRPr="00C80BB0" w:rsidRDefault="00C80BB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 w:rsidRPr="00C80BB0"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>
        <w:rPr>
          <w:rFonts w:hAnsi="Times New Roman" w:cs="Times New Roman" w:hint="eastAsia"/>
          <w:color w:val="000000"/>
          <w:spacing w:val="6"/>
          <w:sz w:val="24"/>
          <w:szCs w:val="24"/>
        </w:rPr>
        <w:t>⑵　給料・賞与</w:t>
      </w:r>
      <w:r w:rsidR="00A01D6D">
        <w:rPr>
          <w:rFonts w:hAnsi="Times New Roman" w:cs="Times New Roman" w:hint="eastAsia"/>
          <w:color w:val="000000"/>
          <w:spacing w:val="6"/>
          <w:sz w:val="24"/>
          <w:szCs w:val="24"/>
        </w:rPr>
        <w:t>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2552"/>
        <w:gridCol w:w="1953"/>
        <w:gridCol w:w="2441"/>
      </w:tblGrid>
      <w:tr w:rsidR="00BA7183" w14:paraId="6F33CF67" w14:textId="75E415CB" w:rsidTr="00466F60">
        <w:trPr>
          <w:trHeight w:val="70"/>
        </w:trPr>
        <w:tc>
          <w:tcPr>
            <w:tcW w:w="1958" w:type="dxa"/>
          </w:tcPr>
          <w:p w14:paraId="3DD6A990" w14:textId="72FB31B2" w:rsidR="00BA7183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　種　類</w:t>
            </w:r>
          </w:p>
        </w:tc>
        <w:tc>
          <w:tcPr>
            <w:tcW w:w="2552" w:type="dxa"/>
          </w:tcPr>
          <w:p w14:paraId="75408F4F" w14:textId="4CBE8614" w:rsidR="00BA7183" w:rsidRDefault="00BA7183" w:rsidP="00AA2143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　</w:t>
            </w:r>
            <w:r w:rsidR="00994FEF"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</w:t>
            </w: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支給</w:t>
            </w:r>
            <w:r w:rsidR="00AA2143"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額</w:t>
            </w:r>
          </w:p>
        </w:tc>
        <w:tc>
          <w:tcPr>
            <w:tcW w:w="1953" w:type="dxa"/>
          </w:tcPr>
          <w:p w14:paraId="68696B97" w14:textId="2C5DD2EC" w:rsidR="00BA7183" w:rsidRDefault="00BA7183" w:rsidP="00AA2143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　支給</w:t>
            </w:r>
            <w:r w:rsidR="00AA2143"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日</w:t>
            </w:r>
          </w:p>
        </w:tc>
        <w:tc>
          <w:tcPr>
            <w:tcW w:w="2441" w:type="dxa"/>
          </w:tcPr>
          <w:p w14:paraId="4A24FD96" w14:textId="7B9C8059" w:rsidR="00BA7183" w:rsidRDefault="00AA2143" w:rsidP="00AA2143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収入を得ている者</w:t>
            </w:r>
          </w:p>
        </w:tc>
      </w:tr>
      <w:tr w:rsidR="00BA7183" w14:paraId="1D286C3C" w14:textId="4AB38C62" w:rsidTr="00AA2143">
        <w:trPr>
          <w:trHeight w:val="435"/>
        </w:trPr>
        <w:tc>
          <w:tcPr>
            <w:tcW w:w="1958" w:type="dxa"/>
          </w:tcPr>
          <w:p w14:paraId="4C9F7A6C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4D86D4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C490428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41" w:type="dxa"/>
          </w:tcPr>
          <w:p w14:paraId="651D7044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BA7183" w14:paraId="55078BD3" w14:textId="0E4832EB" w:rsidTr="00AA2143">
        <w:trPr>
          <w:trHeight w:val="481"/>
        </w:trPr>
        <w:tc>
          <w:tcPr>
            <w:tcW w:w="1958" w:type="dxa"/>
          </w:tcPr>
          <w:p w14:paraId="58411D22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BC5BEF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E752901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41" w:type="dxa"/>
          </w:tcPr>
          <w:p w14:paraId="02D61527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BA7183" w14:paraId="5560E524" w14:textId="5964A5F5" w:rsidTr="00994FEF">
        <w:trPr>
          <w:trHeight w:val="390"/>
        </w:trPr>
        <w:tc>
          <w:tcPr>
            <w:tcW w:w="1958" w:type="dxa"/>
          </w:tcPr>
          <w:p w14:paraId="1B48DD5C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BE6D34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D24DA41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41" w:type="dxa"/>
          </w:tcPr>
          <w:p w14:paraId="053F904F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</w:tbl>
    <w:p w14:paraId="7EC693EC" w14:textId="3753D8EC" w:rsidR="000A2582" w:rsidRPr="00C80BB0" w:rsidRDefault="00AA2143" w:rsidP="00453E07">
      <w:pPr>
        <w:ind w:left="528" w:hangingChars="200" w:hanging="528"/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＊</w:t>
      </w:r>
      <w:r w:rsidR="00466F60">
        <w:rPr>
          <w:rFonts w:hAnsi="Times New Roman" w:cs="Times New Roman" w:hint="eastAsia"/>
          <w:color w:val="000000"/>
          <w:spacing w:val="6"/>
          <w:sz w:val="24"/>
          <w:szCs w:val="24"/>
        </w:rPr>
        <w:t>給与所得者の方は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申立前</w:t>
      </w:r>
      <w:r w:rsidR="00FB3CD5">
        <w:rPr>
          <w:rFonts w:hAnsi="Times New Roman" w:cs="Times New Roman" w:hint="eastAsia"/>
          <w:color w:val="000000"/>
          <w:spacing w:val="6"/>
          <w:sz w:val="24"/>
          <w:szCs w:val="24"/>
        </w:rPr>
        <w:t>２</w:t>
      </w:r>
      <w:bookmarkStart w:id="0" w:name="_GoBack"/>
      <w:bookmarkEnd w:id="0"/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か月分の給与明細</w:t>
      </w:r>
      <w:r w:rsidR="00A9163D">
        <w:rPr>
          <w:rFonts w:hAnsi="Times New Roman" w:cs="Times New Roman" w:hint="eastAsia"/>
          <w:color w:val="000000"/>
          <w:spacing w:val="6"/>
          <w:sz w:val="24"/>
          <w:szCs w:val="24"/>
        </w:rPr>
        <w:t>書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及び</w:t>
      </w:r>
      <w:r w:rsidR="00466F60">
        <w:rPr>
          <w:rFonts w:hAnsi="Times New Roman" w:cs="Times New Roman" w:hint="eastAsia"/>
          <w:color w:val="000000"/>
          <w:spacing w:val="6"/>
          <w:sz w:val="24"/>
          <w:szCs w:val="24"/>
        </w:rPr>
        <w:t>最新の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源泉徴収票</w:t>
      </w:r>
      <w:r w:rsidR="00466F60">
        <w:rPr>
          <w:rFonts w:hAnsi="Times New Roman" w:cs="Times New Roman" w:hint="eastAsia"/>
          <w:color w:val="000000"/>
          <w:spacing w:val="6"/>
          <w:sz w:val="24"/>
          <w:szCs w:val="24"/>
        </w:rPr>
        <w:t>（又は課税証明書）を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提出</w:t>
      </w:r>
      <w:r w:rsidR="00A9163D">
        <w:rPr>
          <w:rFonts w:hAnsi="Times New Roman" w:cs="Times New Roman" w:hint="eastAsia"/>
          <w:color w:val="000000"/>
          <w:spacing w:val="6"/>
          <w:sz w:val="24"/>
          <w:szCs w:val="24"/>
        </w:rPr>
        <w:t>してください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。</w:t>
      </w:r>
    </w:p>
    <w:p w14:paraId="2325C9A9" w14:textId="030D048B" w:rsidR="000A2582" w:rsidRDefault="00466F60" w:rsidP="00771DD3">
      <w:pPr>
        <w:ind w:left="504" w:hangingChars="200" w:hanging="504"/>
        <w:rPr>
          <w:rFonts w:asciiTheme="minorEastAsia" w:eastAsiaTheme="minorEastAsia" w:hAnsiTheme="minorEastAsia" w:cs="ＭＳ ゴシック"/>
          <w:color w:val="000000"/>
          <w:sz w:val="24"/>
          <w:szCs w:val="24"/>
        </w:rPr>
      </w:pPr>
      <w:r>
        <w:rPr>
          <w:rFonts w:eastAsia="ＭＳ ゴシック" w:hAnsi="Times New Roman" w:cs="ＭＳ ゴシック" w:hint="eastAsia"/>
          <w:color w:val="000000"/>
          <w:sz w:val="24"/>
          <w:szCs w:val="24"/>
        </w:rPr>
        <w:t xml:space="preserve">　</w:t>
      </w:r>
      <w:r w:rsidRPr="00466F60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＊自営業</w:t>
      </w:r>
      <w:r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者の方は最新の確定申告書</w:t>
      </w:r>
      <w:r w:rsidR="00A12ED8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（税務署の受領印</w:t>
      </w:r>
      <w:r w:rsidR="00771DD3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のある</w:t>
      </w:r>
      <w:r w:rsidR="00A12ED8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もの）</w:t>
      </w:r>
      <w:r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を提出してください。</w:t>
      </w:r>
    </w:p>
    <w:p w14:paraId="1FD40F2F" w14:textId="7AB95BFA" w:rsidR="00466F60" w:rsidRDefault="00466F60" w:rsidP="003E70DA">
      <w:pPr>
        <w:rPr>
          <w:rFonts w:asciiTheme="minorEastAsia" w:eastAsiaTheme="minorEastAsia" w:hAnsiTheme="minorEastAsia" w:cs="ＭＳ ゴシック"/>
          <w:color w:val="00000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 xml:space="preserve">　＊収入のない方は非課税証明書を提出してください。</w:t>
      </w:r>
    </w:p>
    <w:p w14:paraId="340A887F" w14:textId="77777777" w:rsidR="00466F60" w:rsidRPr="00466F60" w:rsidRDefault="00466F60" w:rsidP="003E70DA">
      <w:pPr>
        <w:rPr>
          <w:rFonts w:eastAsia="ＭＳ ゴシック" w:hAnsi="Times New Roman" w:cs="ＭＳ ゴシック"/>
          <w:color w:val="000000"/>
          <w:sz w:val="24"/>
          <w:szCs w:val="24"/>
        </w:rPr>
      </w:pPr>
    </w:p>
    <w:p w14:paraId="57D74C52" w14:textId="171FE829" w:rsidR="00411230" w:rsidRPr="000A2582" w:rsidRDefault="000A2582" w:rsidP="003E70DA">
      <w:pPr>
        <w:rPr>
          <w:rFonts w:asciiTheme="minorEastAsia" w:eastAsiaTheme="minorEastAsia" w:hAnsiTheme="minorEastAsia" w:cs="Times New Roman"/>
          <w:color w:val="000000"/>
          <w:spacing w:val="6"/>
          <w:sz w:val="24"/>
          <w:szCs w:val="24"/>
        </w:rPr>
      </w:pPr>
      <w:r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４</w:t>
      </w:r>
      <w:r w:rsidR="00411230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 xml:space="preserve">　</w:t>
      </w:r>
      <w:r w:rsidR="003C61A0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現在の住居</w:t>
      </w:r>
      <w:r w:rsidR="00411230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の状況</w:t>
      </w:r>
    </w:p>
    <w:p w14:paraId="2915DF36" w14:textId="2FFD8B78" w:rsidR="003C61A0" w:rsidRDefault="003C61A0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ア　申立人が</w:t>
      </w:r>
      <w:r w:rsidR="00DD2980">
        <w:rPr>
          <w:rFonts w:ascii="Times New Roman" w:hAnsi="Times New Roman" w:hint="eastAsia"/>
          <w:color w:val="000000"/>
          <w:sz w:val="24"/>
          <w:szCs w:val="24"/>
        </w:rPr>
        <w:t xml:space="preserve">賃借　　　</w:t>
      </w:r>
      <w:r>
        <w:rPr>
          <w:rFonts w:ascii="Times New Roman" w:hAnsi="Times New Roman" w:hint="eastAsia"/>
          <w:color w:val="000000"/>
          <w:sz w:val="24"/>
          <w:szCs w:val="24"/>
        </w:rPr>
        <w:t>イ</w:t>
      </w:r>
      <w:r w:rsidR="00DD2980">
        <w:rPr>
          <w:rFonts w:ascii="Times New Roman" w:hAnsi="Times New Roman" w:hint="eastAsia"/>
          <w:color w:val="000000"/>
          <w:sz w:val="24"/>
          <w:szCs w:val="24"/>
        </w:rPr>
        <w:t xml:space="preserve">　親族・同居</w:t>
      </w:r>
      <w:r w:rsidR="00FE542D">
        <w:rPr>
          <w:rFonts w:ascii="Times New Roman" w:hAnsi="Times New Roman" w:hint="eastAsia"/>
          <w:color w:val="000000"/>
          <w:sz w:val="24"/>
          <w:szCs w:val="24"/>
        </w:rPr>
        <w:t>者</w:t>
      </w:r>
      <w:r w:rsidR="00DD2980">
        <w:rPr>
          <w:rFonts w:ascii="Times New Roman" w:hAnsi="Times New Roman" w:hint="eastAsia"/>
          <w:color w:val="000000"/>
          <w:sz w:val="24"/>
          <w:szCs w:val="24"/>
        </w:rPr>
        <w:t>が賃借　　ウ　申立人が所有・共有</w:t>
      </w:r>
    </w:p>
    <w:p w14:paraId="4720DE47" w14:textId="670858DF" w:rsidR="003C61A0" w:rsidRPr="00DD2980" w:rsidRDefault="00DD2980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エ　親族が所有　　　　オ　その他（　　　　　　　　　　　　　　　　　）</w:t>
      </w:r>
    </w:p>
    <w:p w14:paraId="52FC2475" w14:textId="00E76E7F" w:rsidR="003C61A0" w:rsidRDefault="00DD2980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　＊ア，イの場合は，次のうち該当するものに○印を付けてください。</w:t>
      </w:r>
    </w:p>
    <w:p w14:paraId="20FFADDE" w14:textId="3D0A50DE" w:rsidR="003C61A0" w:rsidRDefault="00DD2980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　　ａ　民間賃借　　　　ｂ　公営賃借　　　　ｃ　社宅・寮・官舎</w:t>
      </w:r>
    </w:p>
    <w:p w14:paraId="0BBDF000" w14:textId="7AD5447D" w:rsidR="003C61A0" w:rsidRDefault="00DD2980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　　ｄ　その他（　　　　　　　　　　　　　　　　　　　　　　）</w:t>
      </w:r>
    </w:p>
    <w:p w14:paraId="473CF0B3" w14:textId="582CC194" w:rsidR="00A12ED8" w:rsidRDefault="000A2582" w:rsidP="00771DD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lastRenderedPageBreak/>
        <w:t>５</w:t>
      </w:r>
      <w:r w:rsidR="00DD298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="000529F0">
        <w:rPr>
          <w:rFonts w:ascii="Times New Roman" w:hAnsi="Times New Roman" w:hint="eastAsia"/>
          <w:color w:val="000000"/>
          <w:sz w:val="24"/>
          <w:szCs w:val="24"/>
        </w:rPr>
        <w:t>預金・貯金</w:t>
      </w:r>
      <w:r w:rsidR="00DD2980">
        <w:rPr>
          <w:rFonts w:ascii="Times New Roman" w:hAnsi="Times New Roman" w:hint="eastAsia"/>
          <w:color w:val="000000"/>
          <w:sz w:val="24"/>
          <w:szCs w:val="24"/>
        </w:rPr>
        <w:t>口座</w:t>
      </w:r>
      <w:r w:rsidR="00191943">
        <w:rPr>
          <w:rFonts w:ascii="Times New Roman" w:hAnsi="Times New Roman" w:hint="eastAsia"/>
          <w:color w:val="000000"/>
          <w:sz w:val="24"/>
          <w:szCs w:val="24"/>
        </w:rPr>
        <w:t>の状況</w:t>
      </w:r>
    </w:p>
    <w:tbl>
      <w:tblPr>
        <w:tblW w:w="9229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418"/>
        <w:gridCol w:w="1559"/>
        <w:gridCol w:w="1276"/>
        <w:gridCol w:w="2163"/>
        <w:gridCol w:w="743"/>
      </w:tblGrid>
      <w:tr w:rsidR="00A12ED8" w14:paraId="5B022583" w14:textId="77777777" w:rsidTr="00771DD3">
        <w:trPr>
          <w:trHeight w:val="495"/>
        </w:trPr>
        <w:tc>
          <w:tcPr>
            <w:tcW w:w="2070" w:type="dxa"/>
          </w:tcPr>
          <w:p w14:paraId="07EACCC3" w14:textId="77777777" w:rsidR="00A12ED8" w:rsidRPr="00771DD3" w:rsidRDefault="00A12ED8" w:rsidP="006C5556">
            <w:pPr>
              <w:rPr>
                <w:rFonts w:ascii="Times New Roman" w:hAnsi="Times New Roman"/>
                <w:color w:val="000000"/>
              </w:rPr>
            </w:pPr>
            <w:r w:rsidRPr="00771DD3">
              <w:rPr>
                <w:rFonts w:ascii="Times New Roman" w:hAnsi="Times New Roman" w:hint="eastAsia"/>
                <w:color w:val="000000"/>
              </w:rPr>
              <w:t>金融機関・支店名</w:t>
            </w:r>
          </w:p>
        </w:tc>
        <w:tc>
          <w:tcPr>
            <w:tcW w:w="1418" w:type="dxa"/>
          </w:tcPr>
          <w:p w14:paraId="55BDFE20" w14:textId="77777777" w:rsidR="00A12ED8" w:rsidRPr="00771DD3" w:rsidRDefault="00A12ED8" w:rsidP="006C5556">
            <w:pPr>
              <w:widowControl/>
              <w:autoSpaceDE/>
              <w:autoSpaceDN/>
              <w:jc w:val="left"/>
              <w:rPr>
                <w:rFonts w:ascii="Times New Roman" w:hAnsi="Times New Roman"/>
                <w:color w:val="000000"/>
              </w:rPr>
            </w:pPr>
            <w:r w:rsidRPr="00771DD3">
              <w:rPr>
                <w:rFonts w:ascii="Times New Roman" w:hAnsi="Times New Roman" w:hint="eastAsia"/>
                <w:color w:val="000000"/>
              </w:rPr>
              <w:t>口座の種類</w:t>
            </w:r>
          </w:p>
        </w:tc>
        <w:tc>
          <w:tcPr>
            <w:tcW w:w="1559" w:type="dxa"/>
          </w:tcPr>
          <w:p w14:paraId="74CAEEAF" w14:textId="77777777" w:rsidR="00A12ED8" w:rsidRPr="00771DD3" w:rsidRDefault="00A12ED8" w:rsidP="00771DD3">
            <w:pPr>
              <w:widowControl/>
              <w:autoSpaceDE/>
              <w:autoSpaceDN/>
              <w:ind w:firstLineChars="100" w:firstLine="222"/>
              <w:rPr>
                <w:rFonts w:ascii="Times New Roman" w:hAnsi="Times New Roman"/>
                <w:color w:val="000000"/>
              </w:rPr>
            </w:pPr>
            <w:r w:rsidRPr="00771DD3">
              <w:rPr>
                <w:rFonts w:ascii="Times New Roman" w:hAnsi="Times New Roman" w:hint="eastAsia"/>
                <w:color w:val="000000"/>
              </w:rPr>
              <w:t>口座番号</w:t>
            </w:r>
          </w:p>
        </w:tc>
        <w:tc>
          <w:tcPr>
            <w:tcW w:w="1276" w:type="dxa"/>
          </w:tcPr>
          <w:p w14:paraId="4C6F22CD" w14:textId="66EABCCA" w:rsidR="00A12ED8" w:rsidRPr="00A12ED8" w:rsidRDefault="00A12ED8" w:rsidP="00771DD3">
            <w:pPr>
              <w:widowControl/>
              <w:autoSpaceDE/>
              <w:autoSpaceDN/>
              <w:ind w:firstLineChars="100" w:firstLine="22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残高</w:t>
            </w:r>
          </w:p>
        </w:tc>
        <w:tc>
          <w:tcPr>
            <w:tcW w:w="2163" w:type="dxa"/>
          </w:tcPr>
          <w:p w14:paraId="2833A058" w14:textId="4FCB7C5F" w:rsidR="00A12ED8" w:rsidRPr="00771DD3" w:rsidRDefault="00A12ED8" w:rsidP="006C5556">
            <w:pPr>
              <w:widowControl/>
              <w:autoSpaceDE/>
              <w:autoSpaceDN/>
              <w:jc w:val="left"/>
              <w:rPr>
                <w:rFonts w:ascii="Times New Roman" w:hAnsi="Times New Roman"/>
                <w:color w:val="000000"/>
              </w:rPr>
            </w:pPr>
            <w:r w:rsidRPr="00771DD3">
              <w:rPr>
                <w:rFonts w:ascii="Times New Roman" w:hAnsi="Times New Roman" w:hint="eastAsia"/>
                <w:color w:val="000000"/>
              </w:rPr>
              <w:t>生活保護・年金等</w:t>
            </w:r>
          </w:p>
        </w:tc>
        <w:tc>
          <w:tcPr>
            <w:tcW w:w="743" w:type="dxa"/>
          </w:tcPr>
          <w:p w14:paraId="5F9B11AE" w14:textId="77777777" w:rsidR="00A12ED8" w:rsidRPr="00771DD3" w:rsidRDefault="00A12ED8" w:rsidP="006C5556">
            <w:pPr>
              <w:widowControl/>
              <w:autoSpaceDE/>
              <w:autoSpaceDN/>
              <w:jc w:val="left"/>
              <w:rPr>
                <w:rFonts w:ascii="Times New Roman" w:hAnsi="Times New Roman"/>
                <w:color w:val="000000"/>
              </w:rPr>
            </w:pPr>
            <w:r w:rsidRPr="00771DD3">
              <w:rPr>
                <w:rFonts w:ascii="Times New Roman" w:hAnsi="Times New Roman" w:hint="eastAsia"/>
                <w:color w:val="000000"/>
              </w:rPr>
              <w:t>差押</w:t>
            </w:r>
          </w:p>
        </w:tc>
      </w:tr>
      <w:tr w:rsidR="00A12ED8" w14:paraId="2D390572" w14:textId="77777777" w:rsidTr="00771DD3">
        <w:trPr>
          <w:trHeight w:val="495"/>
        </w:trPr>
        <w:tc>
          <w:tcPr>
            <w:tcW w:w="2070" w:type="dxa"/>
          </w:tcPr>
          <w:p w14:paraId="7C66029B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7EE35A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E4D507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3F72E1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3BCD4596" w14:textId="5E96E79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</w:tcPr>
          <w:p w14:paraId="4CF34F60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2ED8" w14:paraId="28081E30" w14:textId="77777777" w:rsidTr="00771DD3">
        <w:trPr>
          <w:trHeight w:val="315"/>
        </w:trPr>
        <w:tc>
          <w:tcPr>
            <w:tcW w:w="2070" w:type="dxa"/>
          </w:tcPr>
          <w:p w14:paraId="7F92ABA5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CFD2DA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D8BD0E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E69C63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70D97CFA" w14:textId="43271893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</w:tcPr>
          <w:p w14:paraId="629C7A2E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2ED8" w14:paraId="1810D221" w14:textId="77777777" w:rsidTr="00771DD3">
        <w:trPr>
          <w:trHeight w:val="405"/>
        </w:trPr>
        <w:tc>
          <w:tcPr>
            <w:tcW w:w="2070" w:type="dxa"/>
          </w:tcPr>
          <w:p w14:paraId="5A7AEB5B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A3ECAF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BBBB43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D503F6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540BA9F8" w14:textId="230A6BC4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</w:tcPr>
          <w:p w14:paraId="5E846483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2ED8" w14:paraId="6911AFB2" w14:textId="77777777" w:rsidTr="00771DD3">
        <w:trPr>
          <w:trHeight w:val="543"/>
        </w:trPr>
        <w:tc>
          <w:tcPr>
            <w:tcW w:w="2070" w:type="dxa"/>
          </w:tcPr>
          <w:p w14:paraId="5859FBFA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24844F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F4800D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62B1D0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CE132C9" w14:textId="4405D254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</w:tcPr>
          <w:p w14:paraId="16662E7A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2ED8" w14:paraId="47BD00B7" w14:textId="77777777" w:rsidTr="00771DD3">
        <w:trPr>
          <w:trHeight w:val="526"/>
        </w:trPr>
        <w:tc>
          <w:tcPr>
            <w:tcW w:w="2070" w:type="dxa"/>
          </w:tcPr>
          <w:p w14:paraId="668E3466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7D2D1B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384EE7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77E5C9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C37FBEB" w14:textId="1B4C557A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</w:tcPr>
          <w:p w14:paraId="5AC80D8F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689D2FE" w14:textId="3F76B124" w:rsidR="000529F0" w:rsidRDefault="00994FEF" w:rsidP="00771DD3">
      <w:pPr>
        <w:ind w:leftChars="100" w:left="474" w:hangingChars="100" w:hanging="2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＊</w:t>
      </w:r>
      <w:r w:rsidR="005F233C">
        <w:rPr>
          <w:rFonts w:ascii="Times New Roman" w:hAnsi="Times New Roman" w:hint="eastAsia"/>
          <w:color w:val="000000"/>
          <w:sz w:val="24"/>
          <w:szCs w:val="24"/>
        </w:rPr>
        <w:t>各通帳の表紙を含め過去１年分の取引明細が分かるように写しを提出し</w:t>
      </w:r>
      <w:r w:rsidR="009A1F09">
        <w:rPr>
          <w:rFonts w:ascii="Times New Roman" w:hAnsi="Times New Roman" w:hint="eastAsia"/>
          <w:color w:val="000000"/>
          <w:sz w:val="24"/>
          <w:szCs w:val="24"/>
        </w:rPr>
        <w:t>てください</w:t>
      </w:r>
      <w:r w:rsidR="005F233C"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14:paraId="4551A36E" w14:textId="7B79BE64" w:rsidR="00BD4DBA" w:rsidRDefault="00087E11" w:rsidP="00087E1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＊生活保護費・年金等の振込口座である場合はその旨</w:t>
      </w:r>
      <w:r w:rsidR="00601A28">
        <w:rPr>
          <w:rFonts w:ascii="Times New Roman" w:hAnsi="Times New Roman" w:hint="eastAsia"/>
          <w:color w:val="000000"/>
          <w:sz w:val="24"/>
          <w:szCs w:val="24"/>
        </w:rPr>
        <w:t>を記入してください。</w:t>
      </w:r>
    </w:p>
    <w:p w14:paraId="3EC301FA" w14:textId="3402DE33" w:rsidR="00087E11" w:rsidRDefault="00601A28" w:rsidP="00BD4DB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＊差押の有無を○・×で記入してください。</w:t>
      </w:r>
    </w:p>
    <w:p w14:paraId="5A2FA5CA" w14:textId="77777777" w:rsidR="00087E11" w:rsidRDefault="00087E11" w:rsidP="00BD4DBA">
      <w:pPr>
        <w:rPr>
          <w:rFonts w:ascii="Times New Roman" w:hAnsi="Times New Roman"/>
          <w:color w:val="000000"/>
          <w:sz w:val="24"/>
          <w:szCs w:val="24"/>
        </w:rPr>
      </w:pPr>
    </w:p>
    <w:p w14:paraId="1536B7DB" w14:textId="5DF5933F" w:rsidR="005D3A8D" w:rsidRDefault="000A2582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６</w:t>
      </w:r>
      <w:r w:rsidR="000529F0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 xml:space="preserve">　</w:t>
      </w:r>
      <w:r w:rsidR="00A12ED8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預貯金以外の</w:t>
      </w:r>
      <w:r w:rsidR="00EB30D7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主要な</w:t>
      </w:r>
      <w:r w:rsidR="00601A28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資産</w:t>
      </w:r>
      <w:r w:rsidR="00EB30D7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の状況</w:t>
      </w:r>
      <w:r w:rsidR="00D24C18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（例：自動車，保険，株式，不動産等）</w:t>
      </w:r>
    </w:p>
    <w:tbl>
      <w:tblPr>
        <w:tblW w:w="9165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6"/>
        <w:gridCol w:w="3402"/>
        <w:gridCol w:w="2767"/>
      </w:tblGrid>
      <w:tr w:rsidR="00EB30D7" w14:paraId="2F1539DF" w14:textId="49F30C28" w:rsidTr="00D24C18">
        <w:trPr>
          <w:trHeight w:val="465"/>
        </w:trPr>
        <w:tc>
          <w:tcPr>
            <w:tcW w:w="2996" w:type="dxa"/>
          </w:tcPr>
          <w:p w14:paraId="31F8C11D" w14:textId="172D0BA4" w:rsidR="00EB30D7" w:rsidRDefault="00EB30D7" w:rsidP="00A01D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　　</w:t>
            </w:r>
            <w:r w:rsidR="00D24C18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　</w:t>
            </w:r>
            <w:r w:rsidR="00A01D6D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項　　</w:t>
            </w:r>
            <w:r w:rsidR="00D24C18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　</w:t>
            </w:r>
            <w:r w:rsidR="00A01D6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3402" w:type="dxa"/>
          </w:tcPr>
          <w:p w14:paraId="0D7C84B5" w14:textId="5D3BA0BA" w:rsidR="00EB30D7" w:rsidRDefault="00D24C18" w:rsidP="00A916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　　　</w:t>
            </w:r>
            <w:r w:rsidR="00EB30D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金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　</w:t>
            </w:r>
            <w:r w:rsidR="00EB30D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額</w:t>
            </w:r>
            <w:r w:rsidR="00A9163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（評価額）</w:t>
            </w:r>
          </w:p>
        </w:tc>
        <w:tc>
          <w:tcPr>
            <w:tcW w:w="2767" w:type="dxa"/>
          </w:tcPr>
          <w:p w14:paraId="0C26252A" w14:textId="2AF35DFD" w:rsidR="00EB30D7" w:rsidRDefault="00D24C18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　　　</w:t>
            </w:r>
            <w:r w:rsidR="00EB30D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備　　考</w:t>
            </w:r>
          </w:p>
        </w:tc>
      </w:tr>
      <w:tr w:rsidR="00EB30D7" w14:paraId="3D28B563" w14:textId="79AB26F1" w:rsidTr="00D24C18">
        <w:trPr>
          <w:trHeight w:val="465"/>
        </w:trPr>
        <w:tc>
          <w:tcPr>
            <w:tcW w:w="2996" w:type="dxa"/>
          </w:tcPr>
          <w:p w14:paraId="231A25CC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4DF632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14:paraId="3601F62B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0D7" w14:paraId="3AF3E3F4" w14:textId="613AF569" w:rsidTr="00D24C18">
        <w:trPr>
          <w:trHeight w:val="405"/>
        </w:trPr>
        <w:tc>
          <w:tcPr>
            <w:tcW w:w="2996" w:type="dxa"/>
          </w:tcPr>
          <w:p w14:paraId="47810043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FBD08D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14:paraId="2DE5B961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0D7" w14:paraId="66237D7D" w14:textId="606BC25B" w:rsidTr="00D24C18">
        <w:trPr>
          <w:trHeight w:val="465"/>
        </w:trPr>
        <w:tc>
          <w:tcPr>
            <w:tcW w:w="2996" w:type="dxa"/>
          </w:tcPr>
          <w:p w14:paraId="66E123B3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B999F2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14:paraId="210C0DC1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0D7" w14:paraId="713ABBAF" w14:textId="36EA2666" w:rsidTr="00D24C18">
        <w:trPr>
          <w:trHeight w:val="330"/>
        </w:trPr>
        <w:tc>
          <w:tcPr>
            <w:tcW w:w="2996" w:type="dxa"/>
          </w:tcPr>
          <w:p w14:paraId="21C72DF4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D79386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14:paraId="4FCFF3D1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0D7" w14:paraId="7C3F1DE6" w14:textId="5E00565C" w:rsidTr="00D24C18">
        <w:trPr>
          <w:trHeight w:val="345"/>
        </w:trPr>
        <w:tc>
          <w:tcPr>
            <w:tcW w:w="2996" w:type="dxa"/>
          </w:tcPr>
          <w:p w14:paraId="160C9865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084BF2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14:paraId="4DFDE4B5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F38002E" w14:textId="6CC53649" w:rsidR="005D3A8D" w:rsidRDefault="00EB30D7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="00A12ED8">
        <w:rPr>
          <w:rFonts w:ascii="Times New Roman" w:hAnsi="Times New Roman" w:hint="eastAsia"/>
          <w:color w:val="000000"/>
          <w:sz w:val="24"/>
          <w:szCs w:val="24"/>
        </w:rPr>
        <w:t>＊不動産については，評価額欄に固定資産税評価額を記入してください。</w:t>
      </w:r>
    </w:p>
    <w:p w14:paraId="3A907BC1" w14:textId="77777777" w:rsidR="00A12ED8" w:rsidRDefault="00A12ED8" w:rsidP="003E70DA">
      <w:pPr>
        <w:rPr>
          <w:rFonts w:ascii="Times New Roman" w:hAnsi="Times New Roman"/>
          <w:color w:val="000000"/>
          <w:sz w:val="24"/>
          <w:szCs w:val="24"/>
        </w:rPr>
      </w:pPr>
    </w:p>
    <w:p w14:paraId="27A64CB0" w14:textId="4823F8F5" w:rsidR="00411230" w:rsidRPr="000A2582" w:rsidRDefault="000A2582" w:rsidP="003E70DA">
      <w:pPr>
        <w:rPr>
          <w:rFonts w:asciiTheme="minorEastAsia" w:eastAsiaTheme="minorEastAsia" w:hAnsiTheme="minorEastAsia" w:cs="Times New Roman"/>
          <w:color w:val="000000"/>
          <w:spacing w:val="6"/>
          <w:sz w:val="24"/>
          <w:szCs w:val="24"/>
        </w:rPr>
      </w:pPr>
      <w:r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７</w:t>
      </w:r>
      <w:r w:rsidR="00411230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 xml:space="preserve">　</w:t>
      </w:r>
      <w:r w:rsidR="00191943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差押えにより生活に著しい支障が生じる具体的な事情</w:t>
      </w:r>
    </w:p>
    <w:p w14:paraId="56A49360" w14:textId="77777777" w:rsidR="00601A28" w:rsidRDefault="00601A2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Pr="00601A28"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</w:t>
      </w: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31D8C24C" w14:textId="76C9AC17" w:rsidR="00411230" w:rsidRDefault="00601A2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1DBD768" w14:textId="4FDBAA25" w:rsidR="00601A28" w:rsidRDefault="00601A2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91B2230" w14:textId="42BCE3C2" w:rsidR="00601A28" w:rsidRDefault="00601A2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37A6DA7" w14:textId="3CA37601" w:rsidR="00601A28" w:rsidRDefault="00601A2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lastRenderedPageBreak/>
        <w:t xml:space="preserve">　　　　　　　　　　　　　　　　　　　　　　　　　　　　　　　　　　　　</w:t>
      </w:r>
    </w:p>
    <w:p w14:paraId="63A2A696" w14:textId="48731949" w:rsidR="00411230" w:rsidRDefault="00601A28" w:rsidP="00601A28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29DDB17" w14:textId="582F4F6F" w:rsidR="00601A28" w:rsidRDefault="00601A28" w:rsidP="00601A28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2A0730F7" w14:textId="7F4A965B" w:rsidR="00601A28" w:rsidRDefault="00601A28" w:rsidP="00601A28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612B514" w14:textId="7D1EA8BE" w:rsidR="00601A28" w:rsidRDefault="00601A28" w:rsidP="00601A28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C3C88DF" w14:textId="15B2BBFB" w:rsidR="00601A28" w:rsidRDefault="00601A28" w:rsidP="00601A28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6DE3563" w14:textId="6CBA4CDA" w:rsidR="00601A28" w:rsidRDefault="00601A28" w:rsidP="00601A28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BDC63D9" w14:textId="60EF4782" w:rsidR="00D24C18" w:rsidRPr="00601A28" w:rsidRDefault="00601A28" w:rsidP="00601A28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591FBC2" w14:textId="1DDE9B36" w:rsidR="00191943" w:rsidRPr="00D24C18" w:rsidRDefault="00D24C1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1569F97" w14:textId="42C08F13" w:rsidR="00D24C18" w:rsidRPr="00D24C18" w:rsidRDefault="00D24C1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733511A2" w14:textId="73711A09" w:rsidR="00D24C18" w:rsidRDefault="00D24C1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5500AE40" w14:textId="77777777" w:rsidR="00D24C18" w:rsidRDefault="00D24C1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</w:p>
    <w:p w14:paraId="62FBB304" w14:textId="20BE23B9" w:rsidR="00191943" w:rsidRPr="000A2582" w:rsidRDefault="000A2582" w:rsidP="00191943">
      <w:pPr>
        <w:rPr>
          <w:rFonts w:asciiTheme="minorEastAsia" w:eastAsiaTheme="minorEastAsia" w:hAnsiTheme="minorEastAsia" w:cs="Times New Roman"/>
          <w:color w:val="000000"/>
          <w:spacing w:val="6"/>
          <w:sz w:val="24"/>
          <w:szCs w:val="24"/>
        </w:rPr>
      </w:pPr>
      <w:r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８</w:t>
      </w:r>
      <w:r w:rsidR="00191943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 xml:space="preserve">　その他</w:t>
      </w:r>
    </w:p>
    <w:p w14:paraId="3C8A3AE0" w14:textId="3802A2CF" w:rsidR="00191943" w:rsidRPr="00191943" w:rsidRDefault="00191943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（裁判所に</w:t>
      </w:r>
      <w:r w:rsidR="00A12ED8">
        <w:rPr>
          <w:rFonts w:hAnsi="Times New Roman" w:cs="Times New Roman" w:hint="eastAsia"/>
          <w:color w:val="000000"/>
          <w:spacing w:val="6"/>
          <w:sz w:val="24"/>
          <w:szCs w:val="24"/>
        </w:rPr>
        <w:t>連絡し</w:t>
      </w:r>
      <w:r>
        <w:rPr>
          <w:rFonts w:hAnsi="Times New Roman" w:cs="Times New Roman" w:hint="eastAsia"/>
          <w:color w:val="000000"/>
          <w:spacing w:val="6"/>
          <w:sz w:val="24"/>
          <w:szCs w:val="24"/>
        </w:rPr>
        <w:t>たいことがあれば記入してください。）</w:t>
      </w:r>
    </w:p>
    <w:p w14:paraId="63F06BC4" w14:textId="1D937C67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19194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</w:p>
    <w:p w14:paraId="0C7E0E90" w14:textId="417E9CAC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19194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</w:p>
    <w:p w14:paraId="61467FB9" w14:textId="314D4D39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</w:p>
    <w:p w14:paraId="2C7E333D" w14:textId="7D985C45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</w:p>
    <w:sectPr w:rsidR="00411230" w:rsidRPr="00411230" w:rsidSect="00E2229A">
      <w:footerReference w:type="default" r:id="rId8"/>
      <w:type w:val="continuous"/>
      <w:pgSz w:w="11906" w:h="16838"/>
      <w:pgMar w:top="1984" w:right="850" w:bottom="1530" w:left="1700" w:header="720" w:footer="720" w:gutter="0"/>
      <w:cols w:space="720"/>
      <w:noEndnote/>
      <w:docGrid w:type="linesAndChars" w:linePitch="493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CFFCC" w14:textId="77777777" w:rsidR="00FE0233" w:rsidRDefault="00FE0233">
      <w:r>
        <w:separator/>
      </w:r>
    </w:p>
  </w:endnote>
  <w:endnote w:type="continuationSeparator" w:id="0">
    <w:p w14:paraId="0588C60E" w14:textId="77777777" w:rsidR="00FE0233" w:rsidRDefault="00FE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079050"/>
      <w:docPartObj>
        <w:docPartGallery w:val="Page Numbers (Bottom of Page)"/>
        <w:docPartUnique/>
      </w:docPartObj>
    </w:sdtPr>
    <w:sdtEndPr/>
    <w:sdtContent>
      <w:p w14:paraId="6D4D8375" w14:textId="41538A81" w:rsidR="000D6BD3" w:rsidRDefault="000D6B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CD5" w:rsidRPr="00FB3CD5">
          <w:rPr>
            <w:noProof/>
            <w:lang w:val="ja-JP"/>
          </w:rPr>
          <w:t>4</w:t>
        </w:r>
        <w:r>
          <w:fldChar w:fldCharType="end"/>
        </w:r>
      </w:p>
    </w:sdtContent>
  </w:sdt>
  <w:p w14:paraId="1FBF0ACF" w14:textId="77777777" w:rsidR="000D6BD3" w:rsidRDefault="000D6B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300E0" w14:textId="77777777" w:rsidR="00FE0233" w:rsidRDefault="00FE023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4D55EA1" w14:textId="77777777" w:rsidR="00FE0233" w:rsidRDefault="00FE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0B53"/>
    <w:multiLevelType w:val="hybridMultilevel"/>
    <w:tmpl w:val="309C2336"/>
    <w:lvl w:ilvl="0" w:tplc="C5409AF4">
      <w:numFmt w:val="bullet"/>
      <w:lvlText w:val="＊"/>
      <w:lvlJc w:val="left"/>
      <w:pPr>
        <w:ind w:left="6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1DDE0C54"/>
    <w:multiLevelType w:val="hybridMultilevel"/>
    <w:tmpl w:val="10C4B2F8"/>
    <w:lvl w:ilvl="0" w:tplc="E6388D2A">
      <w:start w:val="6"/>
      <w:numFmt w:val="bullet"/>
      <w:lvlText w:val="※"/>
      <w:lvlJc w:val="left"/>
      <w:pPr>
        <w:ind w:left="3754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4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4" w:hanging="420"/>
      </w:pPr>
      <w:rPr>
        <w:rFonts w:ascii="Wingdings" w:hAnsi="Wingdings" w:hint="default"/>
      </w:rPr>
    </w:lvl>
  </w:abstractNum>
  <w:abstractNum w:abstractNumId="2" w15:restartNumberingAfterBreak="0">
    <w:nsid w:val="1EEC0BC0"/>
    <w:multiLevelType w:val="hybridMultilevel"/>
    <w:tmpl w:val="B6CEA19A"/>
    <w:lvl w:ilvl="0" w:tplc="26FCD9BC">
      <w:start w:val="4"/>
      <w:numFmt w:val="bullet"/>
      <w:lvlText w:val="□"/>
      <w:lvlJc w:val="left"/>
      <w:pPr>
        <w:ind w:left="1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3" w15:restartNumberingAfterBreak="0">
    <w:nsid w:val="289C2609"/>
    <w:multiLevelType w:val="hybridMultilevel"/>
    <w:tmpl w:val="C9A20858"/>
    <w:lvl w:ilvl="0" w:tplc="A2CAC068">
      <w:numFmt w:val="bullet"/>
      <w:lvlText w:val="○"/>
      <w:lvlJc w:val="left"/>
      <w:pPr>
        <w:ind w:left="1215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29D20865"/>
    <w:multiLevelType w:val="hybridMultilevel"/>
    <w:tmpl w:val="1B2017E0"/>
    <w:lvl w:ilvl="0" w:tplc="5AE0983E">
      <w:numFmt w:val="bullet"/>
      <w:lvlText w:val="□"/>
      <w:lvlJc w:val="left"/>
      <w:pPr>
        <w:ind w:left="1110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5" w15:restartNumberingAfterBreak="0">
    <w:nsid w:val="2F517B8F"/>
    <w:multiLevelType w:val="hybridMultilevel"/>
    <w:tmpl w:val="0B0AD2B4"/>
    <w:lvl w:ilvl="0" w:tplc="7450AD26">
      <w:start w:val="1"/>
      <w:numFmt w:val="decimalEnclosedCircle"/>
      <w:lvlText w:val="%1"/>
      <w:lvlJc w:val="left"/>
      <w:pPr>
        <w:ind w:left="58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6" w15:restartNumberingAfterBreak="0">
    <w:nsid w:val="2FCE2106"/>
    <w:multiLevelType w:val="hybridMultilevel"/>
    <w:tmpl w:val="16FAFC4A"/>
    <w:lvl w:ilvl="0" w:tplc="EFAE8EEA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38357834"/>
    <w:multiLevelType w:val="hybridMultilevel"/>
    <w:tmpl w:val="84308DEA"/>
    <w:lvl w:ilvl="0" w:tplc="7EE236E6">
      <w:numFmt w:val="bullet"/>
      <w:lvlText w:val="・"/>
      <w:lvlJc w:val="left"/>
      <w:pPr>
        <w:ind w:left="1353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8" w15:restartNumberingAfterBreak="0">
    <w:nsid w:val="396A46B1"/>
    <w:multiLevelType w:val="hybridMultilevel"/>
    <w:tmpl w:val="B2CA96F4"/>
    <w:lvl w:ilvl="0" w:tplc="8A2676F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144431"/>
    <w:multiLevelType w:val="hybridMultilevel"/>
    <w:tmpl w:val="B0A64048"/>
    <w:lvl w:ilvl="0" w:tplc="FD4256D6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0" w15:restartNumberingAfterBreak="0">
    <w:nsid w:val="3CD04693"/>
    <w:multiLevelType w:val="hybridMultilevel"/>
    <w:tmpl w:val="92C64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E85EA7"/>
    <w:multiLevelType w:val="hybridMultilevel"/>
    <w:tmpl w:val="1C88F250"/>
    <w:lvl w:ilvl="0" w:tplc="3722664E">
      <w:numFmt w:val="bullet"/>
      <w:lvlText w:val="・"/>
      <w:lvlJc w:val="left"/>
      <w:pPr>
        <w:ind w:left="87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12" w15:restartNumberingAfterBreak="0">
    <w:nsid w:val="4C971165"/>
    <w:multiLevelType w:val="hybridMultilevel"/>
    <w:tmpl w:val="B33A2CB2"/>
    <w:lvl w:ilvl="0" w:tplc="6C78CA26">
      <w:start w:val="1"/>
      <w:numFmt w:val="decimalEnclosedCircle"/>
      <w:lvlText w:val="%1"/>
      <w:lvlJc w:val="left"/>
      <w:pPr>
        <w:ind w:left="3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87" w:hanging="420"/>
      </w:pPr>
    </w:lvl>
    <w:lvl w:ilvl="3" w:tplc="0409000F" w:tentative="1">
      <w:start w:val="1"/>
      <w:numFmt w:val="decimal"/>
      <w:lvlText w:val="%4."/>
      <w:lvlJc w:val="left"/>
      <w:pPr>
        <w:ind w:left="4707" w:hanging="420"/>
      </w:pPr>
    </w:lvl>
    <w:lvl w:ilvl="4" w:tplc="04090017" w:tentative="1">
      <w:start w:val="1"/>
      <w:numFmt w:val="aiueoFullWidth"/>
      <w:lvlText w:val="(%5)"/>
      <w:lvlJc w:val="left"/>
      <w:pPr>
        <w:ind w:left="5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47" w:hanging="420"/>
      </w:pPr>
    </w:lvl>
    <w:lvl w:ilvl="6" w:tplc="0409000F" w:tentative="1">
      <w:start w:val="1"/>
      <w:numFmt w:val="decimal"/>
      <w:lvlText w:val="%7."/>
      <w:lvlJc w:val="left"/>
      <w:pPr>
        <w:ind w:left="5967" w:hanging="420"/>
      </w:pPr>
    </w:lvl>
    <w:lvl w:ilvl="7" w:tplc="04090017" w:tentative="1">
      <w:start w:val="1"/>
      <w:numFmt w:val="aiueoFullWidth"/>
      <w:lvlText w:val="(%8)"/>
      <w:lvlJc w:val="left"/>
      <w:pPr>
        <w:ind w:left="6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07" w:hanging="420"/>
      </w:pPr>
    </w:lvl>
  </w:abstractNum>
  <w:abstractNum w:abstractNumId="13" w15:restartNumberingAfterBreak="0">
    <w:nsid w:val="4E475056"/>
    <w:multiLevelType w:val="hybridMultilevel"/>
    <w:tmpl w:val="914EDE8E"/>
    <w:lvl w:ilvl="0" w:tplc="0F0A44D2">
      <w:start w:val="4"/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4" w15:restartNumberingAfterBreak="0">
    <w:nsid w:val="4FA535E1"/>
    <w:multiLevelType w:val="hybridMultilevel"/>
    <w:tmpl w:val="FC2A7224"/>
    <w:lvl w:ilvl="0" w:tplc="77F21682">
      <w:start w:val="25"/>
      <w:numFmt w:val="bullet"/>
      <w:lvlText w:val="※"/>
      <w:lvlJc w:val="left"/>
      <w:pPr>
        <w:ind w:left="7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15" w15:restartNumberingAfterBreak="0">
    <w:nsid w:val="58020D3C"/>
    <w:multiLevelType w:val="hybridMultilevel"/>
    <w:tmpl w:val="D9CE3DA8"/>
    <w:lvl w:ilvl="0" w:tplc="EA0A070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6" w15:restartNumberingAfterBreak="0">
    <w:nsid w:val="58D0658F"/>
    <w:multiLevelType w:val="hybridMultilevel"/>
    <w:tmpl w:val="5D2AA7FE"/>
    <w:lvl w:ilvl="0" w:tplc="4C18BAF8">
      <w:start w:val="2"/>
      <w:numFmt w:val="decimalEnclosedCircle"/>
      <w:lvlText w:val="%1"/>
      <w:lvlJc w:val="left"/>
      <w:pPr>
        <w:ind w:left="61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59640A1A"/>
    <w:multiLevelType w:val="hybridMultilevel"/>
    <w:tmpl w:val="8A56A320"/>
    <w:lvl w:ilvl="0" w:tplc="3E687E58">
      <w:start w:val="1"/>
      <w:numFmt w:val="decimalEnclosedCircle"/>
      <w:lvlText w:val="%1"/>
      <w:lvlJc w:val="left"/>
      <w:pPr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18" w15:restartNumberingAfterBreak="0">
    <w:nsid w:val="5B8B1B78"/>
    <w:multiLevelType w:val="hybridMultilevel"/>
    <w:tmpl w:val="9198DDF0"/>
    <w:lvl w:ilvl="0" w:tplc="1F36AADE">
      <w:start w:val="1"/>
      <w:numFmt w:val="decimalEnclosedCircle"/>
      <w:lvlText w:val="%1"/>
      <w:lvlJc w:val="left"/>
      <w:pPr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19" w15:restartNumberingAfterBreak="0">
    <w:nsid w:val="5FC42A5E"/>
    <w:multiLevelType w:val="hybridMultilevel"/>
    <w:tmpl w:val="1C868D06"/>
    <w:lvl w:ilvl="0" w:tplc="61AC70DC">
      <w:start w:val="1"/>
      <w:numFmt w:val="decimalEnclosedCircle"/>
      <w:lvlText w:val="%1"/>
      <w:lvlJc w:val="left"/>
      <w:pPr>
        <w:ind w:left="1020" w:hanging="36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61971B80"/>
    <w:multiLevelType w:val="hybridMultilevel"/>
    <w:tmpl w:val="DBE47C24"/>
    <w:lvl w:ilvl="0" w:tplc="8736CCD0">
      <w:start w:val="6"/>
      <w:numFmt w:val="bullet"/>
      <w:lvlText w:val="※"/>
      <w:lvlJc w:val="left"/>
      <w:pPr>
        <w:ind w:left="4885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5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05" w:hanging="420"/>
      </w:pPr>
      <w:rPr>
        <w:rFonts w:ascii="Wingdings" w:hAnsi="Wingdings" w:hint="default"/>
      </w:rPr>
    </w:lvl>
  </w:abstractNum>
  <w:abstractNum w:abstractNumId="21" w15:restartNumberingAfterBreak="0">
    <w:nsid w:val="68AE1F6C"/>
    <w:multiLevelType w:val="hybridMultilevel"/>
    <w:tmpl w:val="E04A39C0"/>
    <w:lvl w:ilvl="0" w:tplc="6ED437EC">
      <w:start w:val="1"/>
      <w:numFmt w:val="decimalEnclosedCircle"/>
      <w:lvlText w:val="%1"/>
      <w:lvlJc w:val="left"/>
      <w:pPr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22" w15:restartNumberingAfterBreak="0">
    <w:nsid w:val="6F363007"/>
    <w:multiLevelType w:val="hybridMultilevel"/>
    <w:tmpl w:val="8982E1BC"/>
    <w:lvl w:ilvl="0" w:tplc="F404F1F2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3" w15:restartNumberingAfterBreak="0">
    <w:nsid w:val="75EA7330"/>
    <w:multiLevelType w:val="hybridMultilevel"/>
    <w:tmpl w:val="86669CAE"/>
    <w:lvl w:ilvl="0" w:tplc="B8147C28">
      <w:start w:val="1"/>
      <w:numFmt w:val="decimalEnclosedCircle"/>
      <w:lvlText w:val="%1"/>
      <w:lvlJc w:val="left"/>
      <w:pPr>
        <w:ind w:left="61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1"/>
  </w:num>
  <w:num w:numId="5">
    <w:abstractNumId w:val="22"/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19"/>
  </w:num>
  <w:num w:numId="11">
    <w:abstractNumId w:val="18"/>
  </w:num>
  <w:num w:numId="12">
    <w:abstractNumId w:val="14"/>
  </w:num>
  <w:num w:numId="13">
    <w:abstractNumId w:val="5"/>
  </w:num>
  <w:num w:numId="14">
    <w:abstractNumId w:val="20"/>
  </w:num>
  <w:num w:numId="15">
    <w:abstractNumId w:val="1"/>
  </w:num>
  <w:num w:numId="16">
    <w:abstractNumId w:val="16"/>
  </w:num>
  <w:num w:numId="17">
    <w:abstractNumId w:val="11"/>
  </w:num>
  <w:num w:numId="18">
    <w:abstractNumId w:val="12"/>
  </w:num>
  <w:num w:numId="19">
    <w:abstractNumId w:val="6"/>
  </w:num>
  <w:num w:numId="20">
    <w:abstractNumId w:val="8"/>
  </w:num>
  <w:num w:numId="21">
    <w:abstractNumId w:val="23"/>
  </w:num>
  <w:num w:numId="22">
    <w:abstractNumId w:val="4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8"/>
  <w:drawingGridVerticalSpacing w:val="380"/>
  <w:displayHorizontalDrawingGridEvery w:val="0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89"/>
    <w:rsid w:val="00000D4C"/>
    <w:rsid w:val="00000E65"/>
    <w:rsid w:val="000018E2"/>
    <w:rsid w:val="0000377C"/>
    <w:rsid w:val="0000448A"/>
    <w:rsid w:val="0000628A"/>
    <w:rsid w:val="000140D4"/>
    <w:rsid w:val="000157B1"/>
    <w:rsid w:val="0001659B"/>
    <w:rsid w:val="00020BD5"/>
    <w:rsid w:val="00021471"/>
    <w:rsid w:val="0002200E"/>
    <w:rsid w:val="00022F10"/>
    <w:rsid w:val="00023DDF"/>
    <w:rsid w:val="00026A1E"/>
    <w:rsid w:val="00032D97"/>
    <w:rsid w:val="000418A6"/>
    <w:rsid w:val="0004332B"/>
    <w:rsid w:val="0004515E"/>
    <w:rsid w:val="000501CA"/>
    <w:rsid w:val="000529F0"/>
    <w:rsid w:val="00053A80"/>
    <w:rsid w:val="00053B1E"/>
    <w:rsid w:val="00053B7C"/>
    <w:rsid w:val="00055FE0"/>
    <w:rsid w:val="0005688F"/>
    <w:rsid w:val="000610D9"/>
    <w:rsid w:val="000630BB"/>
    <w:rsid w:val="00071056"/>
    <w:rsid w:val="0007337D"/>
    <w:rsid w:val="00073783"/>
    <w:rsid w:val="00074144"/>
    <w:rsid w:val="00075BAC"/>
    <w:rsid w:val="00082E5E"/>
    <w:rsid w:val="00087E11"/>
    <w:rsid w:val="00087F41"/>
    <w:rsid w:val="000908F7"/>
    <w:rsid w:val="000912AE"/>
    <w:rsid w:val="00091821"/>
    <w:rsid w:val="00093E22"/>
    <w:rsid w:val="000952E7"/>
    <w:rsid w:val="00095A5F"/>
    <w:rsid w:val="00096E96"/>
    <w:rsid w:val="000A061E"/>
    <w:rsid w:val="000A072D"/>
    <w:rsid w:val="000A2582"/>
    <w:rsid w:val="000A374A"/>
    <w:rsid w:val="000A5481"/>
    <w:rsid w:val="000A65E3"/>
    <w:rsid w:val="000B1E4E"/>
    <w:rsid w:val="000B2478"/>
    <w:rsid w:val="000B32AC"/>
    <w:rsid w:val="000B4384"/>
    <w:rsid w:val="000B55F6"/>
    <w:rsid w:val="000B6B0A"/>
    <w:rsid w:val="000C112E"/>
    <w:rsid w:val="000C1D7D"/>
    <w:rsid w:val="000C3853"/>
    <w:rsid w:val="000C4A67"/>
    <w:rsid w:val="000C7D9C"/>
    <w:rsid w:val="000D0734"/>
    <w:rsid w:val="000D4331"/>
    <w:rsid w:val="000D531B"/>
    <w:rsid w:val="000D5D2A"/>
    <w:rsid w:val="000D61B8"/>
    <w:rsid w:val="000D6AF2"/>
    <w:rsid w:val="000D6BD3"/>
    <w:rsid w:val="000D729D"/>
    <w:rsid w:val="000E0E00"/>
    <w:rsid w:val="000E2BD1"/>
    <w:rsid w:val="000E3659"/>
    <w:rsid w:val="000E4658"/>
    <w:rsid w:val="000F0399"/>
    <w:rsid w:val="000F0E6E"/>
    <w:rsid w:val="000F25C8"/>
    <w:rsid w:val="000F450B"/>
    <w:rsid w:val="000F7914"/>
    <w:rsid w:val="00100516"/>
    <w:rsid w:val="00102557"/>
    <w:rsid w:val="001044D9"/>
    <w:rsid w:val="001219B3"/>
    <w:rsid w:val="00122942"/>
    <w:rsid w:val="00122C94"/>
    <w:rsid w:val="001244C1"/>
    <w:rsid w:val="00126F77"/>
    <w:rsid w:val="001308B7"/>
    <w:rsid w:val="00131825"/>
    <w:rsid w:val="0013281F"/>
    <w:rsid w:val="00133667"/>
    <w:rsid w:val="00135654"/>
    <w:rsid w:val="00137973"/>
    <w:rsid w:val="00140622"/>
    <w:rsid w:val="00146891"/>
    <w:rsid w:val="001501C8"/>
    <w:rsid w:val="001502C1"/>
    <w:rsid w:val="00150587"/>
    <w:rsid w:val="00152289"/>
    <w:rsid w:val="001551CD"/>
    <w:rsid w:val="001553A0"/>
    <w:rsid w:val="001574B3"/>
    <w:rsid w:val="0016008B"/>
    <w:rsid w:val="00160E7E"/>
    <w:rsid w:val="00161C32"/>
    <w:rsid w:val="00164DCD"/>
    <w:rsid w:val="0017044A"/>
    <w:rsid w:val="00176ED2"/>
    <w:rsid w:val="001827DA"/>
    <w:rsid w:val="00184709"/>
    <w:rsid w:val="0019054A"/>
    <w:rsid w:val="00191943"/>
    <w:rsid w:val="00191A2C"/>
    <w:rsid w:val="00192F5F"/>
    <w:rsid w:val="001944A5"/>
    <w:rsid w:val="001A0772"/>
    <w:rsid w:val="001A7701"/>
    <w:rsid w:val="001B37CB"/>
    <w:rsid w:val="001B3B28"/>
    <w:rsid w:val="001B5F00"/>
    <w:rsid w:val="001B746A"/>
    <w:rsid w:val="001C07EF"/>
    <w:rsid w:val="001C230C"/>
    <w:rsid w:val="001C3747"/>
    <w:rsid w:val="001D3E16"/>
    <w:rsid w:val="001D7624"/>
    <w:rsid w:val="001E0F56"/>
    <w:rsid w:val="001F0C5C"/>
    <w:rsid w:val="001F1BF2"/>
    <w:rsid w:val="001F449F"/>
    <w:rsid w:val="001F48CE"/>
    <w:rsid w:val="001F4906"/>
    <w:rsid w:val="001F6604"/>
    <w:rsid w:val="001F792D"/>
    <w:rsid w:val="00200445"/>
    <w:rsid w:val="00200BD4"/>
    <w:rsid w:val="00200E14"/>
    <w:rsid w:val="00203F09"/>
    <w:rsid w:val="0021019E"/>
    <w:rsid w:val="002125E0"/>
    <w:rsid w:val="0021301E"/>
    <w:rsid w:val="00220996"/>
    <w:rsid w:val="00220F36"/>
    <w:rsid w:val="0022104D"/>
    <w:rsid w:val="00221222"/>
    <w:rsid w:val="002236D3"/>
    <w:rsid w:val="00224332"/>
    <w:rsid w:val="002249E6"/>
    <w:rsid w:val="002255A6"/>
    <w:rsid w:val="00226747"/>
    <w:rsid w:val="00227415"/>
    <w:rsid w:val="00227DC7"/>
    <w:rsid w:val="002318EE"/>
    <w:rsid w:val="00233759"/>
    <w:rsid w:val="00234161"/>
    <w:rsid w:val="002350F1"/>
    <w:rsid w:val="002359F8"/>
    <w:rsid w:val="002426A7"/>
    <w:rsid w:val="00242DB3"/>
    <w:rsid w:val="0024318D"/>
    <w:rsid w:val="00243321"/>
    <w:rsid w:val="002439DB"/>
    <w:rsid w:val="002460CF"/>
    <w:rsid w:val="0024756B"/>
    <w:rsid w:val="00247DDE"/>
    <w:rsid w:val="00250336"/>
    <w:rsid w:val="00250CC4"/>
    <w:rsid w:val="002515A1"/>
    <w:rsid w:val="0025343F"/>
    <w:rsid w:val="00253E6F"/>
    <w:rsid w:val="002547D6"/>
    <w:rsid w:val="00255B33"/>
    <w:rsid w:val="002603DB"/>
    <w:rsid w:val="00263766"/>
    <w:rsid w:val="00273CE7"/>
    <w:rsid w:val="00274798"/>
    <w:rsid w:val="002756E9"/>
    <w:rsid w:val="002757FB"/>
    <w:rsid w:val="00277434"/>
    <w:rsid w:val="002775B7"/>
    <w:rsid w:val="00281352"/>
    <w:rsid w:val="00283A5B"/>
    <w:rsid w:val="002869EF"/>
    <w:rsid w:val="00287826"/>
    <w:rsid w:val="002901D0"/>
    <w:rsid w:val="002907EC"/>
    <w:rsid w:val="00291F88"/>
    <w:rsid w:val="002931F8"/>
    <w:rsid w:val="00295F0C"/>
    <w:rsid w:val="002A21A7"/>
    <w:rsid w:val="002A4861"/>
    <w:rsid w:val="002A5161"/>
    <w:rsid w:val="002A5828"/>
    <w:rsid w:val="002A5E4F"/>
    <w:rsid w:val="002A786B"/>
    <w:rsid w:val="002A7A14"/>
    <w:rsid w:val="002B39B6"/>
    <w:rsid w:val="002B6034"/>
    <w:rsid w:val="002B65B4"/>
    <w:rsid w:val="002B6D29"/>
    <w:rsid w:val="002B74A1"/>
    <w:rsid w:val="002B7D6B"/>
    <w:rsid w:val="002C1ED2"/>
    <w:rsid w:val="002C4A42"/>
    <w:rsid w:val="002C5002"/>
    <w:rsid w:val="002C640C"/>
    <w:rsid w:val="002D0913"/>
    <w:rsid w:val="002D1C46"/>
    <w:rsid w:val="002D49A0"/>
    <w:rsid w:val="002D78DB"/>
    <w:rsid w:val="002E08B2"/>
    <w:rsid w:val="002E47DD"/>
    <w:rsid w:val="002E4BAE"/>
    <w:rsid w:val="002E5973"/>
    <w:rsid w:val="002E7EE4"/>
    <w:rsid w:val="002F10D5"/>
    <w:rsid w:val="002F14AE"/>
    <w:rsid w:val="002F2E80"/>
    <w:rsid w:val="002F78E3"/>
    <w:rsid w:val="003004F1"/>
    <w:rsid w:val="003054E3"/>
    <w:rsid w:val="003067C6"/>
    <w:rsid w:val="003072FB"/>
    <w:rsid w:val="00307654"/>
    <w:rsid w:val="003079DF"/>
    <w:rsid w:val="0031368D"/>
    <w:rsid w:val="00320748"/>
    <w:rsid w:val="003234F4"/>
    <w:rsid w:val="00332A3F"/>
    <w:rsid w:val="00332CB7"/>
    <w:rsid w:val="003348B0"/>
    <w:rsid w:val="00337F96"/>
    <w:rsid w:val="003400D0"/>
    <w:rsid w:val="003412CD"/>
    <w:rsid w:val="003416BB"/>
    <w:rsid w:val="00343918"/>
    <w:rsid w:val="003450DC"/>
    <w:rsid w:val="00346070"/>
    <w:rsid w:val="00346717"/>
    <w:rsid w:val="00346917"/>
    <w:rsid w:val="00351B6F"/>
    <w:rsid w:val="0035413E"/>
    <w:rsid w:val="00354D16"/>
    <w:rsid w:val="00354F38"/>
    <w:rsid w:val="00355876"/>
    <w:rsid w:val="00355E8B"/>
    <w:rsid w:val="00356702"/>
    <w:rsid w:val="00356D14"/>
    <w:rsid w:val="00356F10"/>
    <w:rsid w:val="003627F7"/>
    <w:rsid w:val="003667C9"/>
    <w:rsid w:val="00367587"/>
    <w:rsid w:val="00367816"/>
    <w:rsid w:val="00372E20"/>
    <w:rsid w:val="003743EE"/>
    <w:rsid w:val="00374497"/>
    <w:rsid w:val="00376465"/>
    <w:rsid w:val="00380251"/>
    <w:rsid w:val="0038122C"/>
    <w:rsid w:val="00382D91"/>
    <w:rsid w:val="00384776"/>
    <w:rsid w:val="003877D1"/>
    <w:rsid w:val="00390268"/>
    <w:rsid w:val="00394CF7"/>
    <w:rsid w:val="00395AA5"/>
    <w:rsid w:val="00397957"/>
    <w:rsid w:val="003A0E0B"/>
    <w:rsid w:val="003A2364"/>
    <w:rsid w:val="003A295D"/>
    <w:rsid w:val="003A70A7"/>
    <w:rsid w:val="003B01C7"/>
    <w:rsid w:val="003B5C90"/>
    <w:rsid w:val="003C180C"/>
    <w:rsid w:val="003C2A78"/>
    <w:rsid w:val="003C3CC7"/>
    <w:rsid w:val="003C400A"/>
    <w:rsid w:val="003C61A0"/>
    <w:rsid w:val="003C699A"/>
    <w:rsid w:val="003E01A0"/>
    <w:rsid w:val="003E0283"/>
    <w:rsid w:val="003E0BF2"/>
    <w:rsid w:val="003E1CD5"/>
    <w:rsid w:val="003E367C"/>
    <w:rsid w:val="003E5016"/>
    <w:rsid w:val="003E70DA"/>
    <w:rsid w:val="003F10C0"/>
    <w:rsid w:val="003F6AAE"/>
    <w:rsid w:val="003F72DD"/>
    <w:rsid w:val="004001F8"/>
    <w:rsid w:val="00402508"/>
    <w:rsid w:val="00405C06"/>
    <w:rsid w:val="0040635A"/>
    <w:rsid w:val="00411230"/>
    <w:rsid w:val="00412E94"/>
    <w:rsid w:val="00413F60"/>
    <w:rsid w:val="004219CD"/>
    <w:rsid w:val="00424C81"/>
    <w:rsid w:val="00425518"/>
    <w:rsid w:val="0042577B"/>
    <w:rsid w:val="004272C1"/>
    <w:rsid w:val="00431692"/>
    <w:rsid w:val="00431FE0"/>
    <w:rsid w:val="0043447A"/>
    <w:rsid w:val="004371D4"/>
    <w:rsid w:val="00442F29"/>
    <w:rsid w:val="004432F9"/>
    <w:rsid w:val="0044364F"/>
    <w:rsid w:val="00447A53"/>
    <w:rsid w:val="00447F05"/>
    <w:rsid w:val="00447F56"/>
    <w:rsid w:val="00453826"/>
    <w:rsid w:val="00453E07"/>
    <w:rsid w:val="00454827"/>
    <w:rsid w:val="00455A24"/>
    <w:rsid w:val="004561B5"/>
    <w:rsid w:val="00457FA8"/>
    <w:rsid w:val="00460484"/>
    <w:rsid w:val="00460941"/>
    <w:rsid w:val="00462AA6"/>
    <w:rsid w:val="00465948"/>
    <w:rsid w:val="00466D7A"/>
    <w:rsid w:val="00466F60"/>
    <w:rsid w:val="0047345C"/>
    <w:rsid w:val="00474A34"/>
    <w:rsid w:val="00481F2D"/>
    <w:rsid w:val="0048274C"/>
    <w:rsid w:val="004829A2"/>
    <w:rsid w:val="0049043B"/>
    <w:rsid w:val="00491EA0"/>
    <w:rsid w:val="004938D6"/>
    <w:rsid w:val="004949C7"/>
    <w:rsid w:val="00494A25"/>
    <w:rsid w:val="004A0220"/>
    <w:rsid w:val="004A37F3"/>
    <w:rsid w:val="004A3FD1"/>
    <w:rsid w:val="004A44B7"/>
    <w:rsid w:val="004A5522"/>
    <w:rsid w:val="004A5C92"/>
    <w:rsid w:val="004A65B6"/>
    <w:rsid w:val="004B03E1"/>
    <w:rsid w:val="004B302F"/>
    <w:rsid w:val="004B5971"/>
    <w:rsid w:val="004B6A1B"/>
    <w:rsid w:val="004C3EE2"/>
    <w:rsid w:val="004C51C4"/>
    <w:rsid w:val="004D1832"/>
    <w:rsid w:val="004D46C9"/>
    <w:rsid w:val="004D498D"/>
    <w:rsid w:val="004E064A"/>
    <w:rsid w:val="004E63FF"/>
    <w:rsid w:val="004E6903"/>
    <w:rsid w:val="004F090F"/>
    <w:rsid w:val="004F1674"/>
    <w:rsid w:val="004F3269"/>
    <w:rsid w:val="004F5F93"/>
    <w:rsid w:val="004F7635"/>
    <w:rsid w:val="004F7D7A"/>
    <w:rsid w:val="00505133"/>
    <w:rsid w:val="005064BD"/>
    <w:rsid w:val="00506837"/>
    <w:rsid w:val="005102C3"/>
    <w:rsid w:val="00511172"/>
    <w:rsid w:val="00513C13"/>
    <w:rsid w:val="00513FA4"/>
    <w:rsid w:val="00517207"/>
    <w:rsid w:val="00517894"/>
    <w:rsid w:val="00522A7E"/>
    <w:rsid w:val="0052330F"/>
    <w:rsid w:val="005236D9"/>
    <w:rsid w:val="00526BCF"/>
    <w:rsid w:val="0052751A"/>
    <w:rsid w:val="00530A14"/>
    <w:rsid w:val="005344FA"/>
    <w:rsid w:val="00534742"/>
    <w:rsid w:val="005372EF"/>
    <w:rsid w:val="00541883"/>
    <w:rsid w:val="00543C37"/>
    <w:rsid w:val="0054469F"/>
    <w:rsid w:val="00556127"/>
    <w:rsid w:val="00564B1E"/>
    <w:rsid w:val="005664CC"/>
    <w:rsid w:val="0056782E"/>
    <w:rsid w:val="00573040"/>
    <w:rsid w:val="00573C90"/>
    <w:rsid w:val="00575445"/>
    <w:rsid w:val="00575480"/>
    <w:rsid w:val="00580966"/>
    <w:rsid w:val="00584179"/>
    <w:rsid w:val="00585ECC"/>
    <w:rsid w:val="00586B46"/>
    <w:rsid w:val="00587E63"/>
    <w:rsid w:val="0059453E"/>
    <w:rsid w:val="00594E61"/>
    <w:rsid w:val="005A0E3E"/>
    <w:rsid w:val="005B0F1D"/>
    <w:rsid w:val="005B3F62"/>
    <w:rsid w:val="005B5676"/>
    <w:rsid w:val="005B7B54"/>
    <w:rsid w:val="005C1C55"/>
    <w:rsid w:val="005C1FD8"/>
    <w:rsid w:val="005C464A"/>
    <w:rsid w:val="005C5F86"/>
    <w:rsid w:val="005C690B"/>
    <w:rsid w:val="005C6C18"/>
    <w:rsid w:val="005C70CB"/>
    <w:rsid w:val="005D1011"/>
    <w:rsid w:val="005D14B4"/>
    <w:rsid w:val="005D34C5"/>
    <w:rsid w:val="005D3A8D"/>
    <w:rsid w:val="005D3BAE"/>
    <w:rsid w:val="005D68CF"/>
    <w:rsid w:val="005D718E"/>
    <w:rsid w:val="005D7763"/>
    <w:rsid w:val="005E0B5F"/>
    <w:rsid w:val="005E1860"/>
    <w:rsid w:val="005E2F4F"/>
    <w:rsid w:val="005E3216"/>
    <w:rsid w:val="005E43A5"/>
    <w:rsid w:val="005E4957"/>
    <w:rsid w:val="005F0534"/>
    <w:rsid w:val="005F0CB8"/>
    <w:rsid w:val="005F233C"/>
    <w:rsid w:val="005F2623"/>
    <w:rsid w:val="005F6AB0"/>
    <w:rsid w:val="00600A20"/>
    <w:rsid w:val="00601379"/>
    <w:rsid w:val="006018F1"/>
    <w:rsid w:val="00601A28"/>
    <w:rsid w:val="00601EB6"/>
    <w:rsid w:val="0060354A"/>
    <w:rsid w:val="00603AAE"/>
    <w:rsid w:val="0061619D"/>
    <w:rsid w:val="00622FE4"/>
    <w:rsid w:val="00630C44"/>
    <w:rsid w:val="00630EC3"/>
    <w:rsid w:val="00632750"/>
    <w:rsid w:val="006331D5"/>
    <w:rsid w:val="006333AB"/>
    <w:rsid w:val="0063465B"/>
    <w:rsid w:val="00634E37"/>
    <w:rsid w:val="00637D42"/>
    <w:rsid w:val="006412DA"/>
    <w:rsid w:val="00643382"/>
    <w:rsid w:val="0064450C"/>
    <w:rsid w:val="00644C39"/>
    <w:rsid w:val="00645BC3"/>
    <w:rsid w:val="00646F00"/>
    <w:rsid w:val="0065067F"/>
    <w:rsid w:val="00651D09"/>
    <w:rsid w:val="006556E6"/>
    <w:rsid w:val="00660A82"/>
    <w:rsid w:val="00667A11"/>
    <w:rsid w:val="00672E9C"/>
    <w:rsid w:val="0067741D"/>
    <w:rsid w:val="0068275E"/>
    <w:rsid w:val="00683B3F"/>
    <w:rsid w:val="0068580D"/>
    <w:rsid w:val="00693CB7"/>
    <w:rsid w:val="006A1A11"/>
    <w:rsid w:val="006A1C17"/>
    <w:rsid w:val="006A25D3"/>
    <w:rsid w:val="006A3B96"/>
    <w:rsid w:val="006A570C"/>
    <w:rsid w:val="006A7813"/>
    <w:rsid w:val="006B2AF6"/>
    <w:rsid w:val="006C0AE4"/>
    <w:rsid w:val="006C3B03"/>
    <w:rsid w:val="006C4C95"/>
    <w:rsid w:val="006C5CEB"/>
    <w:rsid w:val="006C73CD"/>
    <w:rsid w:val="006D2562"/>
    <w:rsid w:val="006D4E23"/>
    <w:rsid w:val="006D67E7"/>
    <w:rsid w:val="006D7CB9"/>
    <w:rsid w:val="006E0E30"/>
    <w:rsid w:val="006E52D3"/>
    <w:rsid w:val="006F0565"/>
    <w:rsid w:val="006F2F25"/>
    <w:rsid w:val="006F3D92"/>
    <w:rsid w:val="006F6070"/>
    <w:rsid w:val="00701957"/>
    <w:rsid w:val="00704909"/>
    <w:rsid w:val="0071188B"/>
    <w:rsid w:val="00711C45"/>
    <w:rsid w:val="00712565"/>
    <w:rsid w:val="00713207"/>
    <w:rsid w:val="00714299"/>
    <w:rsid w:val="00715195"/>
    <w:rsid w:val="00721685"/>
    <w:rsid w:val="00722850"/>
    <w:rsid w:val="00724ED2"/>
    <w:rsid w:val="00727986"/>
    <w:rsid w:val="00733C59"/>
    <w:rsid w:val="00735DDB"/>
    <w:rsid w:val="00740C73"/>
    <w:rsid w:val="007434B7"/>
    <w:rsid w:val="0074426B"/>
    <w:rsid w:val="00744F59"/>
    <w:rsid w:val="00747D1B"/>
    <w:rsid w:val="007556F6"/>
    <w:rsid w:val="00756AD4"/>
    <w:rsid w:val="0076018D"/>
    <w:rsid w:val="00762EE0"/>
    <w:rsid w:val="007637F2"/>
    <w:rsid w:val="007651FC"/>
    <w:rsid w:val="007654A4"/>
    <w:rsid w:val="00765AD7"/>
    <w:rsid w:val="00765B7E"/>
    <w:rsid w:val="00770C90"/>
    <w:rsid w:val="00771DD3"/>
    <w:rsid w:val="00775BF2"/>
    <w:rsid w:val="0077625A"/>
    <w:rsid w:val="007823F1"/>
    <w:rsid w:val="00784051"/>
    <w:rsid w:val="007874A2"/>
    <w:rsid w:val="00787558"/>
    <w:rsid w:val="007910A8"/>
    <w:rsid w:val="0079358E"/>
    <w:rsid w:val="00794005"/>
    <w:rsid w:val="00794668"/>
    <w:rsid w:val="0079495E"/>
    <w:rsid w:val="007965E0"/>
    <w:rsid w:val="007A76F0"/>
    <w:rsid w:val="007A7CD1"/>
    <w:rsid w:val="007B282A"/>
    <w:rsid w:val="007B5DE6"/>
    <w:rsid w:val="007B6A21"/>
    <w:rsid w:val="007B6BDD"/>
    <w:rsid w:val="007B7965"/>
    <w:rsid w:val="007C0037"/>
    <w:rsid w:val="007C040E"/>
    <w:rsid w:val="007C3AC5"/>
    <w:rsid w:val="007C4FC4"/>
    <w:rsid w:val="007D1E16"/>
    <w:rsid w:val="007D1F40"/>
    <w:rsid w:val="007D4112"/>
    <w:rsid w:val="007D5E6E"/>
    <w:rsid w:val="007D6E50"/>
    <w:rsid w:val="007E1390"/>
    <w:rsid w:val="007E36AC"/>
    <w:rsid w:val="007E4E28"/>
    <w:rsid w:val="00800994"/>
    <w:rsid w:val="00803722"/>
    <w:rsid w:val="00803C78"/>
    <w:rsid w:val="00804BFB"/>
    <w:rsid w:val="00806496"/>
    <w:rsid w:val="00807226"/>
    <w:rsid w:val="00812C8A"/>
    <w:rsid w:val="00820799"/>
    <w:rsid w:val="0082183C"/>
    <w:rsid w:val="00822483"/>
    <w:rsid w:val="00826BCB"/>
    <w:rsid w:val="00826ED2"/>
    <w:rsid w:val="008270F9"/>
    <w:rsid w:val="00833147"/>
    <w:rsid w:val="00836772"/>
    <w:rsid w:val="00836881"/>
    <w:rsid w:val="00836DED"/>
    <w:rsid w:val="00840DD6"/>
    <w:rsid w:val="00841379"/>
    <w:rsid w:val="00841725"/>
    <w:rsid w:val="00842AA8"/>
    <w:rsid w:val="008461B6"/>
    <w:rsid w:val="00847A2F"/>
    <w:rsid w:val="0085234E"/>
    <w:rsid w:val="00856650"/>
    <w:rsid w:val="008567F9"/>
    <w:rsid w:val="008610EB"/>
    <w:rsid w:val="0086161F"/>
    <w:rsid w:val="00862BD3"/>
    <w:rsid w:val="008647E5"/>
    <w:rsid w:val="008660F0"/>
    <w:rsid w:val="008662F1"/>
    <w:rsid w:val="00867B54"/>
    <w:rsid w:val="00871F3E"/>
    <w:rsid w:val="008843B0"/>
    <w:rsid w:val="008867E5"/>
    <w:rsid w:val="00886FC0"/>
    <w:rsid w:val="008878D6"/>
    <w:rsid w:val="00890187"/>
    <w:rsid w:val="00891B1B"/>
    <w:rsid w:val="0089296E"/>
    <w:rsid w:val="0089431A"/>
    <w:rsid w:val="00894A42"/>
    <w:rsid w:val="0089550A"/>
    <w:rsid w:val="0089563F"/>
    <w:rsid w:val="008A0F9A"/>
    <w:rsid w:val="008A2FC2"/>
    <w:rsid w:val="008A60B5"/>
    <w:rsid w:val="008A70FC"/>
    <w:rsid w:val="008B22B4"/>
    <w:rsid w:val="008B4A1B"/>
    <w:rsid w:val="008B5249"/>
    <w:rsid w:val="008B79C4"/>
    <w:rsid w:val="008C1686"/>
    <w:rsid w:val="008C18F7"/>
    <w:rsid w:val="008C30D7"/>
    <w:rsid w:val="008C62FE"/>
    <w:rsid w:val="008C6BC8"/>
    <w:rsid w:val="008D0A0A"/>
    <w:rsid w:val="008D2DF8"/>
    <w:rsid w:val="008D3C93"/>
    <w:rsid w:val="008D5C1B"/>
    <w:rsid w:val="008D6F02"/>
    <w:rsid w:val="008E186C"/>
    <w:rsid w:val="008E24BB"/>
    <w:rsid w:val="008E41CA"/>
    <w:rsid w:val="008E4695"/>
    <w:rsid w:val="008F0C0C"/>
    <w:rsid w:val="008F3517"/>
    <w:rsid w:val="008F62C2"/>
    <w:rsid w:val="008F68A1"/>
    <w:rsid w:val="00902C19"/>
    <w:rsid w:val="00903F82"/>
    <w:rsid w:val="00904095"/>
    <w:rsid w:val="00910939"/>
    <w:rsid w:val="00911679"/>
    <w:rsid w:val="00911C56"/>
    <w:rsid w:val="009135E7"/>
    <w:rsid w:val="00914255"/>
    <w:rsid w:val="00915261"/>
    <w:rsid w:val="0092006C"/>
    <w:rsid w:val="00925DDD"/>
    <w:rsid w:val="009269E8"/>
    <w:rsid w:val="00933FB2"/>
    <w:rsid w:val="009366C4"/>
    <w:rsid w:val="00937A52"/>
    <w:rsid w:val="00941932"/>
    <w:rsid w:val="009500AF"/>
    <w:rsid w:val="0095034A"/>
    <w:rsid w:val="00960199"/>
    <w:rsid w:val="009640AD"/>
    <w:rsid w:val="00974BC7"/>
    <w:rsid w:val="009760F3"/>
    <w:rsid w:val="009857A6"/>
    <w:rsid w:val="00986832"/>
    <w:rsid w:val="009879FF"/>
    <w:rsid w:val="00994A43"/>
    <w:rsid w:val="00994D0B"/>
    <w:rsid w:val="00994F67"/>
    <w:rsid w:val="00994FEF"/>
    <w:rsid w:val="0099556D"/>
    <w:rsid w:val="009A04CF"/>
    <w:rsid w:val="009A1F09"/>
    <w:rsid w:val="009A3429"/>
    <w:rsid w:val="009A3DF3"/>
    <w:rsid w:val="009A7243"/>
    <w:rsid w:val="009A7339"/>
    <w:rsid w:val="009A78B5"/>
    <w:rsid w:val="009B1487"/>
    <w:rsid w:val="009B529B"/>
    <w:rsid w:val="009B5458"/>
    <w:rsid w:val="009B5CE6"/>
    <w:rsid w:val="009B6217"/>
    <w:rsid w:val="009C335E"/>
    <w:rsid w:val="009C7480"/>
    <w:rsid w:val="009C7A96"/>
    <w:rsid w:val="009D15DB"/>
    <w:rsid w:val="009D1C61"/>
    <w:rsid w:val="009D2A24"/>
    <w:rsid w:val="009D2CE6"/>
    <w:rsid w:val="009D73AF"/>
    <w:rsid w:val="009E02B6"/>
    <w:rsid w:val="009E2195"/>
    <w:rsid w:val="009E3B0A"/>
    <w:rsid w:val="009E45A2"/>
    <w:rsid w:val="009E5C79"/>
    <w:rsid w:val="009E65DA"/>
    <w:rsid w:val="009E688F"/>
    <w:rsid w:val="009E7AB1"/>
    <w:rsid w:val="009F0A9D"/>
    <w:rsid w:val="009F160A"/>
    <w:rsid w:val="009F2AE1"/>
    <w:rsid w:val="009F3D31"/>
    <w:rsid w:val="009F4A3B"/>
    <w:rsid w:val="00A01D6D"/>
    <w:rsid w:val="00A02408"/>
    <w:rsid w:val="00A04912"/>
    <w:rsid w:val="00A06453"/>
    <w:rsid w:val="00A068F0"/>
    <w:rsid w:val="00A12ED8"/>
    <w:rsid w:val="00A148E5"/>
    <w:rsid w:val="00A159E2"/>
    <w:rsid w:val="00A1728C"/>
    <w:rsid w:val="00A1790E"/>
    <w:rsid w:val="00A17D11"/>
    <w:rsid w:val="00A17D45"/>
    <w:rsid w:val="00A22B12"/>
    <w:rsid w:val="00A23EC2"/>
    <w:rsid w:val="00A25360"/>
    <w:rsid w:val="00A25A0E"/>
    <w:rsid w:val="00A334BF"/>
    <w:rsid w:val="00A3642D"/>
    <w:rsid w:val="00A378DA"/>
    <w:rsid w:val="00A42964"/>
    <w:rsid w:val="00A42D89"/>
    <w:rsid w:val="00A432E4"/>
    <w:rsid w:val="00A4603E"/>
    <w:rsid w:val="00A46393"/>
    <w:rsid w:val="00A54503"/>
    <w:rsid w:val="00A54AEA"/>
    <w:rsid w:val="00A564EC"/>
    <w:rsid w:val="00A57B7B"/>
    <w:rsid w:val="00A606E8"/>
    <w:rsid w:val="00A612A4"/>
    <w:rsid w:val="00A618D5"/>
    <w:rsid w:val="00A63B82"/>
    <w:rsid w:val="00A646B8"/>
    <w:rsid w:val="00A67BEC"/>
    <w:rsid w:val="00A76A47"/>
    <w:rsid w:val="00A77997"/>
    <w:rsid w:val="00A82D1E"/>
    <w:rsid w:val="00A82FFA"/>
    <w:rsid w:val="00A85517"/>
    <w:rsid w:val="00A85D92"/>
    <w:rsid w:val="00A85F7F"/>
    <w:rsid w:val="00A86151"/>
    <w:rsid w:val="00A86588"/>
    <w:rsid w:val="00A873ED"/>
    <w:rsid w:val="00A90769"/>
    <w:rsid w:val="00A9163D"/>
    <w:rsid w:val="00A9518C"/>
    <w:rsid w:val="00A9543F"/>
    <w:rsid w:val="00A95B1B"/>
    <w:rsid w:val="00AA0CC8"/>
    <w:rsid w:val="00AA2143"/>
    <w:rsid w:val="00AA2D69"/>
    <w:rsid w:val="00AA676A"/>
    <w:rsid w:val="00AA759C"/>
    <w:rsid w:val="00AC2C2D"/>
    <w:rsid w:val="00AC5E67"/>
    <w:rsid w:val="00AC6C8D"/>
    <w:rsid w:val="00AC6F5F"/>
    <w:rsid w:val="00AC7F31"/>
    <w:rsid w:val="00AD010E"/>
    <w:rsid w:val="00AD0569"/>
    <w:rsid w:val="00AD05CF"/>
    <w:rsid w:val="00AD14ED"/>
    <w:rsid w:val="00AD24F1"/>
    <w:rsid w:val="00AD2B8C"/>
    <w:rsid w:val="00AD49D1"/>
    <w:rsid w:val="00AD6AD4"/>
    <w:rsid w:val="00AD728A"/>
    <w:rsid w:val="00AE3A9D"/>
    <w:rsid w:val="00AE4781"/>
    <w:rsid w:val="00AE6DCD"/>
    <w:rsid w:val="00AF0175"/>
    <w:rsid w:val="00AF314C"/>
    <w:rsid w:val="00AF4E0C"/>
    <w:rsid w:val="00AF5020"/>
    <w:rsid w:val="00AF6194"/>
    <w:rsid w:val="00AF6B1E"/>
    <w:rsid w:val="00AF70EB"/>
    <w:rsid w:val="00B01F0A"/>
    <w:rsid w:val="00B020C3"/>
    <w:rsid w:val="00B02988"/>
    <w:rsid w:val="00B02D29"/>
    <w:rsid w:val="00B10A4C"/>
    <w:rsid w:val="00B10B4F"/>
    <w:rsid w:val="00B112F1"/>
    <w:rsid w:val="00B11A00"/>
    <w:rsid w:val="00B1552C"/>
    <w:rsid w:val="00B21BA8"/>
    <w:rsid w:val="00B2590E"/>
    <w:rsid w:val="00B2639D"/>
    <w:rsid w:val="00B27BCB"/>
    <w:rsid w:val="00B43367"/>
    <w:rsid w:val="00B43BE4"/>
    <w:rsid w:val="00B44842"/>
    <w:rsid w:val="00B45071"/>
    <w:rsid w:val="00B467EE"/>
    <w:rsid w:val="00B51FC2"/>
    <w:rsid w:val="00B531E0"/>
    <w:rsid w:val="00B53FF1"/>
    <w:rsid w:val="00B54428"/>
    <w:rsid w:val="00B562C5"/>
    <w:rsid w:val="00B572B8"/>
    <w:rsid w:val="00B579EC"/>
    <w:rsid w:val="00B610F7"/>
    <w:rsid w:val="00B657F5"/>
    <w:rsid w:val="00B672BD"/>
    <w:rsid w:val="00B676E0"/>
    <w:rsid w:val="00B71E16"/>
    <w:rsid w:val="00B7333D"/>
    <w:rsid w:val="00B73381"/>
    <w:rsid w:val="00B73857"/>
    <w:rsid w:val="00B8310D"/>
    <w:rsid w:val="00B87513"/>
    <w:rsid w:val="00B87D53"/>
    <w:rsid w:val="00B90A41"/>
    <w:rsid w:val="00B9119B"/>
    <w:rsid w:val="00B91E2E"/>
    <w:rsid w:val="00B921F9"/>
    <w:rsid w:val="00B924F8"/>
    <w:rsid w:val="00B93FA8"/>
    <w:rsid w:val="00B962C8"/>
    <w:rsid w:val="00BA1DC4"/>
    <w:rsid w:val="00BA378A"/>
    <w:rsid w:val="00BA3B85"/>
    <w:rsid w:val="00BA5910"/>
    <w:rsid w:val="00BA649A"/>
    <w:rsid w:val="00BA7183"/>
    <w:rsid w:val="00BB28B1"/>
    <w:rsid w:val="00BB48D3"/>
    <w:rsid w:val="00BB4FDF"/>
    <w:rsid w:val="00BB650E"/>
    <w:rsid w:val="00BC4324"/>
    <w:rsid w:val="00BC47BE"/>
    <w:rsid w:val="00BC487C"/>
    <w:rsid w:val="00BC65E2"/>
    <w:rsid w:val="00BD4DBA"/>
    <w:rsid w:val="00BD6168"/>
    <w:rsid w:val="00BE03C6"/>
    <w:rsid w:val="00BE0559"/>
    <w:rsid w:val="00BE0F86"/>
    <w:rsid w:val="00BE23C8"/>
    <w:rsid w:val="00BE51FC"/>
    <w:rsid w:val="00BE6D0B"/>
    <w:rsid w:val="00BE7DF2"/>
    <w:rsid w:val="00BF0D02"/>
    <w:rsid w:val="00BF52BA"/>
    <w:rsid w:val="00BF56A5"/>
    <w:rsid w:val="00BF5B29"/>
    <w:rsid w:val="00BF7C35"/>
    <w:rsid w:val="00C0239B"/>
    <w:rsid w:val="00C02CDD"/>
    <w:rsid w:val="00C1083E"/>
    <w:rsid w:val="00C13501"/>
    <w:rsid w:val="00C1425C"/>
    <w:rsid w:val="00C15EE2"/>
    <w:rsid w:val="00C2156D"/>
    <w:rsid w:val="00C2582D"/>
    <w:rsid w:val="00C3215A"/>
    <w:rsid w:val="00C32C0C"/>
    <w:rsid w:val="00C3717A"/>
    <w:rsid w:val="00C4190D"/>
    <w:rsid w:val="00C43B10"/>
    <w:rsid w:val="00C47524"/>
    <w:rsid w:val="00C530C5"/>
    <w:rsid w:val="00C53441"/>
    <w:rsid w:val="00C53A83"/>
    <w:rsid w:val="00C546F5"/>
    <w:rsid w:val="00C57203"/>
    <w:rsid w:val="00C57912"/>
    <w:rsid w:val="00C57D0F"/>
    <w:rsid w:val="00C60472"/>
    <w:rsid w:val="00C61C4D"/>
    <w:rsid w:val="00C630E0"/>
    <w:rsid w:val="00C65A38"/>
    <w:rsid w:val="00C669A9"/>
    <w:rsid w:val="00C72073"/>
    <w:rsid w:val="00C80483"/>
    <w:rsid w:val="00C80BB0"/>
    <w:rsid w:val="00C80EF1"/>
    <w:rsid w:val="00C82DC2"/>
    <w:rsid w:val="00C83CA0"/>
    <w:rsid w:val="00C90776"/>
    <w:rsid w:val="00C91BBA"/>
    <w:rsid w:val="00C92C90"/>
    <w:rsid w:val="00C93419"/>
    <w:rsid w:val="00C9693F"/>
    <w:rsid w:val="00CA15B5"/>
    <w:rsid w:val="00CA16FF"/>
    <w:rsid w:val="00CA238B"/>
    <w:rsid w:val="00CA3DFC"/>
    <w:rsid w:val="00CA4C00"/>
    <w:rsid w:val="00CA5649"/>
    <w:rsid w:val="00CA6048"/>
    <w:rsid w:val="00CA6EF5"/>
    <w:rsid w:val="00CA741F"/>
    <w:rsid w:val="00CA79FA"/>
    <w:rsid w:val="00CA7B68"/>
    <w:rsid w:val="00CB41D5"/>
    <w:rsid w:val="00CB4647"/>
    <w:rsid w:val="00CC04BF"/>
    <w:rsid w:val="00CC2F95"/>
    <w:rsid w:val="00CC366D"/>
    <w:rsid w:val="00CC392A"/>
    <w:rsid w:val="00CC42A4"/>
    <w:rsid w:val="00CC44EF"/>
    <w:rsid w:val="00CC4F6B"/>
    <w:rsid w:val="00CC61FC"/>
    <w:rsid w:val="00CC653E"/>
    <w:rsid w:val="00CD317A"/>
    <w:rsid w:val="00CD3890"/>
    <w:rsid w:val="00CD3E29"/>
    <w:rsid w:val="00CD3FA6"/>
    <w:rsid w:val="00CD4598"/>
    <w:rsid w:val="00CD7084"/>
    <w:rsid w:val="00CE0889"/>
    <w:rsid w:val="00CE30DE"/>
    <w:rsid w:val="00CE3D5D"/>
    <w:rsid w:val="00CE4177"/>
    <w:rsid w:val="00CE5F13"/>
    <w:rsid w:val="00CF1088"/>
    <w:rsid w:val="00CF3254"/>
    <w:rsid w:val="00CF4792"/>
    <w:rsid w:val="00CF4B94"/>
    <w:rsid w:val="00CF7653"/>
    <w:rsid w:val="00CF7793"/>
    <w:rsid w:val="00D00C6B"/>
    <w:rsid w:val="00D020EC"/>
    <w:rsid w:val="00D03682"/>
    <w:rsid w:val="00D052F2"/>
    <w:rsid w:val="00D05B0C"/>
    <w:rsid w:val="00D07A4D"/>
    <w:rsid w:val="00D129BE"/>
    <w:rsid w:val="00D135FF"/>
    <w:rsid w:val="00D136E9"/>
    <w:rsid w:val="00D17351"/>
    <w:rsid w:val="00D20CC3"/>
    <w:rsid w:val="00D2356A"/>
    <w:rsid w:val="00D24C18"/>
    <w:rsid w:val="00D25742"/>
    <w:rsid w:val="00D3140F"/>
    <w:rsid w:val="00D31543"/>
    <w:rsid w:val="00D31691"/>
    <w:rsid w:val="00D31B17"/>
    <w:rsid w:val="00D31DB8"/>
    <w:rsid w:val="00D31FD3"/>
    <w:rsid w:val="00D325C5"/>
    <w:rsid w:val="00D342A0"/>
    <w:rsid w:val="00D3496D"/>
    <w:rsid w:val="00D37981"/>
    <w:rsid w:val="00D41CDC"/>
    <w:rsid w:val="00D43BA8"/>
    <w:rsid w:val="00D456AF"/>
    <w:rsid w:val="00D47088"/>
    <w:rsid w:val="00D51817"/>
    <w:rsid w:val="00D53CF7"/>
    <w:rsid w:val="00D6116D"/>
    <w:rsid w:val="00D66BE2"/>
    <w:rsid w:val="00D6720A"/>
    <w:rsid w:val="00D70FD5"/>
    <w:rsid w:val="00D71CBA"/>
    <w:rsid w:val="00D7399D"/>
    <w:rsid w:val="00D77DAD"/>
    <w:rsid w:val="00D811D2"/>
    <w:rsid w:val="00D8149D"/>
    <w:rsid w:val="00D82F62"/>
    <w:rsid w:val="00D83B16"/>
    <w:rsid w:val="00D84CC8"/>
    <w:rsid w:val="00D86305"/>
    <w:rsid w:val="00D86D1B"/>
    <w:rsid w:val="00D8749E"/>
    <w:rsid w:val="00D914A6"/>
    <w:rsid w:val="00D947ED"/>
    <w:rsid w:val="00D94E06"/>
    <w:rsid w:val="00D9756E"/>
    <w:rsid w:val="00DA0C19"/>
    <w:rsid w:val="00DA13DD"/>
    <w:rsid w:val="00DA294A"/>
    <w:rsid w:val="00DA39AA"/>
    <w:rsid w:val="00DA7495"/>
    <w:rsid w:val="00DA7540"/>
    <w:rsid w:val="00DB237C"/>
    <w:rsid w:val="00DB2497"/>
    <w:rsid w:val="00DB47AF"/>
    <w:rsid w:val="00DC006E"/>
    <w:rsid w:val="00DC23AC"/>
    <w:rsid w:val="00DC4496"/>
    <w:rsid w:val="00DC4FE7"/>
    <w:rsid w:val="00DC56DF"/>
    <w:rsid w:val="00DC5998"/>
    <w:rsid w:val="00DC708D"/>
    <w:rsid w:val="00DD11B6"/>
    <w:rsid w:val="00DD1E09"/>
    <w:rsid w:val="00DD2980"/>
    <w:rsid w:val="00DD3E0D"/>
    <w:rsid w:val="00DD5B57"/>
    <w:rsid w:val="00DD62DB"/>
    <w:rsid w:val="00DD6CDC"/>
    <w:rsid w:val="00DD6D29"/>
    <w:rsid w:val="00DD7883"/>
    <w:rsid w:val="00DE5273"/>
    <w:rsid w:val="00DE54AB"/>
    <w:rsid w:val="00DF0636"/>
    <w:rsid w:val="00DF1BB9"/>
    <w:rsid w:val="00DF4538"/>
    <w:rsid w:val="00E01725"/>
    <w:rsid w:val="00E034C8"/>
    <w:rsid w:val="00E03A5E"/>
    <w:rsid w:val="00E04EBD"/>
    <w:rsid w:val="00E127AC"/>
    <w:rsid w:val="00E12A67"/>
    <w:rsid w:val="00E1455D"/>
    <w:rsid w:val="00E17E88"/>
    <w:rsid w:val="00E21B0A"/>
    <w:rsid w:val="00E2229A"/>
    <w:rsid w:val="00E230A1"/>
    <w:rsid w:val="00E23F2C"/>
    <w:rsid w:val="00E260F6"/>
    <w:rsid w:val="00E26B4E"/>
    <w:rsid w:val="00E31000"/>
    <w:rsid w:val="00E3281A"/>
    <w:rsid w:val="00E355DD"/>
    <w:rsid w:val="00E359AF"/>
    <w:rsid w:val="00E37FC4"/>
    <w:rsid w:val="00E4313A"/>
    <w:rsid w:val="00E43CA0"/>
    <w:rsid w:val="00E4592C"/>
    <w:rsid w:val="00E47685"/>
    <w:rsid w:val="00E507AD"/>
    <w:rsid w:val="00E50A40"/>
    <w:rsid w:val="00E5160B"/>
    <w:rsid w:val="00E52269"/>
    <w:rsid w:val="00E522B0"/>
    <w:rsid w:val="00E52313"/>
    <w:rsid w:val="00E57073"/>
    <w:rsid w:val="00E57E78"/>
    <w:rsid w:val="00E60699"/>
    <w:rsid w:val="00E60F86"/>
    <w:rsid w:val="00E6434F"/>
    <w:rsid w:val="00E71CA1"/>
    <w:rsid w:val="00E73BB1"/>
    <w:rsid w:val="00E75C71"/>
    <w:rsid w:val="00E760BE"/>
    <w:rsid w:val="00E7625A"/>
    <w:rsid w:val="00E763FB"/>
    <w:rsid w:val="00E765EC"/>
    <w:rsid w:val="00E81243"/>
    <w:rsid w:val="00E8576C"/>
    <w:rsid w:val="00E872C4"/>
    <w:rsid w:val="00E87CC7"/>
    <w:rsid w:val="00E90758"/>
    <w:rsid w:val="00E942CD"/>
    <w:rsid w:val="00E96720"/>
    <w:rsid w:val="00E96B8D"/>
    <w:rsid w:val="00E9746B"/>
    <w:rsid w:val="00EA170B"/>
    <w:rsid w:val="00EA213C"/>
    <w:rsid w:val="00EA3010"/>
    <w:rsid w:val="00EA3182"/>
    <w:rsid w:val="00EA35FF"/>
    <w:rsid w:val="00EA5714"/>
    <w:rsid w:val="00EA577C"/>
    <w:rsid w:val="00EB024B"/>
    <w:rsid w:val="00EB30D7"/>
    <w:rsid w:val="00EB41DB"/>
    <w:rsid w:val="00EC053E"/>
    <w:rsid w:val="00EC210A"/>
    <w:rsid w:val="00EC2F4A"/>
    <w:rsid w:val="00EC3A3A"/>
    <w:rsid w:val="00EC4FC9"/>
    <w:rsid w:val="00EC524D"/>
    <w:rsid w:val="00EC6E8F"/>
    <w:rsid w:val="00EC7ADA"/>
    <w:rsid w:val="00ED082B"/>
    <w:rsid w:val="00ED1E20"/>
    <w:rsid w:val="00ED3DA1"/>
    <w:rsid w:val="00ED582B"/>
    <w:rsid w:val="00ED5AA6"/>
    <w:rsid w:val="00ED6566"/>
    <w:rsid w:val="00ED6DF2"/>
    <w:rsid w:val="00ED70DF"/>
    <w:rsid w:val="00ED7AD4"/>
    <w:rsid w:val="00EE01C4"/>
    <w:rsid w:val="00EE24CC"/>
    <w:rsid w:val="00EE45D8"/>
    <w:rsid w:val="00EF03C1"/>
    <w:rsid w:val="00EF2508"/>
    <w:rsid w:val="00EF56FB"/>
    <w:rsid w:val="00F00A8C"/>
    <w:rsid w:val="00F00BA4"/>
    <w:rsid w:val="00F0144F"/>
    <w:rsid w:val="00F05995"/>
    <w:rsid w:val="00F05ED5"/>
    <w:rsid w:val="00F067D2"/>
    <w:rsid w:val="00F06967"/>
    <w:rsid w:val="00F10E36"/>
    <w:rsid w:val="00F11AA2"/>
    <w:rsid w:val="00F11E5A"/>
    <w:rsid w:val="00F12769"/>
    <w:rsid w:val="00F13B54"/>
    <w:rsid w:val="00F1492E"/>
    <w:rsid w:val="00F15286"/>
    <w:rsid w:val="00F15F63"/>
    <w:rsid w:val="00F24477"/>
    <w:rsid w:val="00F2653B"/>
    <w:rsid w:val="00F27261"/>
    <w:rsid w:val="00F327C9"/>
    <w:rsid w:val="00F32AA9"/>
    <w:rsid w:val="00F36A48"/>
    <w:rsid w:val="00F37C7D"/>
    <w:rsid w:val="00F40851"/>
    <w:rsid w:val="00F42E75"/>
    <w:rsid w:val="00F47604"/>
    <w:rsid w:val="00F5085D"/>
    <w:rsid w:val="00F50EF2"/>
    <w:rsid w:val="00F5104B"/>
    <w:rsid w:val="00F524D5"/>
    <w:rsid w:val="00F52F4C"/>
    <w:rsid w:val="00F5452C"/>
    <w:rsid w:val="00F563A6"/>
    <w:rsid w:val="00F56CA2"/>
    <w:rsid w:val="00F61806"/>
    <w:rsid w:val="00F67531"/>
    <w:rsid w:val="00F724B5"/>
    <w:rsid w:val="00F74DCE"/>
    <w:rsid w:val="00F75131"/>
    <w:rsid w:val="00F75705"/>
    <w:rsid w:val="00F811A6"/>
    <w:rsid w:val="00F82FE0"/>
    <w:rsid w:val="00F85F69"/>
    <w:rsid w:val="00F869CA"/>
    <w:rsid w:val="00F92D24"/>
    <w:rsid w:val="00F94F7D"/>
    <w:rsid w:val="00F96A3F"/>
    <w:rsid w:val="00F970DB"/>
    <w:rsid w:val="00FA1FE1"/>
    <w:rsid w:val="00FA431E"/>
    <w:rsid w:val="00FB06C2"/>
    <w:rsid w:val="00FB140F"/>
    <w:rsid w:val="00FB3282"/>
    <w:rsid w:val="00FB37BD"/>
    <w:rsid w:val="00FB37C6"/>
    <w:rsid w:val="00FB3CD5"/>
    <w:rsid w:val="00FB3E82"/>
    <w:rsid w:val="00FB7FC8"/>
    <w:rsid w:val="00FC051A"/>
    <w:rsid w:val="00FC0DA2"/>
    <w:rsid w:val="00FC11C9"/>
    <w:rsid w:val="00FC441F"/>
    <w:rsid w:val="00FC45AE"/>
    <w:rsid w:val="00FC4963"/>
    <w:rsid w:val="00FC4CE7"/>
    <w:rsid w:val="00FC5D1A"/>
    <w:rsid w:val="00FC6E72"/>
    <w:rsid w:val="00FC76F2"/>
    <w:rsid w:val="00FD0B2F"/>
    <w:rsid w:val="00FD14BE"/>
    <w:rsid w:val="00FD26F6"/>
    <w:rsid w:val="00FD6C1A"/>
    <w:rsid w:val="00FE0233"/>
    <w:rsid w:val="00FE07E6"/>
    <w:rsid w:val="00FE2118"/>
    <w:rsid w:val="00FE355E"/>
    <w:rsid w:val="00FE4517"/>
    <w:rsid w:val="00FE542D"/>
    <w:rsid w:val="00FE77F8"/>
    <w:rsid w:val="00FF0475"/>
    <w:rsid w:val="00FF28F9"/>
    <w:rsid w:val="00FF490A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960A1"/>
  <w15:chartTrackingRefBased/>
  <w15:docId w15:val="{840E8968-FD7A-4D6D-8236-ED7CF23E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49"/>
    <w:pPr>
      <w:widowControl w:val="0"/>
      <w:autoSpaceDE w:val="0"/>
      <w:autoSpaceDN w:val="0"/>
      <w:jc w:val="both"/>
    </w:pPr>
    <w:rPr>
      <w:rFonts w:ascii="ＭＳ 明朝" w:hAnsi="ＭＳ 明朝" w:cs="ＭＳ 明朝"/>
      <w:sz w:val="21"/>
      <w:szCs w:val="21"/>
    </w:rPr>
  </w:style>
  <w:style w:type="paragraph" w:styleId="1">
    <w:name w:val="heading 1"/>
    <w:basedOn w:val="a"/>
    <w:next w:val="a"/>
    <w:link w:val="10"/>
    <w:qFormat/>
    <w:rsid w:val="00B7338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91E2E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51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51C4"/>
  </w:style>
  <w:style w:type="paragraph" w:customStyle="1" w:styleId="a6">
    <w:name w:val="一太郎"/>
    <w:rsid w:val="008B524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-2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8B5249"/>
  </w:style>
  <w:style w:type="paragraph" w:styleId="21">
    <w:name w:val="toc 2"/>
    <w:basedOn w:val="a"/>
    <w:next w:val="a"/>
    <w:autoRedefine/>
    <w:uiPriority w:val="39"/>
    <w:rsid w:val="00DA0C19"/>
    <w:pPr>
      <w:tabs>
        <w:tab w:val="right" w:leader="dot" w:pos="9344"/>
      </w:tabs>
      <w:ind w:leftChars="100" w:left="218"/>
    </w:pPr>
    <w:rPr>
      <w:rFonts w:ascii="ＭＳ ゴシック" w:eastAsia="ＭＳ ゴシック" w:hAnsi="ＭＳ ゴシック"/>
      <w:noProof/>
    </w:rPr>
  </w:style>
  <w:style w:type="paragraph" w:styleId="3">
    <w:name w:val="toc 3"/>
    <w:basedOn w:val="a"/>
    <w:next w:val="a"/>
    <w:autoRedefine/>
    <w:uiPriority w:val="39"/>
    <w:rsid w:val="008B5249"/>
    <w:pPr>
      <w:ind w:leftChars="200" w:left="480"/>
    </w:pPr>
  </w:style>
  <w:style w:type="paragraph" w:styleId="4">
    <w:name w:val="toc 4"/>
    <w:basedOn w:val="a"/>
    <w:next w:val="a"/>
    <w:autoRedefine/>
    <w:uiPriority w:val="39"/>
    <w:rsid w:val="008B5249"/>
    <w:pPr>
      <w:autoSpaceDE/>
      <w:autoSpaceDN/>
      <w:ind w:leftChars="300" w:left="630"/>
    </w:pPr>
    <w:rPr>
      <w:rFonts w:ascii="Century" w:hAnsi="Century" w:cs="Times New Roman"/>
      <w:kern w:val="2"/>
    </w:rPr>
  </w:style>
  <w:style w:type="paragraph" w:styleId="5">
    <w:name w:val="toc 5"/>
    <w:basedOn w:val="a"/>
    <w:next w:val="a"/>
    <w:autoRedefine/>
    <w:uiPriority w:val="39"/>
    <w:rsid w:val="008B5249"/>
    <w:pPr>
      <w:autoSpaceDE/>
      <w:autoSpaceDN/>
      <w:ind w:leftChars="400" w:left="840"/>
    </w:pPr>
    <w:rPr>
      <w:rFonts w:ascii="Century" w:hAnsi="Century" w:cs="Times New Roman"/>
      <w:kern w:val="2"/>
    </w:rPr>
  </w:style>
  <w:style w:type="paragraph" w:styleId="6">
    <w:name w:val="toc 6"/>
    <w:basedOn w:val="a"/>
    <w:next w:val="a"/>
    <w:autoRedefine/>
    <w:uiPriority w:val="39"/>
    <w:rsid w:val="008B5249"/>
    <w:pPr>
      <w:autoSpaceDE/>
      <w:autoSpaceDN/>
      <w:ind w:leftChars="500" w:left="1050"/>
    </w:pPr>
    <w:rPr>
      <w:rFonts w:ascii="Century" w:hAnsi="Century" w:cs="Times New Roman"/>
      <w:kern w:val="2"/>
    </w:rPr>
  </w:style>
  <w:style w:type="paragraph" w:styleId="7">
    <w:name w:val="toc 7"/>
    <w:basedOn w:val="a"/>
    <w:next w:val="a"/>
    <w:autoRedefine/>
    <w:uiPriority w:val="39"/>
    <w:rsid w:val="008B5249"/>
    <w:pPr>
      <w:autoSpaceDE/>
      <w:autoSpaceDN/>
      <w:ind w:leftChars="600" w:left="1260"/>
    </w:pPr>
    <w:rPr>
      <w:rFonts w:ascii="Century" w:hAnsi="Century" w:cs="Times New Roman"/>
      <w:kern w:val="2"/>
    </w:rPr>
  </w:style>
  <w:style w:type="paragraph" w:styleId="8">
    <w:name w:val="toc 8"/>
    <w:basedOn w:val="a"/>
    <w:next w:val="a"/>
    <w:autoRedefine/>
    <w:uiPriority w:val="39"/>
    <w:rsid w:val="008B5249"/>
    <w:pPr>
      <w:autoSpaceDE/>
      <w:autoSpaceDN/>
      <w:ind w:leftChars="700" w:left="1470"/>
    </w:pPr>
    <w:rPr>
      <w:rFonts w:ascii="Century" w:hAnsi="Century" w:cs="Times New Roman"/>
      <w:kern w:val="2"/>
    </w:rPr>
  </w:style>
  <w:style w:type="paragraph" w:styleId="9">
    <w:name w:val="toc 9"/>
    <w:basedOn w:val="a"/>
    <w:next w:val="a"/>
    <w:autoRedefine/>
    <w:uiPriority w:val="39"/>
    <w:rsid w:val="008B5249"/>
    <w:pPr>
      <w:autoSpaceDE/>
      <w:autoSpaceDN/>
      <w:ind w:leftChars="800" w:left="1680"/>
    </w:pPr>
    <w:rPr>
      <w:rFonts w:ascii="Century" w:hAnsi="Century" w:cs="Times New Roman"/>
      <w:kern w:val="2"/>
    </w:rPr>
  </w:style>
  <w:style w:type="character" w:styleId="a7">
    <w:name w:val="Hyperlink"/>
    <w:uiPriority w:val="99"/>
    <w:rsid w:val="008B5249"/>
    <w:rPr>
      <w:color w:val="0000FF"/>
      <w:u w:val="single"/>
    </w:rPr>
  </w:style>
  <w:style w:type="paragraph" w:styleId="a8">
    <w:name w:val="Date"/>
    <w:basedOn w:val="a"/>
    <w:next w:val="a"/>
    <w:rsid w:val="00BC47BE"/>
  </w:style>
  <w:style w:type="paragraph" w:styleId="a9">
    <w:name w:val="header"/>
    <w:basedOn w:val="a"/>
    <w:rsid w:val="007651FC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F067D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C2A7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3C2A7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rsid w:val="007556F6"/>
    <w:rPr>
      <w:sz w:val="18"/>
      <w:szCs w:val="18"/>
    </w:rPr>
  </w:style>
  <w:style w:type="paragraph" w:styleId="ae">
    <w:name w:val="annotation text"/>
    <w:basedOn w:val="a"/>
    <w:link w:val="af"/>
    <w:rsid w:val="007556F6"/>
    <w:pPr>
      <w:jc w:val="left"/>
    </w:pPr>
    <w:rPr>
      <w:rFonts w:cs="Times New Roman"/>
      <w:lang w:val="x-none" w:eastAsia="x-none"/>
    </w:rPr>
  </w:style>
  <w:style w:type="character" w:customStyle="1" w:styleId="af">
    <w:name w:val="コメント文字列 (文字)"/>
    <w:link w:val="ae"/>
    <w:rsid w:val="007556F6"/>
    <w:rPr>
      <w:rFonts w:ascii="ＭＳ 明朝" w:hAnsi="ＭＳ 明朝" w:cs="ＭＳ 明朝"/>
      <w:sz w:val="21"/>
      <w:szCs w:val="21"/>
    </w:rPr>
  </w:style>
  <w:style w:type="paragraph" w:styleId="af0">
    <w:name w:val="annotation subject"/>
    <w:basedOn w:val="ae"/>
    <w:next w:val="ae"/>
    <w:link w:val="af1"/>
    <w:rsid w:val="007556F6"/>
    <w:rPr>
      <w:b/>
      <w:bCs/>
    </w:rPr>
  </w:style>
  <w:style w:type="character" w:customStyle="1" w:styleId="af1">
    <w:name w:val="コメント内容 (文字)"/>
    <w:link w:val="af0"/>
    <w:rsid w:val="007556F6"/>
    <w:rPr>
      <w:rFonts w:ascii="ＭＳ 明朝" w:hAnsi="ＭＳ 明朝" w:cs="ＭＳ 明朝"/>
      <w:b/>
      <w:bCs/>
      <w:sz w:val="21"/>
      <w:szCs w:val="21"/>
    </w:rPr>
  </w:style>
  <w:style w:type="paragraph" w:customStyle="1" w:styleId="af2">
    <w:name w:val="標準(太郎文書スタイル)"/>
    <w:uiPriority w:val="99"/>
    <w:rsid w:val="005E495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f3">
    <w:name w:val="Revision"/>
    <w:hidden/>
    <w:uiPriority w:val="99"/>
    <w:semiHidden/>
    <w:rsid w:val="00765AD7"/>
    <w:rPr>
      <w:rFonts w:ascii="ＭＳ 明朝" w:hAnsi="ＭＳ 明朝" w:cs="ＭＳ 明朝"/>
      <w:sz w:val="21"/>
      <w:szCs w:val="21"/>
    </w:rPr>
  </w:style>
  <w:style w:type="character" w:customStyle="1" w:styleId="20">
    <w:name w:val="見出し 2 (文字)"/>
    <w:link w:val="2"/>
    <w:rsid w:val="00B91E2E"/>
    <w:rPr>
      <w:rFonts w:ascii="Arial" w:eastAsia="ＭＳ ゴシック" w:hAnsi="Arial" w:cs="Times New Roman"/>
      <w:sz w:val="21"/>
      <w:szCs w:val="21"/>
    </w:rPr>
  </w:style>
  <w:style w:type="character" w:customStyle="1" w:styleId="10">
    <w:name w:val="見出し 1 (文字)"/>
    <w:link w:val="1"/>
    <w:rsid w:val="00B73381"/>
    <w:rPr>
      <w:rFonts w:ascii="Arial" w:eastAsia="ＭＳ ゴシック" w:hAnsi="Arial" w:cs="Times New Roman"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73381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af5">
    <w:name w:val="List Paragraph"/>
    <w:basedOn w:val="a"/>
    <w:uiPriority w:val="34"/>
    <w:qFormat/>
    <w:rsid w:val="002E7EE4"/>
    <w:pPr>
      <w:autoSpaceDE/>
      <w:autoSpaceDN/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paragraph" w:styleId="af6">
    <w:name w:val="Note Heading"/>
    <w:basedOn w:val="a"/>
    <w:next w:val="a"/>
    <w:link w:val="af7"/>
    <w:uiPriority w:val="99"/>
    <w:unhideWhenUsed/>
    <w:rsid w:val="005F0534"/>
    <w:pPr>
      <w:autoSpaceDE/>
      <w:autoSpaceDN/>
      <w:jc w:val="center"/>
    </w:pPr>
    <w:rPr>
      <w:rFonts w:cstheme="minorBidi"/>
      <w:kern w:val="2"/>
      <w:sz w:val="24"/>
      <w:szCs w:val="24"/>
    </w:rPr>
  </w:style>
  <w:style w:type="character" w:customStyle="1" w:styleId="af7">
    <w:name w:val="記 (文字)"/>
    <w:basedOn w:val="a0"/>
    <w:link w:val="af6"/>
    <w:uiPriority w:val="99"/>
    <w:rsid w:val="005F0534"/>
    <w:rPr>
      <w:rFonts w:ascii="ＭＳ 明朝" w:hAnsi="ＭＳ 明朝" w:cstheme="minorBidi"/>
      <w:kern w:val="2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B531E0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DEEAF-AA49-4216-BE2B-DC0B233C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350</Words>
  <Characters>1995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債権換価・取下係マニュアル</vt:lpstr>
    </vt:vector>
  </TitlesOfParts>
  <LinksUpToDate>false</LinksUpToDate>
  <CharactersWithSpaces>2341</CharactersWithSpaces>
  <SharedDoc>false</SharedDoc>
  <HLinks>
    <vt:vector size="1458" baseType="variant">
      <vt:variant>
        <vt:i4>1966136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_Toc478639711</vt:lpwstr>
      </vt:variant>
      <vt:variant>
        <vt:i4>1966136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_Toc478639710</vt:lpwstr>
      </vt:variant>
      <vt:variant>
        <vt:i4>2031672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_Toc478639709</vt:lpwstr>
      </vt:variant>
      <vt:variant>
        <vt:i4>2031672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_Toc478639708</vt:lpwstr>
      </vt:variant>
      <vt:variant>
        <vt:i4>2031672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_Toc478639707</vt:lpwstr>
      </vt:variant>
      <vt:variant>
        <vt:i4>2031672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_Toc478639706</vt:lpwstr>
      </vt:variant>
      <vt:variant>
        <vt:i4>2031672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_Toc478639705</vt:lpwstr>
      </vt:variant>
      <vt:variant>
        <vt:i4>2031672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_Toc478639704</vt:lpwstr>
      </vt:variant>
      <vt:variant>
        <vt:i4>2031672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_Toc478639703</vt:lpwstr>
      </vt:variant>
      <vt:variant>
        <vt:i4>2031672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_Toc478639702</vt:lpwstr>
      </vt:variant>
      <vt:variant>
        <vt:i4>2031672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_Toc478639701</vt:lpwstr>
      </vt:variant>
      <vt:variant>
        <vt:i4>2031672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_Toc478639700</vt:lpwstr>
      </vt:variant>
      <vt:variant>
        <vt:i4>1441849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_Toc478639699</vt:lpwstr>
      </vt:variant>
      <vt:variant>
        <vt:i4>1441849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_Toc478639698</vt:lpwstr>
      </vt:variant>
      <vt:variant>
        <vt:i4>1441849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_Toc478639697</vt:lpwstr>
      </vt:variant>
      <vt:variant>
        <vt:i4>1441849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_Toc478639696</vt:lpwstr>
      </vt:variant>
      <vt:variant>
        <vt:i4>1441849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_Toc478639695</vt:lpwstr>
      </vt:variant>
      <vt:variant>
        <vt:i4>1441849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_Toc478639694</vt:lpwstr>
      </vt:variant>
      <vt:variant>
        <vt:i4>1441849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_Toc478639693</vt:lpwstr>
      </vt:variant>
      <vt:variant>
        <vt:i4>1441849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_Toc478639692</vt:lpwstr>
      </vt:variant>
      <vt:variant>
        <vt:i4>1441849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_Toc478639691</vt:lpwstr>
      </vt:variant>
      <vt:variant>
        <vt:i4>1441849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_Toc478639690</vt:lpwstr>
      </vt:variant>
      <vt:variant>
        <vt:i4>1507385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_Toc478639689</vt:lpwstr>
      </vt:variant>
      <vt:variant>
        <vt:i4>1507385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_Toc478639688</vt:lpwstr>
      </vt:variant>
      <vt:variant>
        <vt:i4>1507385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_Toc478639687</vt:lpwstr>
      </vt:variant>
      <vt:variant>
        <vt:i4>1507385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_Toc478639686</vt:lpwstr>
      </vt:variant>
      <vt:variant>
        <vt:i4>1507385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_Toc478639685</vt:lpwstr>
      </vt:variant>
      <vt:variant>
        <vt:i4>1507385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_Toc478639684</vt:lpwstr>
      </vt:variant>
      <vt:variant>
        <vt:i4>1507385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_Toc478639683</vt:lpwstr>
      </vt:variant>
      <vt:variant>
        <vt:i4>1507385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_Toc478639682</vt:lpwstr>
      </vt:variant>
      <vt:variant>
        <vt:i4>1507385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_Toc478639681</vt:lpwstr>
      </vt:variant>
      <vt:variant>
        <vt:i4>1507385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_Toc478639680</vt:lpwstr>
      </vt:variant>
      <vt:variant>
        <vt:i4>1572921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_Toc478639679</vt:lpwstr>
      </vt:variant>
      <vt:variant>
        <vt:i4>1572921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_Toc478639678</vt:lpwstr>
      </vt:variant>
      <vt:variant>
        <vt:i4>1572921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_Toc478639677</vt:lpwstr>
      </vt:variant>
      <vt:variant>
        <vt:i4>1572921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_Toc478639676</vt:lpwstr>
      </vt:variant>
      <vt:variant>
        <vt:i4>1572921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_Toc478639675</vt:lpwstr>
      </vt:variant>
      <vt:variant>
        <vt:i4>1572921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_Toc478639674</vt:lpwstr>
      </vt:variant>
      <vt:variant>
        <vt:i4>1572921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_Toc478639673</vt:lpwstr>
      </vt:variant>
      <vt:variant>
        <vt:i4>1572921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_Toc478639672</vt:lpwstr>
      </vt:variant>
      <vt:variant>
        <vt:i4>1572921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_Toc478639671</vt:lpwstr>
      </vt:variant>
      <vt:variant>
        <vt:i4>1572921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_Toc478639670</vt:lpwstr>
      </vt:variant>
      <vt:variant>
        <vt:i4>1638457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_Toc478639669</vt:lpwstr>
      </vt:variant>
      <vt:variant>
        <vt:i4>1638457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_Toc478639668</vt:lpwstr>
      </vt:variant>
      <vt:variant>
        <vt:i4>1638457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_Toc478639667</vt:lpwstr>
      </vt:variant>
      <vt:variant>
        <vt:i4>1638457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_Toc478639666</vt:lpwstr>
      </vt:variant>
      <vt:variant>
        <vt:i4>1638457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_Toc478639665</vt:lpwstr>
      </vt:variant>
      <vt:variant>
        <vt:i4>1638457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_Toc478639664</vt:lpwstr>
      </vt:variant>
      <vt:variant>
        <vt:i4>1638457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_Toc478639663</vt:lpwstr>
      </vt:variant>
      <vt:variant>
        <vt:i4>1638457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_Toc478639662</vt:lpwstr>
      </vt:variant>
      <vt:variant>
        <vt:i4>1638457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_Toc478639661</vt:lpwstr>
      </vt:variant>
      <vt:variant>
        <vt:i4>1638457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_Toc478639660</vt:lpwstr>
      </vt:variant>
      <vt:variant>
        <vt:i4>1703993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_Toc478639659</vt:lpwstr>
      </vt:variant>
      <vt:variant>
        <vt:i4>1703993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_Toc478639658</vt:lpwstr>
      </vt:variant>
      <vt:variant>
        <vt:i4>1703993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_Toc478639657</vt:lpwstr>
      </vt:variant>
      <vt:variant>
        <vt:i4>1703993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_Toc478639656</vt:lpwstr>
      </vt:variant>
      <vt:variant>
        <vt:i4>1703993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_Toc478639655</vt:lpwstr>
      </vt:variant>
      <vt:variant>
        <vt:i4>1703993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_Toc478639654</vt:lpwstr>
      </vt:variant>
      <vt:variant>
        <vt:i4>1703993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_Toc478639653</vt:lpwstr>
      </vt:variant>
      <vt:variant>
        <vt:i4>1703993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_Toc478639652</vt:lpwstr>
      </vt:variant>
      <vt:variant>
        <vt:i4>1703993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_Toc478639651</vt:lpwstr>
      </vt:variant>
      <vt:variant>
        <vt:i4>1703993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_Toc478639650</vt:lpwstr>
      </vt:variant>
      <vt:variant>
        <vt:i4>1769529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_Toc478639649</vt:lpwstr>
      </vt:variant>
      <vt:variant>
        <vt:i4>1769529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_Toc478639648</vt:lpwstr>
      </vt:variant>
      <vt:variant>
        <vt:i4>1769529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_Toc478639647</vt:lpwstr>
      </vt:variant>
      <vt:variant>
        <vt:i4>1769529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_Toc478639646</vt:lpwstr>
      </vt:variant>
      <vt:variant>
        <vt:i4>1769529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_Toc478639645</vt:lpwstr>
      </vt:variant>
      <vt:variant>
        <vt:i4>1769529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_Toc478639644</vt:lpwstr>
      </vt:variant>
      <vt:variant>
        <vt:i4>1769529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_Toc478639643</vt:lpwstr>
      </vt:variant>
      <vt:variant>
        <vt:i4>1769529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_Toc478639642</vt:lpwstr>
      </vt:variant>
      <vt:variant>
        <vt:i4>1769529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_Toc478639641</vt:lpwstr>
      </vt:variant>
      <vt:variant>
        <vt:i4>1769529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_Toc478639640</vt:lpwstr>
      </vt:variant>
      <vt:variant>
        <vt:i4>1835065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_Toc478639639</vt:lpwstr>
      </vt:variant>
      <vt:variant>
        <vt:i4>1835065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_Toc478639638</vt:lpwstr>
      </vt:variant>
      <vt:variant>
        <vt:i4>1835065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_Toc478639637</vt:lpwstr>
      </vt:variant>
      <vt:variant>
        <vt:i4>1835065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_Toc478639636</vt:lpwstr>
      </vt:variant>
      <vt:variant>
        <vt:i4>1835065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_Toc478639635</vt:lpwstr>
      </vt:variant>
      <vt:variant>
        <vt:i4>1835065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_Toc478639634</vt:lpwstr>
      </vt:variant>
      <vt:variant>
        <vt:i4>1835065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_Toc478639633</vt:lpwstr>
      </vt:variant>
      <vt:variant>
        <vt:i4>1835065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_Toc478639632</vt:lpwstr>
      </vt:variant>
      <vt:variant>
        <vt:i4>1835065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_Toc478639631</vt:lpwstr>
      </vt:variant>
      <vt:variant>
        <vt:i4>1835065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_Toc478639630</vt:lpwstr>
      </vt:variant>
      <vt:variant>
        <vt:i4>1900601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_Toc478639629</vt:lpwstr>
      </vt:variant>
      <vt:variant>
        <vt:i4>1900601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_Toc478639628</vt:lpwstr>
      </vt:variant>
      <vt:variant>
        <vt:i4>1900601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_Toc478639627</vt:lpwstr>
      </vt:variant>
      <vt:variant>
        <vt:i4>1900601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_Toc478639626</vt:lpwstr>
      </vt:variant>
      <vt:variant>
        <vt:i4>1900601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_Toc478639625</vt:lpwstr>
      </vt:variant>
      <vt:variant>
        <vt:i4>1900601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_Toc478639624</vt:lpwstr>
      </vt:variant>
      <vt:variant>
        <vt:i4>1900601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_Toc478639623</vt:lpwstr>
      </vt:variant>
      <vt:variant>
        <vt:i4>1900601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_Toc478639622</vt:lpwstr>
      </vt:variant>
      <vt:variant>
        <vt:i4>1900601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_Toc478639621</vt:lpwstr>
      </vt:variant>
      <vt:variant>
        <vt:i4>1900601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_Toc478639620</vt:lpwstr>
      </vt:variant>
      <vt:variant>
        <vt:i4>1966137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_Toc478639619</vt:lpwstr>
      </vt:variant>
      <vt:variant>
        <vt:i4>1966137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_Toc478639618</vt:lpwstr>
      </vt:variant>
      <vt:variant>
        <vt:i4>1966137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_Toc478639617</vt:lpwstr>
      </vt:variant>
      <vt:variant>
        <vt:i4>1966137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_Toc478639616</vt:lpwstr>
      </vt:variant>
      <vt:variant>
        <vt:i4>1966137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_Toc478639615</vt:lpwstr>
      </vt:variant>
      <vt:variant>
        <vt:i4>1966137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_Toc478639613</vt:lpwstr>
      </vt:variant>
      <vt:variant>
        <vt:i4>1966137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_Toc478639612</vt:lpwstr>
      </vt:variant>
      <vt:variant>
        <vt:i4>1966137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_Toc478639611</vt:lpwstr>
      </vt:variant>
      <vt:variant>
        <vt:i4>1966137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_Toc478639610</vt:lpwstr>
      </vt:variant>
      <vt:variant>
        <vt:i4>2031673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_Toc478639609</vt:lpwstr>
      </vt:variant>
      <vt:variant>
        <vt:i4>2031673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_Toc478639608</vt:lpwstr>
      </vt:variant>
      <vt:variant>
        <vt:i4>2031673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_Toc478639607</vt:lpwstr>
      </vt:variant>
      <vt:variant>
        <vt:i4>2031673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_Toc478639606</vt:lpwstr>
      </vt:variant>
      <vt:variant>
        <vt:i4>2031673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_Toc478639605</vt:lpwstr>
      </vt:variant>
      <vt:variant>
        <vt:i4>2031673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_Toc478639604</vt:lpwstr>
      </vt:variant>
      <vt:variant>
        <vt:i4>2031673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_Toc478639603</vt:lpwstr>
      </vt:variant>
      <vt:variant>
        <vt:i4>2031673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_Toc478639602</vt:lpwstr>
      </vt:variant>
      <vt:variant>
        <vt:i4>2031673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_Toc478639601</vt:lpwstr>
      </vt:variant>
      <vt:variant>
        <vt:i4>2031673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_Toc478639600</vt:lpwstr>
      </vt:variant>
      <vt:variant>
        <vt:i4>1441850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_Toc478639599</vt:lpwstr>
      </vt:variant>
      <vt:variant>
        <vt:i4>1441850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_Toc478639598</vt:lpwstr>
      </vt:variant>
      <vt:variant>
        <vt:i4>1441850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_Toc478639597</vt:lpwstr>
      </vt:variant>
      <vt:variant>
        <vt:i4>1441850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_Toc478639596</vt:lpwstr>
      </vt:variant>
      <vt:variant>
        <vt:i4>1441850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_Toc478639595</vt:lpwstr>
      </vt:variant>
      <vt:variant>
        <vt:i4>1441850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_Toc478639594</vt:lpwstr>
      </vt:variant>
      <vt:variant>
        <vt:i4>1441850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_Toc478639593</vt:lpwstr>
      </vt:variant>
      <vt:variant>
        <vt:i4>1441850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_Toc478639592</vt:lpwstr>
      </vt:variant>
      <vt:variant>
        <vt:i4>1441850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_Toc478639591</vt:lpwstr>
      </vt:variant>
      <vt:variant>
        <vt:i4>1441850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_Toc478639590</vt:lpwstr>
      </vt:variant>
      <vt:variant>
        <vt:i4>1507386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_Toc478639589</vt:lpwstr>
      </vt:variant>
      <vt:variant>
        <vt:i4>1507386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_Toc478639588</vt:lpwstr>
      </vt:variant>
      <vt:variant>
        <vt:i4>1507386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_Toc478639587</vt:lpwstr>
      </vt:variant>
      <vt:variant>
        <vt:i4>1507386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_Toc478639586</vt:lpwstr>
      </vt:variant>
      <vt:variant>
        <vt:i4>1507386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_Toc478639585</vt:lpwstr>
      </vt:variant>
      <vt:variant>
        <vt:i4>1507386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_Toc478639584</vt:lpwstr>
      </vt:variant>
      <vt:variant>
        <vt:i4>1507386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_Toc478639583</vt:lpwstr>
      </vt:variant>
      <vt:variant>
        <vt:i4>1507386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_Toc478639582</vt:lpwstr>
      </vt:variant>
      <vt:variant>
        <vt:i4>1507386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_Toc478639581</vt:lpwstr>
      </vt:variant>
      <vt:variant>
        <vt:i4>1507386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_Toc478639580</vt:lpwstr>
      </vt:variant>
      <vt:variant>
        <vt:i4>1572922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_Toc478639579</vt:lpwstr>
      </vt:variant>
      <vt:variant>
        <vt:i4>1572922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_Toc478639578</vt:lpwstr>
      </vt:variant>
      <vt:variant>
        <vt:i4>1572922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_Toc478639577</vt:lpwstr>
      </vt:variant>
      <vt:variant>
        <vt:i4>1572922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_Toc478639576</vt:lpwstr>
      </vt:variant>
      <vt:variant>
        <vt:i4>1572922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_Toc478639575</vt:lpwstr>
      </vt:variant>
      <vt:variant>
        <vt:i4>1572922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_Toc478639574</vt:lpwstr>
      </vt:variant>
      <vt:variant>
        <vt:i4>1572922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_Toc478639573</vt:lpwstr>
      </vt:variant>
      <vt:variant>
        <vt:i4>1572922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_Toc478639572</vt:lpwstr>
      </vt:variant>
      <vt:variant>
        <vt:i4>1572922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_Toc478639571</vt:lpwstr>
      </vt:variant>
      <vt:variant>
        <vt:i4>1572922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_Toc478639570</vt:lpwstr>
      </vt:variant>
      <vt:variant>
        <vt:i4>1638458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_Toc478639569</vt:lpwstr>
      </vt:variant>
      <vt:variant>
        <vt:i4>1638458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_Toc478639568</vt:lpwstr>
      </vt:variant>
      <vt:variant>
        <vt:i4>1638458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_Toc478639567</vt:lpwstr>
      </vt:variant>
      <vt:variant>
        <vt:i4>1638458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_Toc478639566</vt:lpwstr>
      </vt:variant>
      <vt:variant>
        <vt:i4>1638458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_Toc478639565</vt:lpwstr>
      </vt:variant>
      <vt:variant>
        <vt:i4>1638458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_Toc478639564</vt:lpwstr>
      </vt:variant>
      <vt:variant>
        <vt:i4>1638458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_Toc478639563</vt:lpwstr>
      </vt:variant>
      <vt:variant>
        <vt:i4>1638458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_Toc478639562</vt:lpwstr>
      </vt:variant>
      <vt:variant>
        <vt:i4>1638458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_Toc478639561</vt:lpwstr>
      </vt:variant>
      <vt:variant>
        <vt:i4>1638458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_Toc478639560</vt:lpwstr>
      </vt:variant>
      <vt:variant>
        <vt:i4>1703994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_Toc478639559</vt:lpwstr>
      </vt:variant>
      <vt:variant>
        <vt:i4>1703994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_Toc478639558</vt:lpwstr>
      </vt:variant>
      <vt:variant>
        <vt:i4>1703994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_Toc478639557</vt:lpwstr>
      </vt:variant>
      <vt:variant>
        <vt:i4>1703994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_Toc478639556</vt:lpwstr>
      </vt:variant>
      <vt:variant>
        <vt:i4>1703994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_Toc478639555</vt:lpwstr>
      </vt:variant>
      <vt:variant>
        <vt:i4>1703994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_Toc478639554</vt:lpwstr>
      </vt:variant>
      <vt:variant>
        <vt:i4>1703994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_Toc478639553</vt:lpwstr>
      </vt:variant>
      <vt:variant>
        <vt:i4>1703994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_Toc478639552</vt:lpwstr>
      </vt:variant>
      <vt:variant>
        <vt:i4>1703994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_Toc478639551</vt:lpwstr>
      </vt:variant>
      <vt:variant>
        <vt:i4>1703994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_Toc478639550</vt:lpwstr>
      </vt:variant>
      <vt:variant>
        <vt:i4>1769530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_Toc478639549</vt:lpwstr>
      </vt:variant>
      <vt:variant>
        <vt:i4>1769530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_Toc478639548</vt:lpwstr>
      </vt:variant>
      <vt:variant>
        <vt:i4>1769530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_Toc478639547</vt:lpwstr>
      </vt:variant>
      <vt:variant>
        <vt:i4>1769530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_Toc478639546</vt:lpwstr>
      </vt:variant>
      <vt:variant>
        <vt:i4>1769530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_Toc478639545</vt:lpwstr>
      </vt:variant>
      <vt:variant>
        <vt:i4>1769530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_Toc478639544</vt:lpwstr>
      </vt:variant>
      <vt:variant>
        <vt:i4>1769530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_Toc478639543</vt:lpwstr>
      </vt:variant>
      <vt:variant>
        <vt:i4>1769530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_Toc478639542</vt:lpwstr>
      </vt:variant>
      <vt:variant>
        <vt:i4>1769530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_Toc478639541</vt:lpwstr>
      </vt:variant>
      <vt:variant>
        <vt:i4>1769530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_Toc478639540</vt:lpwstr>
      </vt:variant>
      <vt:variant>
        <vt:i4>1835066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_Toc478639539</vt:lpwstr>
      </vt:variant>
      <vt:variant>
        <vt:i4>1835066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_Toc478639538</vt:lpwstr>
      </vt:variant>
      <vt:variant>
        <vt:i4>1835066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_Toc478639537</vt:lpwstr>
      </vt:variant>
      <vt:variant>
        <vt:i4>1835066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_Toc478639536</vt:lpwstr>
      </vt:variant>
      <vt:variant>
        <vt:i4>1835066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_Toc478639535</vt:lpwstr>
      </vt:variant>
      <vt:variant>
        <vt:i4>1835066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_Toc478639534</vt:lpwstr>
      </vt:variant>
      <vt:variant>
        <vt:i4>1835066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_Toc478639533</vt:lpwstr>
      </vt:variant>
      <vt:variant>
        <vt:i4>1835066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_Toc478639532</vt:lpwstr>
      </vt:variant>
      <vt:variant>
        <vt:i4>1835066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_Toc478639531</vt:lpwstr>
      </vt:variant>
      <vt:variant>
        <vt:i4>1835066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_Toc478639530</vt:lpwstr>
      </vt:variant>
      <vt:variant>
        <vt:i4>1900602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_Toc478639529</vt:lpwstr>
      </vt:variant>
      <vt:variant>
        <vt:i4>1900602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_Toc478639528</vt:lpwstr>
      </vt:variant>
      <vt:variant>
        <vt:i4>1900602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_Toc478639527</vt:lpwstr>
      </vt:variant>
      <vt:variant>
        <vt:i4>1900602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_Toc478639526</vt:lpwstr>
      </vt:variant>
      <vt:variant>
        <vt:i4>1900602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_Toc478639525</vt:lpwstr>
      </vt:variant>
      <vt:variant>
        <vt:i4>1900602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_Toc478639524</vt:lpwstr>
      </vt:variant>
      <vt:variant>
        <vt:i4>1900602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_Toc478639523</vt:lpwstr>
      </vt:variant>
      <vt:variant>
        <vt:i4>1900602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_Toc478639522</vt:lpwstr>
      </vt:variant>
      <vt:variant>
        <vt:i4>1900602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_Toc478639521</vt:lpwstr>
      </vt:variant>
      <vt:variant>
        <vt:i4>1900602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_Toc478639520</vt:lpwstr>
      </vt:variant>
      <vt:variant>
        <vt:i4>1966138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_Toc478639519</vt:lpwstr>
      </vt:variant>
      <vt:variant>
        <vt:i4>1966138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_Toc478639518</vt:lpwstr>
      </vt:variant>
      <vt:variant>
        <vt:i4>1966138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_Toc478639517</vt:lpwstr>
      </vt:variant>
      <vt:variant>
        <vt:i4>1966138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_Toc478639516</vt:lpwstr>
      </vt:variant>
      <vt:variant>
        <vt:i4>1966138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_Toc478639515</vt:lpwstr>
      </vt:variant>
      <vt:variant>
        <vt:i4>1966138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_Toc478639514</vt:lpwstr>
      </vt:variant>
      <vt:variant>
        <vt:i4>1966138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_Toc478639513</vt:lpwstr>
      </vt:variant>
      <vt:variant>
        <vt:i4>1966138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_Toc478639512</vt:lpwstr>
      </vt:variant>
      <vt:variant>
        <vt:i4>1966138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_Toc478639511</vt:lpwstr>
      </vt:variant>
      <vt:variant>
        <vt:i4>1966138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_Toc478639510</vt:lpwstr>
      </vt:variant>
      <vt:variant>
        <vt:i4>2031674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_Toc478639509</vt:lpwstr>
      </vt:variant>
      <vt:variant>
        <vt:i4>2031674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_Toc478639508</vt:lpwstr>
      </vt:variant>
      <vt:variant>
        <vt:i4>2031674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_Toc478639507</vt:lpwstr>
      </vt:variant>
      <vt:variant>
        <vt:i4>2031674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_Toc478639506</vt:lpwstr>
      </vt:variant>
      <vt:variant>
        <vt:i4>2031674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_Toc478639505</vt:lpwstr>
      </vt:variant>
      <vt:variant>
        <vt:i4>2031674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_Toc478639504</vt:lpwstr>
      </vt:variant>
      <vt:variant>
        <vt:i4>2031674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_Toc478639503</vt:lpwstr>
      </vt:variant>
      <vt:variant>
        <vt:i4>2031674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_Toc478639502</vt:lpwstr>
      </vt:variant>
      <vt:variant>
        <vt:i4>2031674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_Toc478639501</vt:lpwstr>
      </vt:variant>
      <vt:variant>
        <vt:i4>2031674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_Toc478639500</vt:lpwstr>
      </vt:variant>
      <vt:variant>
        <vt:i4>1441851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_Toc478639499</vt:lpwstr>
      </vt:variant>
      <vt:variant>
        <vt:i4>1441851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_Toc478639498</vt:lpwstr>
      </vt:variant>
      <vt:variant>
        <vt:i4>1441851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_Toc478639497</vt:lpwstr>
      </vt:variant>
      <vt:variant>
        <vt:i4>1441851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_Toc478639496</vt:lpwstr>
      </vt:variant>
      <vt:variant>
        <vt:i4>1441851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_Toc478639495</vt:lpwstr>
      </vt:variant>
      <vt:variant>
        <vt:i4>1441851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_Toc478639494</vt:lpwstr>
      </vt:variant>
      <vt:variant>
        <vt:i4>1441851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_Toc478639493</vt:lpwstr>
      </vt:variant>
      <vt:variant>
        <vt:i4>1441851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_Toc478639492</vt:lpwstr>
      </vt:variant>
      <vt:variant>
        <vt:i4>1441851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_Toc478639491</vt:lpwstr>
      </vt:variant>
      <vt:variant>
        <vt:i4>1441851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_Toc478639490</vt:lpwstr>
      </vt:variant>
      <vt:variant>
        <vt:i4>1507387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_Toc478639489</vt:lpwstr>
      </vt:variant>
      <vt:variant>
        <vt:i4>1507387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_Toc478639488</vt:lpwstr>
      </vt:variant>
      <vt:variant>
        <vt:i4>1507387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_Toc478639487</vt:lpwstr>
      </vt:variant>
      <vt:variant>
        <vt:i4>1507387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_Toc478639486</vt:lpwstr>
      </vt:variant>
      <vt:variant>
        <vt:i4>1507387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_Toc478639485</vt:lpwstr>
      </vt:variant>
      <vt:variant>
        <vt:i4>1507387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_Toc478639484</vt:lpwstr>
      </vt:variant>
      <vt:variant>
        <vt:i4>1507387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_Toc478639483</vt:lpwstr>
      </vt:variant>
      <vt:variant>
        <vt:i4>1507387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_Toc478639482</vt:lpwstr>
      </vt:variant>
      <vt:variant>
        <vt:i4>1507387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_Toc478639481</vt:lpwstr>
      </vt:variant>
      <vt:variant>
        <vt:i4>1507387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_Toc478639480</vt:lpwstr>
      </vt:variant>
      <vt:variant>
        <vt:i4>1572923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_Toc478639479</vt:lpwstr>
      </vt:variant>
      <vt:variant>
        <vt:i4>1572923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_Toc478639478</vt:lpwstr>
      </vt:variant>
      <vt:variant>
        <vt:i4>1572923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_Toc478639477</vt:lpwstr>
      </vt:variant>
      <vt:variant>
        <vt:i4>1572923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_Toc478639476</vt:lpwstr>
      </vt:variant>
      <vt:variant>
        <vt:i4>1572923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_Toc478639475</vt:lpwstr>
      </vt:variant>
      <vt:variant>
        <vt:i4>1572923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_Toc478639474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_Toc478639473</vt:lpwstr>
      </vt:variant>
      <vt:variant>
        <vt:i4>1572923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_Toc478639472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_Toc478639471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_Toc478639470</vt:lpwstr>
      </vt:variant>
      <vt:variant>
        <vt:i4>1638459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_Toc478639469</vt:lpwstr>
      </vt:variant>
      <vt:variant>
        <vt:i4>1638459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_Toc478639468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2019-08-27T08:32:00Z</cp:lastPrinted>
  <dcterms:created xsi:type="dcterms:W3CDTF">2019-08-27T08:32:00Z</dcterms:created>
  <dcterms:modified xsi:type="dcterms:W3CDTF">2019-10-01T03:00:00Z</dcterms:modified>
</cp:coreProperties>
</file>