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F7" w:rsidRDefault="001821F7">
      <w:pPr>
        <w:spacing w:after="173"/>
        <w:ind w:left="10" w:hanging="10"/>
        <w:rPr>
          <w:rFonts w:ascii="ＭＳ 明朝" w:eastAsia="ＭＳ 明朝" w:hAnsi="ＭＳ 明朝" w:cs="ＭＳ 明朝"/>
          <w:sz w:val="24"/>
        </w:rPr>
      </w:pPr>
    </w:p>
    <w:p w:rsidR="001821F7" w:rsidRDefault="001821F7">
      <w:pPr>
        <w:spacing w:after="173"/>
        <w:ind w:left="10" w:hanging="10"/>
        <w:rPr>
          <w:rFonts w:ascii="ＭＳ 明朝" w:eastAsia="ＭＳ 明朝" w:hAnsi="ＭＳ 明朝" w:cs="ＭＳ 明朝"/>
          <w:sz w:val="24"/>
        </w:rPr>
      </w:pPr>
    </w:p>
    <w:p w:rsidR="003B0982" w:rsidRDefault="001821F7">
      <w:pPr>
        <w:spacing w:after="173"/>
        <w:ind w:left="10" w:hanging="10"/>
      </w:pPr>
      <w:r>
        <w:rPr>
          <w:rFonts w:ascii="ＭＳ 明朝" w:eastAsia="ＭＳ 明朝" w:hAnsi="ＭＳ 明朝" w:cs="ＭＳ 明朝"/>
          <w:sz w:val="24"/>
        </w:rPr>
        <w:t>債務名義等還付申請書を提出される方へ</w:t>
      </w:r>
    </w:p>
    <w:p w:rsidR="003B0982" w:rsidRDefault="001821F7">
      <w:pPr>
        <w:spacing w:after="173"/>
        <w:ind w:left="245" w:hanging="10"/>
      </w:pPr>
      <w:r>
        <w:rPr>
          <w:rFonts w:ascii="ＭＳ 明朝" w:eastAsia="ＭＳ 明朝" w:hAnsi="ＭＳ 明朝" w:cs="ＭＳ 明朝"/>
          <w:sz w:val="24"/>
        </w:rPr>
        <w:t>債務名義等還付申請書を提出する際に必要なものは，下記のとおりです。</w:t>
      </w:r>
    </w:p>
    <w:p w:rsidR="003B0982" w:rsidRDefault="001821F7">
      <w:pPr>
        <w:spacing w:after="173"/>
        <w:ind w:left="245" w:hanging="10"/>
      </w:pPr>
      <w:r>
        <w:rPr>
          <w:rFonts w:ascii="ＭＳ 明朝" w:eastAsia="ＭＳ 明朝" w:hAnsi="ＭＳ 明朝" w:cs="ＭＳ 明朝"/>
          <w:sz w:val="24"/>
        </w:rPr>
        <w:t>なお，事件が終了していない場合には還付することができません。</w:t>
      </w:r>
    </w:p>
    <w:p w:rsidR="003B0982" w:rsidRDefault="001821F7">
      <w:pPr>
        <w:spacing w:after="51"/>
        <w:ind w:left="1"/>
        <w:jc w:val="center"/>
      </w:pPr>
      <w:r>
        <w:rPr>
          <w:rFonts w:ascii="ＭＳ 明朝" w:eastAsia="ＭＳ 明朝" w:hAnsi="ＭＳ 明朝" w:cs="ＭＳ 明朝"/>
          <w:sz w:val="24"/>
        </w:rPr>
        <w:t>記</w:t>
      </w:r>
    </w:p>
    <w:tbl>
      <w:tblPr>
        <w:tblStyle w:val="TableGrid"/>
        <w:tblW w:w="9116" w:type="dxa"/>
        <w:tblInd w:w="63" w:type="dxa"/>
        <w:tblCellMar>
          <w:top w:w="136" w:type="dxa"/>
          <w:left w:w="62" w:type="dxa"/>
          <w:bottom w:w="136" w:type="dxa"/>
          <w:right w:w="62" w:type="dxa"/>
        </w:tblCellMar>
        <w:tblLook w:val="04A0" w:firstRow="1" w:lastRow="0" w:firstColumn="1" w:lastColumn="0" w:noHBand="0" w:noVBand="1"/>
      </w:tblPr>
      <w:tblGrid>
        <w:gridCol w:w="2621"/>
        <w:gridCol w:w="1817"/>
        <w:gridCol w:w="932"/>
        <w:gridCol w:w="3746"/>
      </w:tblGrid>
      <w:tr w:rsidR="003B0982">
        <w:trPr>
          <w:trHeight w:val="1023"/>
        </w:trPr>
        <w:tc>
          <w:tcPr>
            <w:tcW w:w="26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82" w:rsidRDefault="001821F7">
            <w:pPr>
              <w:tabs>
                <w:tab w:val="center" w:pos="619"/>
                <w:tab w:val="center" w:pos="1619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>書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類</w:t>
            </w:r>
          </w:p>
        </w:tc>
        <w:tc>
          <w:tcPr>
            <w:tcW w:w="181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B0982" w:rsidRDefault="001821F7">
            <w:pPr>
              <w:spacing w:after="0"/>
              <w:ind w:left="4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通</w:t>
            </w:r>
          </w:p>
        </w:tc>
        <w:tc>
          <w:tcPr>
            <w:tcW w:w="932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center"/>
          </w:tcPr>
          <w:p w:rsidR="003B0982" w:rsidRDefault="001821F7">
            <w:pPr>
              <w:spacing w:after="0"/>
              <w:ind w:left="183"/>
            </w:pPr>
            <w:r>
              <w:rPr>
                <w:rFonts w:ascii="ＭＳ 明朝" w:eastAsia="ＭＳ 明朝" w:hAnsi="ＭＳ 明朝" w:cs="ＭＳ 明朝"/>
                <w:sz w:val="24"/>
              </w:rPr>
              <w:t>数</w:t>
            </w:r>
          </w:p>
        </w:tc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3B0982" w:rsidRDefault="001821F7">
            <w:pPr>
              <w:spacing w:after="0"/>
              <w:ind w:left="499"/>
            </w:pPr>
            <w:r>
              <w:rPr>
                <w:rFonts w:ascii="ＭＳ 明朝" w:eastAsia="ＭＳ 明朝" w:hAnsi="ＭＳ 明朝" w:cs="ＭＳ 明朝"/>
                <w:sz w:val="24"/>
              </w:rPr>
              <w:t>封筒（郵便切手）</w:t>
            </w:r>
          </w:p>
        </w:tc>
      </w:tr>
      <w:tr w:rsidR="003B0982">
        <w:trPr>
          <w:trHeight w:val="772"/>
        </w:trPr>
        <w:tc>
          <w:tcPr>
            <w:tcW w:w="2621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  <w:vAlign w:val="bottom"/>
          </w:tcPr>
          <w:p w:rsidR="003B0982" w:rsidRDefault="001821F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債務名義等還付申請書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3B0982" w:rsidRDefault="001821F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１通</w:t>
            </w: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nil"/>
              <w:right w:val="single" w:sz="18" w:space="0" w:color="000000"/>
            </w:tcBorders>
          </w:tcPr>
          <w:p w:rsidR="003B0982" w:rsidRDefault="003B0982"/>
        </w:tc>
        <w:tc>
          <w:tcPr>
            <w:tcW w:w="3746" w:type="dxa"/>
            <w:tcBorders>
              <w:top w:val="single" w:sz="6" w:space="0" w:color="000000"/>
              <w:left w:val="single" w:sz="18" w:space="0" w:color="000000"/>
              <w:bottom w:val="nil"/>
              <w:right w:val="single" w:sz="17" w:space="0" w:color="000000"/>
            </w:tcBorders>
            <w:vAlign w:val="bottom"/>
          </w:tcPr>
          <w:p w:rsidR="003B0982" w:rsidRDefault="001821F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債権者のあて名を記載した封筒</w:t>
            </w:r>
          </w:p>
        </w:tc>
      </w:tr>
      <w:tr w:rsidR="003B0982">
        <w:trPr>
          <w:trHeight w:val="1277"/>
        </w:trPr>
        <w:tc>
          <w:tcPr>
            <w:tcW w:w="262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3B0982" w:rsidRDefault="001821F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（受書付き）</w:t>
            </w:r>
          </w:p>
        </w:tc>
        <w:tc>
          <w:tcPr>
            <w:tcW w:w="1817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</w:tcPr>
          <w:p w:rsidR="003B0982" w:rsidRDefault="003B0982"/>
        </w:tc>
        <w:tc>
          <w:tcPr>
            <w:tcW w:w="93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3B0982" w:rsidRDefault="003B0982"/>
        </w:tc>
        <w:tc>
          <w:tcPr>
            <w:tcW w:w="374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7" w:space="0" w:color="000000"/>
            </w:tcBorders>
          </w:tcPr>
          <w:p w:rsidR="001821F7" w:rsidRDefault="001821F7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４６０</w:t>
            </w:r>
            <w:r>
              <w:rPr>
                <w:rFonts w:ascii="ＭＳ 明朝" w:eastAsia="ＭＳ 明朝" w:hAnsi="ＭＳ 明朝" w:cs="ＭＳ 明朝"/>
                <w:sz w:val="24"/>
              </w:rPr>
              <w:t>円（簡易書留料金）の</w:t>
            </w:r>
          </w:p>
          <w:p w:rsidR="003B0982" w:rsidRDefault="001821F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郵便切手を貼付したもの）</w:t>
            </w:r>
          </w:p>
        </w:tc>
      </w:tr>
    </w:tbl>
    <w:p w:rsidR="003B0982" w:rsidRDefault="001821F7">
      <w:pPr>
        <w:spacing w:after="173"/>
        <w:ind w:left="10" w:hanging="10"/>
      </w:pPr>
      <w:r>
        <w:rPr>
          <w:rFonts w:ascii="ＭＳ 明朝" w:eastAsia="ＭＳ 明朝" w:hAnsi="ＭＳ 明朝" w:cs="ＭＳ 明朝"/>
          <w:sz w:val="24"/>
        </w:rPr>
        <w:t>※ 追加して提出をお願いする書類等がある場合には，上記書類等が到着した後に</w:t>
      </w:r>
    </w:p>
    <w:p w:rsidR="003B0982" w:rsidRDefault="001821F7">
      <w:pPr>
        <w:spacing w:after="173"/>
        <w:ind w:left="245" w:hanging="10"/>
      </w:pPr>
      <w:r>
        <w:rPr>
          <w:rFonts w:ascii="ＭＳ 明朝" w:eastAsia="ＭＳ 明朝" w:hAnsi="ＭＳ 明朝" w:cs="ＭＳ 明朝"/>
          <w:sz w:val="24"/>
        </w:rPr>
        <w:t>連絡を差し上げます。</w:t>
      </w:r>
      <w:r>
        <w:br w:type="page"/>
      </w:r>
    </w:p>
    <w:p w:rsidR="003B0982" w:rsidRDefault="003B0982">
      <w:pPr>
        <w:spacing w:after="1431"/>
        <w:jc w:val="center"/>
      </w:pPr>
      <w:bookmarkStart w:id="0" w:name="_GoBack"/>
      <w:bookmarkEnd w:id="0"/>
    </w:p>
    <w:p w:rsidR="003B0982" w:rsidRDefault="001821F7">
      <w:pPr>
        <w:spacing w:after="224"/>
        <w:ind w:right="348"/>
        <w:jc w:val="center"/>
      </w:pPr>
      <w:r>
        <w:rPr>
          <w:rFonts w:ascii="ＭＳ 明朝" w:eastAsia="ＭＳ 明朝" w:hAnsi="ＭＳ 明朝" w:cs="ＭＳ 明朝"/>
          <w:sz w:val="40"/>
        </w:rPr>
        <w:t>債務名義等還付申請書</w:t>
      </w:r>
    </w:p>
    <w:p w:rsidR="003B0982" w:rsidRDefault="001821F7">
      <w:pPr>
        <w:spacing w:after="413" w:line="265" w:lineRule="auto"/>
        <w:ind w:left="1688" w:right="6060" w:hanging="10"/>
      </w:pPr>
      <w:r w:rsidRPr="001821F7">
        <w:rPr>
          <w:rFonts w:ascii="ＭＳ 明朝" w:eastAsia="ＭＳ 明朝" w:hAnsi="ＭＳ 明朝" w:cs="ＭＳ 明朝"/>
          <w:spacing w:val="60"/>
          <w:kern w:val="0"/>
          <w:sz w:val="24"/>
          <w:fitText w:val="1200" w:id="2039257090"/>
        </w:rPr>
        <w:t xml:space="preserve">債 権 </w:t>
      </w:r>
      <w:r w:rsidRPr="001821F7">
        <w:rPr>
          <w:rFonts w:ascii="ＭＳ 明朝" w:eastAsia="ＭＳ 明朝" w:hAnsi="ＭＳ 明朝" w:cs="ＭＳ 明朝"/>
          <w:kern w:val="0"/>
          <w:sz w:val="24"/>
          <w:fitText w:val="1200" w:id="2039257090"/>
        </w:rPr>
        <w:t>者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Pr="001821F7">
        <w:rPr>
          <w:rFonts w:ascii="ＭＳ 明朝" w:eastAsia="ＭＳ 明朝" w:hAnsi="ＭＳ 明朝" w:cs="ＭＳ 明朝" w:hint="eastAsia"/>
          <w:spacing w:val="240"/>
          <w:kern w:val="0"/>
          <w:sz w:val="24"/>
          <w:fitText w:val="1200" w:id="2039257089"/>
        </w:rPr>
        <w:t>債務</w:t>
      </w:r>
      <w:r w:rsidRPr="001821F7">
        <w:rPr>
          <w:rFonts w:ascii="ＭＳ 明朝" w:eastAsia="ＭＳ 明朝" w:hAnsi="ＭＳ 明朝" w:cs="ＭＳ 明朝" w:hint="eastAsia"/>
          <w:kern w:val="0"/>
          <w:sz w:val="24"/>
          <w:fitText w:val="1200" w:id="2039257089"/>
        </w:rPr>
        <w:t>者</w:t>
      </w:r>
      <w:r w:rsidRPr="001821F7">
        <w:rPr>
          <w:rFonts w:ascii="ＭＳ 明朝" w:eastAsia="ＭＳ 明朝" w:hAnsi="ＭＳ 明朝" w:cs="ＭＳ 明朝"/>
          <w:kern w:val="0"/>
          <w:sz w:val="24"/>
          <w:fitText w:val="1200" w:id="2039257088"/>
        </w:rPr>
        <w:t>第三債務者</w:t>
      </w:r>
    </w:p>
    <w:p w:rsidR="003B0982" w:rsidRDefault="001821F7">
      <w:pPr>
        <w:tabs>
          <w:tab w:val="center" w:pos="6275"/>
        </w:tabs>
        <w:spacing w:after="41" w:line="265" w:lineRule="auto"/>
      </w:pPr>
      <w:r>
        <w:rPr>
          <w:rFonts w:ascii="ＭＳ 明朝" w:eastAsia="ＭＳ 明朝" w:hAnsi="ＭＳ 明朝" w:cs="ＭＳ 明朝"/>
          <w:sz w:val="24"/>
        </w:rPr>
        <w:t>上記当事者間の</w:t>
      </w:r>
      <w:r>
        <w:rPr>
          <w:rFonts w:ascii="ＭＳ 明朝" w:eastAsia="ＭＳ 明朝" w:hAnsi="ＭＳ 明朝" w:cs="ＭＳ 明朝" w:hint="eastAsia"/>
          <w:sz w:val="24"/>
        </w:rPr>
        <w:t xml:space="preserve">令和　</w:t>
      </w:r>
      <w:r>
        <w:rPr>
          <w:rFonts w:ascii="ＭＳ 明朝" w:eastAsia="ＭＳ 明朝" w:hAnsi="ＭＳ 明朝" w:cs="ＭＳ 明朝"/>
          <w:sz w:val="24"/>
        </w:rPr>
        <w:t xml:space="preserve"> 年（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）第</w:t>
      </w:r>
      <w:r>
        <w:rPr>
          <w:rFonts w:ascii="ＭＳ 明朝" w:eastAsia="ＭＳ 明朝" w:hAnsi="ＭＳ 明朝" w:cs="ＭＳ 明朝"/>
          <w:sz w:val="24"/>
        </w:rPr>
        <w:tab/>
        <w:t>号事件について，</w:t>
      </w:r>
    </w:p>
    <w:p w:rsidR="003B0982" w:rsidRDefault="001821F7">
      <w:pPr>
        <w:numPr>
          <w:ilvl w:val="0"/>
          <w:numId w:val="1"/>
        </w:numPr>
        <w:spacing w:after="41" w:line="265" w:lineRule="auto"/>
        <w:ind w:left="910" w:right="937" w:hanging="512"/>
      </w:pPr>
      <w:r>
        <w:rPr>
          <w:rFonts w:ascii="ＭＳ 明朝" w:eastAsia="ＭＳ 明朝" w:hAnsi="ＭＳ 明朝" w:cs="ＭＳ 明朝"/>
          <w:sz w:val="24"/>
        </w:rPr>
        <w:t>取下げにより</w:t>
      </w:r>
    </w:p>
    <w:p w:rsidR="003B0982" w:rsidRDefault="001821F7">
      <w:pPr>
        <w:numPr>
          <w:ilvl w:val="0"/>
          <w:numId w:val="1"/>
        </w:numPr>
        <w:spacing w:after="41" w:line="265" w:lineRule="auto"/>
        <w:ind w:left="910" w:right="937" w:hanging="512"/>
      </w:pPr>
      <w:r>
        <w:rPr>
          <w:rFonts w:ascii="ＭＳ 明朝" w:eastAsia="ＭＳ 明朝" w:hAnsi="ＭＳ 明朝" w:cs="ＭＳ 明朝"/>
          <w:sz w:val="24"/>
        </w:rPr>
        <w:t>転付確定により</w:t>
      </w:r>
    </w:p>
    <w:p w:rsidR="003B0982" w:rsidRDefault="001821F7">
      <w:pPr>
        <w:spacing w:after="41" w:line="265" w:lineRule="auto"/>
        <w:ind w:left="408" w:right="937" w:hanging="10"/>
      </w:pPr>
      <w:r>
        <w:rPr>
          <w:rFonts w:ascii="ＭＳ 明朝" w:eastAsia="ＭＳ 明朝" w:hAnsi="ＭＳ 明朝" w:cs="ＭＳ 明朝"/>
          <w:sz w:val="24"/>
        </w:rPr>
        <w:t>３</w:t>
      </w:r>
    </w:p>
    <w:p w:rsidR="003B0982" w:rsidRDefault="001821F7">
      <w:pPr>
        <w:spacing w:after="424" w:line="265" w:lineRule="auto"/>
        <w:ind w:left="138" w:right="937" w:hanging="10"/>
      </w:pPr>
      <w:r>
        <w:rPr>
          <w:rFonts w:ascii="ＭＳ 明朝" w:eastAsia="ＭＳ 明朝" w:hAnsi="ＭＳ 明朝" w:cs="ＭＳ 明朝"/>
          <w:sz w:val="24"/>
        </w:rPr>
        <w:t>事件が終了したので，債務名義・送達証明書を還付してください。</w:t>
      </w:r>
    </w:p>
    <w:p w:rsidR="003B0982" w:rsidRDefault="001821F7">
      <w:pPr>
        <w:spacing w:after="431"/>
        <w:ind w:right="527"/>
        <w:jc w:val="center"/>
      </w:pPr>
      <w:r>
        <w:rPr>
          <w:rFonts w:ascii="ＭＳ 明朝" w:eastAsia="ＭＳ 明朝" w:hAnsi="ＭＳ 明朝" w:cs="ＭＳ 明朝" w:hint="eastAsia"/>
          <w:sz w:val="24"/>
        </w:rPr>
        <w:t xml:space="preserve">令和　</w:t>
      </w:r>
      <w:r>
        <w:rPr>
          <w:rFonts w:ascii="ＭＳ 明朝" w:eastAsia="ＭＳ 明朝" w:hAnsi="ＭＳ 明朝" w:cs="ＭＳ 明朝"/>
          <w:sz w:val="24"/>
        </w:rPr>
        <w:t xml:space="preserve"> 年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日</w:t>
      </w:r>
    </w:p>
    <w:p w:rsidR="003B0982" w:rsidRDefault="001821F7">
      <w:pPr>
        <w:tabs>
          <w:tab w:val="center" w:pos="4373"/>
          <w:tab w:val="right" w:pos="9241"/>
        </w:tabs>
        <w:spacing w:after="455"/>
      </w:pPr>
      <w:r>
        <w:tab/>
      </w:r>
      <w:r>
        <w:rPr>
          <w:rFonts w:ascii="ＭＳ 明朝" w:eastAsia="ＭＳ 明朝" w:hAnsi="ＭＳ 明朝" w:cs="ＭＳ 明朝"/>
          <w:sz w:val="24"/>
        </w:rPr>
        <w:t>債権者</w:t>
      </w:r>
      <w:r>
        <w:rPr>
          <w:rFonts w:ascii="ＭＳ 明朝" w:eastAsia="ＭＳ 明朝" w:hAnsi="ＭＳ 明朝" w:cs="ＭＳ 明朝"/>
          <w:sz w:val="24"/>
        </w:rPr>
        <w:tab/>
        <w:t>印</w:t>
      </w:r>
    </w:p>
    <w:p w:rsidR="003B0982" w:rsidRDefault="001821F7">
      <w:pPr>
        <w:spacing w:after="93" w:line="265" w:lineRule="auto"/>
        <w:ind w:left="138" w:right="937" w:hanging="10"/>
      </w:pPr>
      <w:r>
        <w:rPr>
          <w:rFonts w:ascii="ＭＳ 明朝" w:eastAsia="ＭＳ 明朝" w:hAnsi="ＭＳ 明朝" w:cs="ＭＳ 明朝"/>
          <w:sz w:val="24"/>
        </w:rPr>
        <w:t>東京地方裁判所民事第２１部 御中</w:t>
      </w:r>
    </w:p>
    <w:p w:rsidR="003B0982" w:rsidRDefault="001821F7">
      <w:pPr>
        <w:spacing w:after="449"/>
        <w:ind w:left="72"/>
      </w:pPr>
      <w:r>
        <w:rPr>
          <w:noProof/>
        </w:rPr>
        <mc:AlternateContent>
          <mc:Choice Requires="wpg">
            <w:drawing>
              <wp:inline distT="0" distB="0" distL="0" distR="0">
                <wp:extent cx="5814059" cy="18288"/>
                <wp:effectExtent l="0" t="0" r="0" b="0"/>
                <wp:docPr id="876" name="Group 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4059" cy="18288"/>
                          <a:chOff x="0" y="0"/>
                          <a:chExt cx="5814059" cy="18288"/>
                        </a:xfrm>
                      </wpg:grpSpPr>
                      <wps:wsp>
                        <wps:cNvPr id="1412" name="Shape 1412"/>
                        <wps:cNvSpPr/>
                        <wps:spPr>
                          <a:xfrm>
                            <a:off x="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7315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14630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21945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29260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36576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43891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51206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58521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65836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73152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80467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87782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95097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102412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109728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117043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124358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131673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138988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146304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153619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160934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168249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175564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182880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190195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197510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204825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212140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219456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226771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234086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241401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248716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256032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263347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270662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277977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285292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292608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299923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307238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314553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21868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29184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336499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343814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351129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358444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365760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373075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380390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387705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395020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402336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409651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416966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424281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431596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438912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446227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453542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460857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468172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475488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482803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490118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497433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504748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512064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519379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526694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534009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541324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548640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555955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563270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5705857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5779008" y="0"/>
                            <a:ext cx="3505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18288">
                                <a:moveTo>
                                  <a:pt x="0" y="0"/>
                                </a:moveTo>
                                <a:lnTo>
                                  <a:pt x="35051" y="0"/>
                                </a:lnTo>
                                <a:lnTo>
                                  <a:pt x="3505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4D67D" id="Group 876" o:spid="_x0000_s1026" style="width:457.8pt;height:1.45pt;mso-position-horizontal-relative:char;mso-position-vertical-relative:line" coordsize="5814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">
                <v:shape id="Shape 1412" o:spid="_x0000_s1027" style="position:absolute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siMUA&#10;AADdAAAADwAAAGRycy9kb3ducmV2LnhtbERPTWvCQBC9F/oflin0VjeKtBJdpRYK1oPQ1EO9jdkx&#10;iWZn092pxn/fLRR6m8f7nNmid606U4iNZwPDQQaKuPS24crA9uP1YQIqCrLF1jMZuFKExfz2Zoa5&#10;9Rd+p3MhlUohHHM0UIt0udaxrMlhHPiOOHEHHxxKgqHSNuAlhbtWj7LsUTtsODXU2NFLTeWp+HYG&#10;9sfldl19FVZk97b+3FCYhOWTMfd3/fMUlFAv/+I/98qm+ePhC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+yI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3" o:spid="_x0000_s1028" style="position:absolute;left:73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JE8UA&#10;AADdAAAADwAAAGRycy9kb3ducmV2LnhtbERPTU/CQBC9m/gfNmPiTbagEVJYiJCQKAcTCwe4Dd2x&#10;rXZny+4I9d+7Jibe5uV9zmzRu1adKcTGs4HhIANFXHrbcGVgt13fTUBFQbbYeiYD3xRhMb++mmFu&#10;/YXf6FxIpVIIxxwN1CJdrnUsa3IYB74jTty7Dw4lwVBpG/CSwl2rR1n2qB02nBpq7GhVU/lZfDkD&#10;x4/lblOdCityeNnsXylMwnJszO1N/zQFJdTLv/jP/WzT/IfhP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0kT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4" o:spid="_x0000_s1029" style="position:absolute;left:1463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RZ8UA&#10;AADdAAAADwAAAGRycy9kb3ducmV2LnhtbERPTWvCQBC9F/oflin0VjcWsRJdpRYE9VBo6qHexuyY&#10;RLOz6e5U03/fLRR6m8f7nNmid626UIiNZwPDQQaKuPS24crA7n31MAEVBdli65kMfFOExfz2Zoa5&#10;9Vd+o0shlUohHHM0UIt0udaxrMlhHPiOOHFHHxxKgqHSNuA1hbtWP2bZWDtsODXU2NFLTeW5+HIG&#10;Dqflblt9FlZkv9l+vFKYhOWTMfd3/fMUlFAv/+I/99qm+aPhC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tFn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5" o:spid="_x0000_s1030" style="position:absolute;left:219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0/MUA&#10;AADdAAAADwAAAGRycy9kb3ducmV2LnhtbERPTU/CQBC9m/gfNmPiTbYQFVJYiJCQKAcTCwe4Dd2x&#10;rXZny+4I9d+7Jibe5uV9zmzRu1adKcTGs4HhIANFXHrbcGVgt13fTUBFQbbYeiYD3xRhMb++mmFu&#10;/YXf6FxIpVIIxxwN1CJdrnUsa3IYB74jTty7Dw4lwVBpG/CSwl2rR1n2qB02nBpq7GhVU/lZfDkD&#10;x4/lblOdCityeNnsXylMwnJszO1N/zQFJdTLv/jP/WzT/PvhA/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nT8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6" o:spid="_x0000_s1031" style="position:absolute;left:2926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i8UA&#10;AADdAAAADwAAAGRycy9kb3ducmV2LnhtbERPTWvCQBC9F/oflin0VjeWYiW6Si0I1kOhqYd6G7Nj&#10;Es3OprtTTf+9KxR6m8f7nOm8d606UYiNZwPDQQaKuPS24crA5nP5MAYVBdli65kM/FKE+ez2Zoq5&#10;9Wf+oFMhlUohHHM0UIt0udaxrMlhHPiOOHF7HxxKgqHSNuA5hbtWP2bZSDtsODXU2NFrTeWx+HEG&#10;dofFZl19F1Zk+7b+eqcwDotnY+7v+pcJKKFe/sV/7pVN85+GI7h+k07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OqL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7" o:spid="_x0000_s1032" style="position:absolute;left:365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PEMUA&#10;AADdAAAADwAAAGRycy9kb3ducmV2LnhtbERPTWvCQBC9F/wPyxR6qxtLqRJdpQqCeig09VBvY3ZM&#10;0mZn091R03/fLRR6m8f7nNmid626UIiNZwOjYQaKuPS24crA/m19PwEVBdli65kMfFOExXxwM8Pc&#10;+iu/0qWQSqUQjjkaqEW6XOtY1uQwDn1HnLiTDw4lwVBpG/Cawl2rH7LsSTtsODXU2NGqpvKzODsD&#10;x4/lfld9FVbksN29v1CYhOXYmLvb/nkKSqiXf/Gfe2PT/MfRG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E8Q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8" o:spid="_x0000_s1033" style="position:absolute;left:4389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bYscA&#10;AADdAAAADwAAAGRycy9kb3ducmV2LnhtbESPQU/DMAyF70j7D5EncWPpJgRTWTaxSUiwAxJlB7iZ&#10;xrSFximJ2cq/xwckbrbe83ufV5sx9OZIKXeRHcxnBRjiOvqOGweH57uLJZgsyB77yOTghzJs1pOz&#10;FZY+nviJjpU0RkM4l+igFRlKa3PdUsA8iwOxau8xBRRdU2N9wpOGh94uiuLKBuxYG1ocaNdS/Vl9&#10;BwdvH9vDvvmqvMjrw/7lkdIyba+dO5+OtzdghEb5N/9d33vFv5wrrn6jI9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v22L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9" o:spid="_x0000_s1034" style="position:absolute;left:512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N++cUA&#10;AADdAAAADwAAAGRycy9kb3ducmV2LnhtbERPTU/CQBC9m/gfNmPiTbYYolBZiJCQKAcTCwe4Dd2x&#10;rXZny+4I9d+7Jibc5uV9znTeu1adKMTGs4HhIANFXHrbcGVgu1ndjUFFQbbYeiYDPxRhPru+mmJu&#10;/Znf6VRIpVIIxxwN1CJdrnUsa3IYB74jTtyHDw4lwVBpG/Ccwl2r77PsQTtsODXU2NGypvKr+HYG&#10;Dp+L7bo6FlZk/7revVEYh8WjMbc3/fMTKKFeLuJ/94tN80fDCfx9k07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375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0" o:spid="_x0000_s1035" style="position:absolute;left:5852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d2ccA&#10;AADdAAAADwAAAGRycy9kb3ducmV2LnhtbESPQU/DMAyF70j7D5GRuLGUCcFUlk3bJCTYAYmyA9xM&#10;Y9qyximJ2cq/xwckbrbe83ufF6sx9OZIKXeRHVxNCzDEdfQdNw72L/eXczBZkD32kcnBD2VYLSdn&#10;Cyx9PPEzHStpjIZwLtFBKzKU1ua6pYB5Ggdi1T5iCii6psb6hCcND72dFcWNDdixNrQ40Lal+lB9&#10;Bwfvn5v9rvmqvMjb4+71idI8bW6duzgf13dghEb5N/9dP3jFv54pv3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1Hdn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1" o:spid="_x0000_s1036" style="position:absolute;left:6583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m4QsUA&#10;AADdAAAADwAAAGRycy9kb3ducmV2LnhtbERPTWvCQBC9F/oflin0VjeKtBJdpRYK1oPQ1EO9jdkx&#10;iWZn092pxn/fLRR6m8f7nNmid606U4iNZwPDQQaKuPS24crA9uP1YQIqCrLF1jMZuFKExfz2Zoa5&#10;9Rd+p3MhlUohHHM0UIt0udaxrMlhHPiOOHEHHxxKgqHSNuAlhbtWj7LsUTtsODXU2NFLTeWp+HYG&#10;9sfldl19FVZk97b+3FCYhOWTMfd3/fMUlFAv/+I/98qm+ePRE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bhC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2" o:spid="_x0000_s1037" style="position:absolute;left:7315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smNcQA&#10;AADdAAAADwAAAGRycy9kb3ducmV2LnhtbERPTUvDQBC9C/6HZQRvdmMoWmK3pRUKtYeCsQe9jdkx&#10;ic3Oprtjm/57Vyh4m8f7nOl8cJ06UoitZwP3owwUceVty7WB3dvqbgIqCrLFzjMZOFOE+ez6aoqF&#10;9Sd+pWMptUohHAs00Ij0hdaxashhHPmeOHFfPjiUBEOtbcBTCnedzrPsQTtsOTU02NNzQ9W+/HEG&#10;Pr+Xu019KK3Ix8vmfUthEpaPxtzeDIsnUEKD/Isv7rVN88d5Dn/fpBP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JjX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3" o:spid="_x0000_s1038" style="position:absolute;left:804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DrsUA&#10;AADdAAAADwAAAGRycy9kb3ducmV2LnhtbERPTU/CQBC9m/gfNmPCTbaCEVJYiJiYKAcTCwe4Dd2x&#10;rXZn6+4I5d+zJibe5uV9znzZu1YdKcTGs4G7YQaKuPS24crAdvN8OwUVBdli65kMnCnCcnF9Ncfc&#10;+hO/07GQSqUQjjkaqEW6XOtY1uQwDn1HnLgPHxxKgqHSNuAphbtWj7LsQTtsODXU2NFTTeVX8eMM&#10;HD5X23X1XViR/et690ZhGlYTYwY3/eMMlFAv/+I/94tN8+9HY/j9Jp2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4Ou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4" o:spid="_x0000_s1039" style="position:absolute;left:877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4b2sUA&#10;AADdAAAADwAAAGRycy9kb3ducmV2LnhtbERPTWvCQBC9F/wPywi91U1FrERXqYVC9VBo6qHexuyY&#10;RLOz6e5U03/fLRR6m8f7nMWqd626UIiNZwP3owwUceltw5WB3fvz3QxUFGSLrWcy8E0RVsvBzQJz&#10;66/8RpdCKpVCOOZooBbpcq1jWZPDOPIdceKOPjiUBEOlbcBrCnetHmfZVDtsODXU2NFTTeW5+HIG&#10;Dqf1blt9FlZkv9l+vFKYhfWDMbfD/nEOSqiXf/Gf+8Wm+ZPxBH6/SS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hva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5" o:spid="_x0000_s1040" style="position:absolute;left:950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+QcUA&#10;AADdAAAADwAAAGRycy9kb3ducmV2LnhtbERPTU/CQBC9m/gfNmPCTbYSFFJYiJiYKAcTCwe4Dd2x&#10;rXZn6+4I5d+zJibe5uV9znzZu1YdKcTGs4G7YQaKuPS24crAdvN8OwUVBdli65kMnCnCcnF9Ncfc&#10;+hO/07GQSqUQjjkaqEW6XOtY1uQwDn1HnLgPHxxKgqHSNuAphbtWj7LsQTtsODXU2NFTTeVX8eMM&#10;HD5X23X1XViR/et690ZhGlYTYwY3/eMMlFAv/+I/94tN88eje/j9Jp2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5B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6" o:spid="_x0000_s1041" style="position:absolute;left:1024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gNsUA&#10;AADdAAAADwAAAGRycy9kb3ducmV2LnhtbERPTWvCQBC9F/wPywi91U2lWImuUguC9VBo6qHexuyY&#10;RLOz6e5U03/fLRR6m8f7nPmyd626UIiNZwP3owwUceltw5WB3fv6bgoqCrLF1jMZ+KYIy8XgZo65&#10;9Vd+o0shlUohHHM0UIt0udaxrMlhHPmOOHFHHxxKgqHSNuA1hbtWj7Nsoh02nBpq7Oi5pvJcfDkD&#10;h9Nqt60+Cyuyf9l+vFKYhtWjMbfD/mkGSqiXf/Gfe2PT/IfxB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CA2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7" o:spid="_x0000_s1042" style="position:absolute;left:1097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FrcUA&#10;AADdAAAADwAAAGRycy9kb3ducmV2LnhtbERPTWvCQBC9C/0PyxR6002lVImuUguCeig09VBvY3ZM&#10;0mZn091R03/fLRR6m8f7nPmyd626UIiNZwP3owwUceltw5WB/dt6OAUVBdli65kMfFOE5eJmMMfc&#10;+iu/0qWQSqUQjjkaqEW6XOtY1uQwjnxHnLiTDw4lwVBpG/Cawl2rx1n2qB02nBpq7Oi5pvKzODsD&#10;x4/Vfld9FVbksN29v1CYhtXEmLvb/mkGSqiXf/Gfe2PT/IfxB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HIWt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8" o:spid="_x0000_s1043" style="position:absolute;left:1170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R38cA&#10;AADdAAAADwAAAGRycy9kb3ducmV2LnhtbESPQU/DMAyF70j7D5GRuLGUCcFUlk3bJCTYAYmyA9xM&#10;Y9qyximJ2cq/xwckbrbe83ufF6sx9OZIKXeRHVxNCzDEdfQdNw72L/eXczBZkD32kcnBD2VYLSdn&#10;Cyx9PPEzHStpjIZwLtFBKzKU1ua6pYB5Ggdi1T5iCii6psb6hCcND72dFcWNDdixNrQ40Lal+lB9&#10;Bwfvn5v9rvmqvMjb4+71idI8bW6duzgf13dghEb5N/9dP3jFv54prn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DEd/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9" o:spid="_x0000_s1044" style="position:absolute;left:1243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+0RMUA&#10;AADdAAAADwAAAGRycy9kb3ducmV2LnhtbERPTU/CQBC9m/gfNmPiTbYSIlBZiJiQKAcSCwe4Dd2x&#10;rXZn6+4I9d+7Jibc5uV9zmzRu1adKMTGs4H7QQaKuPS24crAbru6m4CKgmyx9UwGfijCYn59NcPc&#10;+jO/0amQSqUQjjkaqEW6XOtY1uQwDnxHnLh3HxxKgqHSNuA5hbtWD7PsQTtsODXU2NFzTeVn8e0M&#10;HD+Wu3X1VViRw+t6v6EwCcuxMbc3/dMjKKFeLuJ/94tN80fDKfx9k07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7RE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0" o:spid="_x0000_s1045" style="position:absolute;left:1316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LBMcA&#10;AADdAAAADwAAAGRycy9kb3ducmV2LnhtbESPQU/DMAyF70j7D5EncWPpAMFUlk0MCQl2QKLsADfT&#10;mLascUpitvLv8QGJm633/N7n5XoMvTlQyl1kB/NZAYa4jr7jxsHu5f5sASYLssc+Mjn4oQzr1eRk&#10;iaWPR36mQyWN0RDOJTpoRYbS2ly3FDDP4kCs2kdMAUXX1Fif8KjhobfnRXFlA3asDS0OdNdSva++&#10;g4P3z81u23xVXuTtcfv6RGmRNtfOnU7H2xswQqP8m/+uH7ziX14o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siwT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1" o:spid="_x0000_s1046" style="position:absolute;left:1389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un8UA&#10;AADdAAAADwAAAGRycy9kb3ducmV2LnhtbERPTU/CQBC9m/gfNmPiTbagEVJYiJCQKAcTCwe4Dd2x&#10;rXZny+4I9d+7Jibe5uV9zmzRu1adKcTGs4HhIANFXHrbcGVgt13fTUBFQbbYeiYD3xRhMb++mmFu&#10;/YXf6FxIpVIIxxwN1CJdrnUsa3IYB74jTty7Dw4lwVBpG/CSwl2rR1n2qB02nBpq7GhVU/lZfDkD&#10;x4/lblOdCityeNnsXylMwnJszO1N/zQFJdTLv/jP/WzT/If7I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C6f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2" o:spid="_x0000_s1047" style="position:absolute;left:1463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w6MUA&#10;AADdAAAADwAAAGRycy9kb3ducmV2LnhtbERPTU/CQBC9m/gfNmPCTbaCEVJYiJiYKAcTCwe4Dd2x&#10;rXZn6+4I5d+zJibe5uV9znzZu1YdKcTGs4G7YQaKuPS24crAdvN8OwUVBdli65kMnCnCcnF9Ncfc&#10;+hO/07GQSqUQjjkaqEW6XOtY1uQwDn1HnLgPHxxKgqHSNuAphbtWj7LsQTtsODXU2NFTTeVX8eMM&#10;HD5X23X1XViR/et690ZhGlYTYwY3/eMMlFAv/+I/94tN8+/HI/j9Jp2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Do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3" o:spid="_x0000_s1048" style="position:absolute;left:1536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Vc8UA&#10;AADdAAAADwAAAGRycy9kb3ducmV2LnhtbERPTUvDQBC9F/wPywje2o1t0ZB2W1pBsD0Ixh70Ns2O&#10;STQ7G3fHNv57VxC8zeN9znI9uE6dKMTWs4HrSQaKuPK25drA4fl+nIOKgmyx80wGvinCenUxWmJh&#10;/Zmf6FRKrVIIxwINNCJ9oXWsGnIYJ74nTtybDw4lwVBrG/Ccwl2np1l2ox22nBoa7Omuoeqj/HIG&#10;ju/bw77+LK3I627/8kghD9tbY64uh80ClNAg/+I/94NN8+ezGfx+k07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hVz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4" o:spid="_x0000_s1049" style="position:absolute;left:16093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NB8UA&#10;AADdAAAADwAAAGRycy9kb3ducmV2LnhtbERPTU/CQBC9m/gfNmPiTbYKEVJYiJCQKAcTCwe4Dd2x&#10;rXZny+4I9d+7Jibe5uV9zmzRu1adKcTGs4H7QQaKuPS24crAbru+m4CKgmyx9UwGvinCYn59NcPc&#10;+gu/0bmQSqUQjjkaqEW6XOtY1uQwDnxHnLh3HxxKgqHSNuAlhbtWP2TZo3bYcGqosaNVTeVn8eUM&#10;HD+Wu011KqzI4WWzf6UwCcuxMbc3/dMUlFAv/+I/97NN80fDE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40H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5" o:spid="_x0000_s1050" style="position:absolute;left:1682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onMQA&#10;AADdAAAADwAAAGRycy9kb3ducmV2LnhtbERPS2vCQBC+C/0PyxR6003fkrpKFQrWg2DqQW/T7DRJ&#10;m52Nu1NN/71bKPQ2H99zJrPetepIITaeDVyPMlDEpbcNVwa2by/DMagoyBZbz2TghyLMpheDCebW&#10;n3hDx0IqlUI45migFulyrWNZk8M48h1x4j58cCgJhkrbgKcU7lp9k2UP2mHDqaHGjhY1lV/FtzPw&#10;/jnfrqpDYUX2r6vdmsI4zB+Nubrsn59ACfXyL/5zL22af3d7D7/fpBP09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bKJz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6" o:spid="_x0000_s1051" style="position:absolute;left:1755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268UA&#10;AADdAAAADwAAAGRycy9kb3ducmV2LnhtbERPTU/CQBC9m/gfNmPiTbaKAVJYiJCQKAcTCwe4Dd2x&#10;rXZny+4I9d+7Jibe5uV9zmzRu1adKcTGs4H7QQaKuPS24crAbru+m4CKgmyx9UwGvinCYn59NcPc&#10;+gu/0bmQSqUQjjkaqEW6XOtY1uQwDnxHnLh3HxxKgqHSNuAlhbtWP2TZSDtsODXU2NGqpvKz+HIG&#10;jh/L3aY6FVbk8LLZv1KYhOXYmNub/mkKSqiXf/Gf+9mm+Y/DE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bbr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7" o:spid="_x0000_s1052" style="position:absolute;left:18288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TcMUA&#10;AADdAAAADwAAAGRycy9kb3ducmV2LnhtbERPTU/CQBC9m/gfNmPiTbaKEVJYiJCQKAcTCwe4Dd2x&#10;rXZny+4I9d+7Jibc5uV9znTeu1adKMTGs4H7QQaKuPS24crAdrO6G4OKgmyx9UwGfijCfHZ9NcXc&#10;+jO/06mQSqUQjjkaqEW6XOtY1uQwDnxHnLgPHxxKgqHSNuA5hbtWP2TZk3bYcGqosaNlTeVX8e0M&#10;HD4X23V1LKzI/nW9e6MwDouRMbc3/fMElFAvF/G/+8Wm+Y/DEfx9k07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Nw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8" o:spid="_x0000_s1053" style="position:absolute;left:1901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qHAscA&#10;AADdAAAADwAAAGRycy9kb3ducmV2LnhtbESPQU/DMAyF70j7D5EncWPpAMFUlk0MCQl2QKLsADfT&#10;mLascUpitvLv8QGJm633/N7n5XoMvTlQyl1kB/NZAYa4jr7jxsHu5f5sASYLssc+Mjn4oQzr1eRk&#10;iaWPR36mQyWN0RDOJTpoRYbS2ly3FDDP4kCs2kdMAUXX1Fif8KjhobfnRXFlA3asDS0OdNdSva++&#10;g4P3z81u23xVXuTtcfv6RGmRNtfOnU7H2xswQqP8m/+uH7ziX14o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ahwL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9" o:spid="_x0000_s1054" style="position:absolute;left:19751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YimcUA&#10;AADdAAAADwAAAGRycy9kb3ducmV2LnhtbERPTU/CQBC9m/gfNmPCTbaCUagsBExIlIOJlYPcxu7Y&#10;VruzdXeA8u9dEhNv8/I+Z7boXasOFGLj2cDNMANFXHrbcGVg+7a+noCKgmyx9UwGThRhMb+8mGFu&#10;/ZFf6VBIpVIIxxwN1CJdrnUsa3IYh74jTtynDw4lwVBpG/CYwl2rR1l2px02nBpq7OixpvK72DsD&#10;H1+r7ab6KazI7nnz/kJhElb3xgyu+uUDKKFe/sV/7ieb5t+Op3D+Jp2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iKZ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0" o:spid="_x0000_s1055" style="position:absolute;left:2048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4eccA&#10;AADdAAAADwAAAGRycy9kb3ducmV2LnhtbESPQU/DMAyF70j7D5GRuLEUNMFUlk3bJCTYAYmyA9xM&#10;Y9qyximJ2cq/xwckbrbe83ufF6sx9OZIKXeRHVxNCzDEdfQdNw72L/eXczBZkD32kcnBD2VYLSdn&#10;Cyx9PPEzHStpjIZwLtFBKzKU1ua6pYB5Ggdi1T5iCii6psb6hCcND729LoobG7BjbWhxoG1L9aH6&#10;Dg7ePzf7XfNVeZG3x93rE6V52tw6d3E+ru/ACI3yb/67fvCKP5spv3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q+Hn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1" o:spid="_x0000_s1056" style="position:absolute;left:21214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d4sUA&#10;AADdAAAADwAAAGRycy9kb3ducmV2LnhtbERPTWvCQBC9F/oflin0VjcWsRJdpRYE9VBo6qHexuyY&#10;RLOz6e5U03/fLRR6m8f7nNmid626UIiNZwPDQQaKuPS24crA7n31MAEVBdli65kMfFOExfz2Zoa5&#10;9Vd+o0shlUohHHM0UIt0udaxrMlhHPiOOHFHHxxKgqHSNuA1hbtWP2bZWDtsODXU2NFLTeW5+HIG&#10;Dqflblt9FlZkv9l+vFKYhOWTMfd3/fMUlFAv/+I/99qm+aPRE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l3i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2" o:spid="_x0000_s1057" style="position:absolute;left:2194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DlcUA&#10;AADdAAAADwAAAGRycy9kb3ducmV2LnhtbERPTWvCQBC9F/wPywi91U1FrERXqYVC9VBo6qHexuyY&#10;RLOz6e5U03/fLRR6m8f7nMWqd626UIiNZwP3owwUceltw5WB3fvz3QxUFGSLrWcy8E0RVsvBzQJz&#10;66/8RpdCKpVCOOZooBbpcq1jWZPDOPIdceKOPjiUBEOlbcBrCnetHmfZVDtsODXU2NFTTeW5+HIG&#10;Dqf1blt9FlZkv9l+vFKYhfWDMbfD/nEOSqiXf/Gf+8Wm+ZPJGH6/SS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MOV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3" o:spid="_x0000_s1058" style="position:absolute;left:22677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hmDsUA&#10;AADdAAAADwAAAGRycy9kb3ducmV2LnhtbERPTU/CQBC9m/gfNmPiTbYKEVJYiJCQKAcTCwe4Dd2x&#10;rXZny+4I9d+7Jibe5uV9zmzRu1adKcTGs4H7QQaKuPS24crAbru+m4CKgmyx9UwGvinCYn59NcPc&#10;+gu/0bmQSqUQjjkaqEW6XOtY1uQwDnxHnLh3HxxKgqHSNuAlhbtWP2TZo3bYcGqosaNVTeVn8eUM&#10;HD+Wu011KqzI4WWzf6UwCcuxMbc3/dMUlFAv/+I/97NN80ejI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GYO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4" o:spid="_x0000_s1059" style="position:absolute;left:2340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+esQA&#10;AADdAAAADwAAAGRycy9kb3ducmV2LnhtbERPTUvDQBC9C/6HZQRvdmMJWmK3pRUKtYeCsQe9jdkx&#10;ic3Oprtjm/57Vyh4m8f7nOl8cJ06UoitZwP3owwUceVty7WB3dvqbgIqCrLFzjMZOFOE+ez6aoqF&#10;9Sd+pWMptUohHAs00Ij0hdaxashhHPmeOHFfPjiUBEOtbcBTCnedHmfZg3bYcmposKfnhqp9+eMM&#10;fH4vd5v6UFqRj5fN+5bCJCwfjbm9GRZPoIQG+Rdf3Gub5ud5Dn/fpBP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R/nr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5" o:spid="_x0000_s1060" style="position:absolute;left:24140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b4cUA&#10;AADdAAAADwAAAGRycy9kb3ducmV2LnhtbERPTUvDQBC9F/wPywje2o2l1ZB2W1pBsD0Ixh70Ns2O&#10;STQ7G3fHNv57VxC8zeN9znI9uE6dKMTWs4HrSQaKuPK25drA4fl+nIOKgmyx80wGvinCenUxWmJh&#10;/Zmf6FRKrVIIxwINNCJ9oXWsGnIYJ74nTtybDw4lwVBrG/Ccwl2np1l2ox22nBoa7Omuoeqj/HIG&#10;ju/bw77+LK3I627/8kghD9tbY64uh80ClNAg/+I/94NN82ezOfx+k07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Vvh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6" o:spid="_x0000_s1061" style="position:absolute;left:2487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FlsUA&#10;AADdAAAADwAAAGRycy9kb3ducmV2LnhtbERPTWvCQBC9F/wPywje6qZFrERXqYWC9VBo6qHexuyY&#10;RLOz6e5U03/fLRR6m8f7nMWqd626UIiNZwN34wwUceltw5WB3fvz7QxUFGSLrWcy8E0RVsvBzQJz&#10;66/8RpdCKpVCOOZooBbpcq1jWZPDOPYdceKOPjiUBEOlbcBrCnetvs+yqXbYcGqosaOnmspz8eUM&#10;HE7r3bb6LKzI/mX78UphFtYPxoyG/eMclFAv/+I/98am+ZPJFH6/SS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8WW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7" o:spid="_x0000_s1062" style="position:absolute;left:25603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gDcUA&#10;AADdAAAADwAAAGRycy9kb3ducmV2LnhtbERPTWvCQBC9F/oflil4q5sWqRJdpRYK1kPB1EO9jdkx&#10;iWZn092ppv/eLRR6m8f7nNmid606U4iNZwMPwwwUceltw5WB7cfr/QRUFGSLrWcy8EMRFvPbmxnm&#10;1l94Q+dCKpVCOOZooBbpcq1jWZPDOPQdceIOPjiUBEOlbcBLCnetfsyyJ+2w4dRQY0cvNZWn4tsZ&#10;2B+X23X1VViR3dv6853CJCzHxgzu+ucpKKFe/sV/7pVN80ejMfx+k07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2AN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8" o:spid="_x0000_s1063" style="position:absolute;left:2633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z0f8cA&#10;AADdAAAADwAAAGRycy9kb3ducmV2LnhtbESPQU/DMAyF70j7D5GRuLEUNMFUlk3bJCTYAYmyA9xM&#10;Y9qyximJ2cq/xwckbrbe83ufF6sx9OZIKXeRHVxNCzDEdfQdNw72L/eXczBZkD32kcnBD2VYLSdn&#10;Cyx9PPEzHStpjIZwLtFBKzKU1ua6pYB5Ggdi1T5iCii6psb6hCcND729LoobG7BjbWhxoG1L9aH6&#10;Dg7ePzf7XfNVeZG3x93rE6V52tw6d3E+ru/ACI3yb/67fvCKP5sprn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c9H/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9" o:spid="_x0000_s1064" style="position:absolute;left:2706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R5MUA&#10;AADdAAAADwAAAGRycy9kb3ducmV2LnhtbERPTU/CQBC9k/gfNmPiDbYaolBZiJiYCAcTKwe4Dd2x&#10;rXZn6+4A9d+zJCbe5uV9zmzRu1YdKcTGs4HbUQaKuPS24crA5uNlOAEVBdli65kM/FKExfxqMMPc&#10;+hO/07GQSqUQjjkaqEW6XOtY1uQwjnxHnLhPHxxKgqHSNuAphbtW32XZvXbYcGqosaPnmsrv4uAM&#10;7L+Wm3X1U1iR3Wq9faMwCcsHY26u+6dHUEK9/Iv/3K82zR+Pp3D5Jp2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FHk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0" o:spid="_x0000_s1065" style="position:absolute;left:2779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upMcA&#10;AADdAAAADwAAAGRycy9kb3ducmV2LnhtbESPzU7DQAyE70h9h5UrcaObIn6q0G1FkZCgByRCD3Az&#10;WZOEZr1h17Th7fEBiZutGc98Xq7H0JsDpdxFdjCfFWCI6+g7bhzsXu7PFmCyIHvsI5ODH8qwXk1O&#10;llj6eORnOlTSGA3hXKKDVmQorc11SwHzLA7Eqn3EFFB0TY31CY8aHnp7XhRXNmDH2tDiQHct1fvq&#10;Ozh4/9zsts1X5UXeHrevT5QWaXPt3Ol0vL0BIzTKv/nv+sEr/sWl8us3OoJd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zbqT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1" o:spid="_x0000_s1066" style="position:absolute;left:2852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/LP8UA&#10;AADdAAAADwAAAGRycy9kb3ducmV2LnhtbERPTU/CQBC9m/gfNmPiTbYQFVJYiJCQKAcTCwe4Dd2x&#10;rXZny+4I9d+7Jibe5uV9zmzRu1adKcTGs4HhIANFXHrbcGVgt13fTUBFQbbYeiYD3xRhMb++mmFu&#10;/YXf6FxIpVIIxxwN1CJdrnUsa3IYB74jTty7Dw4lwVBpG/CSwl2rR1n2qB02nBpq7GhVU/lZfDkD&#10;x4/lblOdCityeNnsXylMwnJszO1N/zQFJdTLv/jP/WzT/PuHI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8s/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2" o:spid="_x0000_s1067" style="position:absolute;left:2926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1VSMUA&#10;AADdAAAADwAAAGRycy9kb3ducmV2LnhtbERPTU/CQBC9m/gfNmPCTbYSFFJYiJiYKAcTCwe4Dd2x&#10;rXZn6+4I5d+zJibe5uV9znzZu1YdKcTGs4G7YQaKuPS24crAdvN8OwUVBdli65kMnCnCcnF9Ncfc&#10;+hO/07GQSqUQjjkaqEW6XOtY1uQwDn1HnLgPHxxKgqHSNuAphbtWj7LsQTtsODXU2NFTTeVX8eMM&#10;HD5X23X1XViR/et690ZhGlYTYwY3/eMMlFAv/+I/94tN88f3I/j9Jp2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VVI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3" o:spid="_x0000_s1068" style="position:absolute;left:2999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w08QA&#10;AADdAAAADwAAAGRycy9kb3ducmV2LnhtbERPS2vCQBC+C/0PyxR6003fkrpKFQrWg2DqQW/T7DRJ&#10;m52Nu1NN/71bKPQ2H99zJrPetepIITaeDVyPMlDEpbcNVwa2by/DMagoyBZbz2TghyLMpheDCebW&#10;n3hDx0IqlUI45migFulyrWNZk8M48h1x4j58cCgJhkrbgKcU7lp9k2UP2mHDqaHGjhY1lV/FtzPw&#10;/jnfrqpDYUX2r6vdmsI4zB+Nubrsn59ACfXyL/5zL22af3d/C7/fpBP09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h8NP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4" o:spid="_x0000_s1069" style="position:absolute;left:30723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hop8UA&#10;AADdAAAADwAAAGRycy9kb3ducmV2LnhtbERPTUvDQBC9F/wPywje2o2l1ZB2W1pBsD0Ixh70Ns2O&#10;STQ7G3fHNv57VxC8zeN9znI9uE6dKMTWs4HrSQaKuPK25drA4fl+nIOKgmyx80wGvinCenUxWmJh&#10;/Zmf6FRKrVIIxwINNCJ9oXWsGnIYJ74nTtybDw4lwVBrG/Ccwl2np1l2ox22nBoa7Omuoeqj/HIG&#10;ju/bw77+LK3I627/8kghD9tbY64uh80ClNAg/+I/94NN82fzGfx+k07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Gin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5" o:spid="_x0000_s1070" style="position:absolute;left:3145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NPMUA&#10;AADdAAAADwAAAGRycy9kb3ducmV2LnhtbERPTU/CQBC9m/gfNmPiTbYaEFJYiJCQKAcTCwe4Dd2x&#10;rXZny+4I9d+7Jibe5uV9zmzRu1adKcTGs4H7QQaKuPS24crAbru+m4CKgmyx9UwGvinCYn59NcPc&#10;+gu/0bmQSqUQjjkaqEW6XOtY1uQwDnxHnLh3HxxKgqHSNuAlhbtWP2TZo3bYcGqosaNVTeVn8eUM&#10;HD+Wu011KqzI4WWzf6UwCcuxMbc3/dMUlFAv/+I/97NN84ejE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M08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6" o:spid="_x0000_s1071" style="position:absolute;left:3218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TS8UA&#10;AADdAAAADwAAAGRycy9kb3ducmV2LnhtbERPTU/CQBC9m/gfNmPiTbYaBFJYiJCQKAcTCwe4Dd2x&#10;rXZny+4I9d+7Jibe5uV9zmzRu1adKcTGs4H7QQaKuPS24crAbru+m4CKgmyx9UwGvinCYn59NcPc&#10;+gu/0bmQSqUQjjkaqEW6XOtY1uQwDnxHnLh3HxxKgqHSNuAlhbtWP2TZSDtsODXU2NGqpvKz+HIG&#10;jh/L3aY6FVbk8LLZv1KYhOXYmNub/mkKSqiXf/Gf+9mm+cPHE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lNL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7" o:spid="_x0000_s1072" style="position:absolute;left:3291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20MUA&#10;AADdAAAADwAAAGRycy9kb3ducmV2LnhtbERPTU/CQBC9m/gfNmPiTbYaFFJYiJCQKAcTCwe4Dd2x&#10;rXZny+4I9d+7Jibc5uV9znTeu1adKMTGs4H7QQaKuPS24crAdrO6G4OKgmyx9UwGfijCfHZ9NcXc&#10;+jO/06mQSqUQjjkaqEW6XOtY1uQwDnxHnLgPHxxKgqHSNuA5hbtWP2TZk3bYcGqosaNlTeVX8e0M&#10;HD4X23V1LKzI/nW9e6MwDouRMbc3/fMElFAvF/G/+8Wm+cPHEfx9k07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vbQ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8" o:spid="_x0000_s1073" style="position:absolute;left:3364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ioscA&#10;AADdAAAADwAAAGRycy9kb3ducmV2LnhtbESPzU7DQAyE70h9h5UrcaObIn6q0G1FkZCgByRCD3Az&#10;WZOEZr1h17Th7fEBiZutGc98Xq7H0JsDpdxFdjCfFWCI6+g7bhzsXu7PFmCyIHvsI5ODH8qwXk1O&#10;llj6eORnOlTSGA3hXKKDVmQorc11SwHzLA7Eqn3EFFB0TY31CY8aHnp7XhRXNmDH2tDiQHct1fvq&#10;Ozh4/9zsts1X5UXeHrevT5QWaXPt3Ol0vL0BIzTKv/nv+sEr/sWl4uo3OoJd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FYqL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9" o:spid="_x0000_s1074" style="position:absolute;left:3438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HOcUA&#10;AADdAAAADwAAAGRycy9kb3ducmV2LnhtbERPTU/CQBC9m/gfNmPCTbYSVKgsBExIlIOJlYPcxu7Y&#10;VruzdXeA8u9dEhNv8/I+Z7boXasOFGLj2cDNMANFXHrbcGVg+7a+noCKgmyx9UwGThRhMb+8mGFu&#10;/ZFf6VBIpVIIxxwN1CJdrnUsa3IYh74jTtynDw4lwVBpG/CYwl2rR1l2px02nBpq7OixpvK72DsD&#10;H1+r7ab6KazI7nnz/kJhElb3xgyu+uUDKKFe/sV/7ieb5o9vp3D+Jp2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cc5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0" o:spid="_x0000_s1075" style="position:absolute;left:3511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kGccA&#10;AADdAAAADwAAAGRycy9kb3ducmV2LnhtbESPQU/DMAyF70j7D5GRuLEUhMZUlk1sEhLsgLSyA9xM&#10;Y9pC45TEbOXfzwckbrbe83ufF6sx9OZAKXeRHVxNCzDEdfQdNw72Lw+XczBZkD32kcnBL2VYLSdn&#10;Cyx9PPKODpU0RkM4l+igFRlKa3PdUsA8jQOxah8xBRRdU2N9wqOGh95eF8XMBuxYG1ocaNNS/VX9&#10;BAfvn+v9tvmuvMjb0/b1mdI8rW+duzgf7+/ACI3yb/67fvSKfzNTfv1GR7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fpBn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1" o:spid="_x0000_s1076" style="position:absolute;left:3584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BgsUA&#10;AADdAAAADwAAAGRycy9kb3ducmV2LnhtbERPTWvCQBC9F/oflin0VjeWYiW6Si0I1kOhqYd6G7Nj&#10;Es3OprtTTf+9KxR6m8f7nOm8d606UYiNZwPDQQaKuPS24crA5nP5MAYVBdli65kM/FKE+ez2Zoq5&#10;9Wf+oFMhlUohHHM0UIt0udaxrMlhHPiOOHF7HxxKgqHSNuA5hbtWP2bZSDtsODXU2NFrTeWx+HEG&#10;dofFZl19F1Zk+7b+eqcwDotnY+7v+pcJKKFe/sV/7pVN859GQ7h+k07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wGC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2" o:spid="_x0000_s1077" style="position:absolute;left:36576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f9cUA&#10;AADdAAAADwAAAGRycy9kb3ducmV2LnhtbERPTWvCQBC9F/wPywi91U2lWImuUguC9VBo6qHexuyY&#10;RLOz6e5U03/fLRR6m8f7nPmyd626UIiNZwP3owwUceltw5WB3fv6bgoqCrLF1jMZ+KYIy8XgZo65&#10;9Vd+o0shlUohHHM0UIt0udaxrMlhHPmOOHFHHxxKgqHSNuA1hbtWj7Nsoh02nBpq7Oi5pvJcfDkD&#10;h9Nqt60+Cyuyf9l+vFKYhtWjMbfD/mkGSqiXf/Gfe2PT/IfJG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Z/1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3" o:spid="_x0000_s1078" style="position:absolute;left:3730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06bsUA&#10;AADdAAAADwAAAGRycy9kb3ducmV2LnhtbERPTU/CQBC9m/gfNmPiTbaKAVJYiJCQKAcTCwe4Dd2x&#10;rXZny+4I9d+7Jibe5uV9zmzRu1adKcTGs4H7QQaKuPS24crAbru+m4CKgmyx9UwGvinCYn59NcPc&#10;+gu/0bmQSqUQjjkaqEW6XOtY1uQwDnxHnLh3HxxKgqHSNuAlhbtWP2TZSDtsODXU2NGqpvKz+HIG&#10;jh/L3aY6FVbk8LLZv1KYhOXYmNub/mkKSqiXf/Gf+9mm+Y+jI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Tpu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4" o:spid="_x0000_s1079" style="position:absolute;left:38039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iGsUA&#10;AADdAAAADwAAAGRycy9kb3ducmV2LnhtbERPTWvCQBC9F/wPywje6qZFrERXqYWC9VBo6qHexuyY&#10;RLOz6e5U03/fLRR6m8f7nMWqd626UIiNZwN34wwUceltw5WB3fvz7QxUFGSLrWcy8E0RVsvBzQJz&#10;66/8RpdCKpVCOOZooBbpcq1jWZPDOPYdceKOPjiUBEOlbcBrCnetvs+yqXbYcGqosaOnmspz8eUM&#10;HE7r3bb6LKzI/mX78UphFtYPxoyG/eMclFAv/+I/98am+ZPpBH6/SS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KIa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5" o:spid="_x0000_s1080" style="position:absolute;left:3877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HgcUA&#10;AADdAAAADwAAAGRycy9kb3ducmV2LnhtbERPTU/CQBC9m/gfNmPiTbYaBFJYiJCQKAcTCwe4Dd2x&#10;rXZny+4I9d+7Jibe5uV9zmzRu1adKcTGs4H7QQaKuPS24crAbru+m4CKgmyx9UwGvinCYn59NcPc&#10;+gu/0bmQSqUQjjkaqEW6XOtY1uQwDnxHnLh3HxxKgqHSNuAlhbtWP2TZSDtsODXU2NGqpvKz+HIG&#10;jh/L3aY6FVbk8LLZv1KYhOXYmNub/mkKSqiXf/Gf+9mm+cPRI/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AeB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6" o:spid="_x0000_s1081" style="position:absolute;left:39502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Z9sQA&#10;AADdAAAADwAAAGRycy9kb3ducmV2LnhtbERPTUvDQBC9C/6HZQRvdqNILLHbYoVC24Ng2oPexuw0&#10;Sc3Oxt1pG/+9KxR6m8f7nMlscJ06UoitZwP3owwUceVty7WB7WZxNwYVBdli55kM/FKE2fT6aoKF&#10;9Sd+p2MptUohHAs00Ij0hdaxashhHPmeOHE7HxxKgqHWNuAphbtOP2RZrh22nBoa7Om1oeq7PDgD&#10;X/v5dl3/lFbkc7X+eKMwDvMnY25vhpdnUEKDXMRn99Km+Y95Dv/fpBP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6mfb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7" o:spid="_x0000_s1082" style="position:absolute;left:40233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Y8bcUA&#10;AADdAAAADwAAAGRycy9kb3ducmV2LnhtbERPTWvCQBC9F/oflin0VjctohJdpRYK1kPB1EO9jdkx&#10;iWZn092ppv/eLRR6m8f7nNmid606U4iNZwOPgwwUceltw5WB7cfrwwRUFGSLrWcy8EMRFvPbmxnm&#10;1l94Q+dCKpVCOOZooBbpcq1jWZPDOPAdceIOPjiUBEOlbcBLCnetfsqykXbYcGqosaOXmspT8e0M&#10;7I/L7br6KqzI7m39+U5hEpZjY+7v+ucpKKFe/sV/7pVN84ejMfx+k07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jxt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8" o:spid="_x0000_s1083" style="position:absolute;left:40965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oH8cA&#10;AADdAAAADwAAAGRycy9kb3ducmV2LnhtbESPQU/DMAyF70j7D5GRuLEUhMZUlk1sEhLsgLSyA9xM&#10;Y9pC45TEbOXfzwckbrbe83ufF6sx9OZAKXeRHVxNCzDEdfQdNw72Lw+XczBZkD32kcnBL2VYLSdn&#10;Cyx9PPKODpU0RkM4l+igFRlKa3PdUsA8jQOxah8xBRRdU2N9wqOGh95eF8XMBuxYG1ocaNNS/VX9&#10;BAfvn+v9tvmuvMjb0/b1mdI8rW+duzgf7+/ACI3yb/67fvSKfzNTXP1GR7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pqB/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9" o:spid="_x0000_s1084" style="position:absolute;left:4169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UNhMUA&#10;AADdAAAADwAAAGRycy9kb3ducmV2LnhtbERPTU/CQBC9m/gfNmPiTbYag1BZiJiQCAcTCwe4Dd2x&#10;rXZny+4I5d+7Jibc5uV9zmTWu1YdKcTGs4H7QQaKuPS24crAZr24G4GKgmyx9UwGzhRhNr2+mmBu&#10;/Yk/6FhIpVIIxxwN1CJdrnUsa3IYB74jTtynDw4lwVBpG/CUwl2rH7JsqB02nBpq7Oi1pvK7+HEG&#10;9l/zzao6FFZkt1xt3ymMwvzJmNub/uUZlFAvF/G/+82m+Y/DMfx9k07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Q2E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0" o:spid="_x0000_s1085" style="position:absolute;left:42428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YyxMcA&#10;AADdAAAADwAAAGRycy9kb3ducmV2LnhtbESPQU/DMAyF70j7D5GRuLEUhNhUlk3bJCTYAYmyA9xM&#10;Y9qyximJ2cq/xwckbrbe83ufF6sx9OZIKXeRHVxNCzDEdfQdNw72L/eXczBZkD32kcnBD2VYLSdn&#10;Cyx9PPEzHStpjIZwLtFBKzKU1ua6pYB5Ggdi1T5iCii6psb6hCcND729LopbG7BjbWhxoG1L9aH6&#10;Dg7ePzf7XfNVeZG3x93rE6V52sycuzgf13dghEb5N/9dP3jFv5kpv3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GMsT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1" o:spid="_x0000_s1086" style="position:absolute;left:4315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XX8UA&#10;AADdAAAADwAAAGRycy9kb3ducmV2LnhtbERPTWvCQBC9F/wPyxR6qxtLqRJdpQqCeig09VBvY3ZM&#10;0mZn091R03/fLRR6m8f7nNmid626UIiNZwOjYQaKuPS24crA/m19PwEVBdli65kMfFOExXxwM8Pc&#10;+iu/0qWQSqUQjjkaqEW6XOtY1uQwDn1HnLiTDw4lwVBpG/Cawl2rH7LsSTtsODXU2NGqpvKzODsD&#10;x4/lfld9FVbksN29v1CYhOXYmLvb/nkKSqiXf/Gfe2PT/MfxC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pdf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2" o:spid="_x0000_s1087" style="position:absolute;left:43891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JKMUA&#10;AADdAAAADwAAAGRycy9kb3ducmV2LnhtbERPTWvCQBC9C/0PyxR6002lVImuUguCeig09VBvY3ZM&#10;0mZn091R03/fLRR6m8f7nPmyd626UIiNZwP3owwUceltw5WB/dt6OAUVBdli65kMfFOE5eJmMMfc&#10;+iu/0qWQSqUQjjkaqEW6XOtY1uQwjnxHnLiTDw4lwVBpG/Cawl2rx1n2qB02nBpq7Oi5pvKzODsD&#10;x4/Vfld9FVbksN29v1CYhtXEmLvb/mkGSqiXf/Gfe2PT/IfJG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Ako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3" o:spid="_x0000_s1088" style="position:absolute;left:4462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Sss8UA&#10;AADdAAAADwAAAGRycy9kb3ducmV2LnhtbERPTU/CQBC9m/gfNmPiTbaKEVJYiJCQKAcTCwe4Dd2x&#10;rXZny+4I9d+7Jibc5uV9znTeu1adKMTGs4H7QQaKuPS24crAdrO6G4OKgmyx9UwGfijCfHZ9NcXc&#10;+jO/06mQSqUQjjkaqEW6XOtY1uQwDnxHnLgPHxxKgqHSNuA5hbtWP2TZk3bYcGqosaNlTeVX8e0M&#10;HD4X23V1LKzI/nW9e6MwDouRMbc3/fMElFAvF/G/+8Wm+Y+jIfx9k07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Kyz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4" o:spid="_x0000_s1089" style="position:absolute;left:4535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00x8UA&#10;AADdAAAADwAAAGRycy9kb3ducmV2LnhtbERPTWvCQBC9F/oflil4q5sWqRJdpRYK1kPB1EO9jdkx&#10;iWZn092ppv/eLRR6m8f7nNmid606U4iNZwMPwwwUceltw5WB7cfr/QRUFGSLrWcy8EMRFvPbmxnm&#10;1l94Q+dCKpVCOOZooBbpcq1jWZPDOPQdceIOPjiUBEOlbcBLCnetfsyyJ+2w4dRQY0cvNZWn4tsZ&#10;2B+X23X1VViR3dv6853CJCzHxgzu+ucpKKFe/sV/7pVN80fjEfx+k07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TTH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5" o:spid="_x0000_s1090" style="position:absolute;left:4608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RXMUA&#10;AADdAAAADwAAAGRycy9kb3ducmV2LnhtbERPTU/CQBC9m/gfNmPiTbYaFFJYiJCQKAcTCwe4Dd2x&#10;rXZny+4I9d+7Jibc5uV9znTeu1adKMTGs4H7QQaKuPS24crAdrO6G4OKgmyx9UwGfijCfHZ9NcXc&#10;+jO/06mQSqUQjjkaqEW6XOtY1uQwDnxHnLgPHxxKgqHSNuA5hbtWP2TZk3bYcGqosaNlTeVX8e0M&#10;HD4X23V1LKzI/nW9e6MwDouRMbc3/fMElFAvF/G/+8Wm+cPRI/x9k07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ZFc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6" o:spid="_x0000_s1091" style="position:absolute;left:4681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MPK8UA&#10;AADdAAAADwAAAGRycy9kb3ducmV2LnhtbERPTWvCQBC9F/oflin0VjctohJdpRYK1kPB1EO9jdkx&#10;iWZn092ppv/eLRR6m8f7nNmid606U4iNZwOPgwwUceltw5WB7cfrwwRUFGSLrWcy8EMRFvPbmxnm&#10;1l94Q+dCKpVCOOZooBbpcq1jWZPDOPAdceIOPjiUBEOlbcBLCnetfsqykXbYcGqosaOXmspT8e0M&#10;7I/L7br6KqzI7m39+U5hEpZjY+7v+ucpKKFe/sV/7pVN84fjEfx+k07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4w8r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7" o:spid="_x0000_s1092" style="position:absolute;left:4754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+qsMQA&#10;AADdAAAADwAAAGRycy9kb3ducmV2LnhtbERPTUvDQBC9C/6HZQRvdqOIKbHb0gqF2oNg2oPexuw0&#10;SZudjbtjG/+9KxR6m8f7nMlscJ06UoitZwP3owwUceVty7WB7WZ5NwYVBdli55kM/FKE2fT6aoKF&#10;9Sd+p2MptUohHAs00Ij0hdaxashhHPmeOHE7HxxKgqHWNuAphbtOP2TZk3bYcmposKeXhqpD+eMM&#10;fO0X23X9XVqRz9f1xxuFcVjkxtzeDPNnUEKDXMRn98qm+Y95Dv/fpBP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qrD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8" o:spid="_x0000_s1093" style="position:absolute;left:4828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+wscA&#10;AADdAAAADwAAAGRycy9kb3ducmV2LnhtbESPQU/DMAyF70j7D5GRuLEUhNhUlk3bJCTYAYmyA9xM&#10;Y9qyximJ2cq/xwckbrbe83ufF6sx9OZIKXeRHVxNCzDEdfQdNw72L/eXczBZkD32kcnBD2VYLSdn&#10;Cyx9PPEzHStpjIZwLtFBKzKU1ua6pYB5Ggdi1T5iCii6psb6hCcND729LopbG7BjbWhxoG1L9aH6&#10;Dg7ePzf7XfNVeZG3x93rE6V52sycuzgf13dghEb5N/9dP3jFv5kprn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wPsL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9" o:spid="_x0000_s1094" style="position:absolute;left:4901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bWcUA&#10;AADdAAAADwAAAGRycy9kb3ducmV2LnhtbERPS0vDQBC+C/6HZQRvdqNIH7HbYoWC7UEw7aG9TbNj&#10;Es3OprtjG/+9Kwi9zcf3nOm8d606UYiNZwP3gwwUceltw5WB7WZ5NwYVBdli65kM/FCE+ez6aoq5&#10;9Wd+p1MhlUohHHM0UIt0udaxrMlhHPiOOHEfPjiUBEOlbcBzCnetfsiyoXbYcGqosaOXmsqv4tsZ&#10;OHwutuvqWFiR/Wq9e6MwDouRMbc3/fMTKKFeLuJ/96tN8x9HE/j7Jp2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JtZ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0" o:spid="_x0000_s1095" style="position:absolute;left:49743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C48YA&#10;AADdAAAADwAAAGRycy9kb3ducmV2LnhtbESPQU/DMAyF70j8h8hI3FgKQlCVZRNDQoIdkCg7wM1r&#10;vLbQOCUxW/n3+IC0m633/N7n+XIKg9lTyn1kB5ezAgxxE33PrYPN2+NFCSYLsschMjn4pQzLxenJ&#10;HCsfD/xK+1paoyGcK3TQiYyVtbnpKGCexZFYtV1MAUXX1Fqf8KDhYbBXRXFjA/asDR2O9NBR81X/&#10;BAfbz9Vm3X7XXuTjef3+QqlMq1vnzs+m+zswQpMczf/XT17xr0vl1290BLv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NC48YAAADd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1" o:spid="_x0000_s1096" style="position:absolute;left:5047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neMQA&#10;AADdAAAADwAAAGRycy9kb3ducmV2LnhtbERPTUvDQBC9F/wPywje2k1FNKTdFisI2oNg7KG9TbNj&#10;Es3Oxt2xjf++Wyh4m8f7nPlycJ06UIitZwPTSQaKuPK25drA5uN5nIOKgmyx80wG/ijCcnE1mmNh&#10;/ZHf6VBKrVIIxwINNCJ9oXWsGnIYJ74nTtynDw4lwVBrG/CYwl2nb7PsXjtsOTU02NNTQ9V3+esM&#10;7L9Wm3X9U1qR3et6+0YhD6sHY26uh8cZKKFB/sUX94tN8+/yKZy/SSfox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53j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2" o:spid="_x0000_s1097" style="position:absolute;left:5120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15D8QA&#10;AADdAAAADwAAAGRycy9kb3ducmV2LnhtbERPTUvDQBC9C/6HZQRvdmORGmK3pRUE20PB2IPexuyY&#10;xGZn4+7Ypv++Wyh4m8f7nOl8cJ3aU4itZwP3owwUceVty7WB7fvLXQ4qCrLFzjMZOFKE+ez6aoqF&#10;9Qd+o30ptUohHAs00Ij0hdaxashhHPmeOHHfPjiUBEOtbcBDCnedHmfZRDtsOTU02NNzQ9Wu/HMG&#10;vn6W23X9W1qRz9X6Y0MhD8tHY25vhsUTKKFB/sUX96tN8x/yMZy/SSfo2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NeQ/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3" o:spid="_x0000_s1098" style="position:absolute;left:5193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clMUA&#10;AADdAAAADwAAAGRycy9kb3ducmV2LnhtbERPTUvDQBC9C/6HZYTe7EYrGmK3xQpC7aHQ2IPexuyY&#10;RLOzcXfapv++WxC8zeN9znQ+uE7tKcTWs4GbcQaKuPK25drA9u3lOgcVBdli55kMHCnCfHZ5McXC&#10;+gNvaF9KrVIIxwINNCJ9oXWsGnIYx74nTtyXDw4lwVBrG/CQwl2nb7PsXjtsOTU02NNzQ9VPuXMG&#10;Pr8X21X9W1qRj9fV+5pCHhYPxoyuhqdHUEKD/Iv/3Eub5t/lEzh/k07Qs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dyU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4" o:spid="_x0000_s1099" style="position:absolute;left:5266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E4MQA&#10;AADdAAAADwAAAGRycy9kb3ducmV2LnhtbERPTUvDQBC9F/wPywje2o2laIjdFisI2kPB2IPexuyY&#10;RLOz6e7Ypv++Wyh4m8f7nPlycJ3aU4itZwO3kwwUceVty7WB7fvzOAcVBdli55kMHCnCcnE1mmNh&#10;/YHfaF9KrVIIxwINNCJ9oXWsGnIYJ74nTty3Dw4lwVBrG/CQwl2np1l2px22nBoa7Ompoeq3/HMG&#10;vn5W23W9K63I5+v6Y0MhD6t7Y26uh8cHUEKD/Isv7heb5s/yGZy/SSfox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oROD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5" o:spid="_x0000_s1100" style="position:absolute;left:5340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he8UA&#10;AADdAAAADwAAAGRycy9kb3ducmV2LnhtbERPTUvDQBC9C/6HZYTe7EapGmK3xQpC7aHQ2IPexuyY&#10;RLOzcXfapv++WxC8zeN9znQ+uE7tKcTWs4GbcQaKuPK25drA9u3lOgcVBdli55kMHCnCfHZ5McXC&#10;+gNvaF9KrVIIxwINNCJ9oXWsGnIYx74nTtyXDw4lwVBrG/CQwl2nb7PsXjtsOTU02NNzQ9VPuXMG&#10;Pr8X21X9W1qRj9fV+5pCHhYPxoyuhqdHUEKD/Iv/3Eub5k/yOzh/k07Qs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OF7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6" o:spid="_x0000_s1101" style="position:absolute;left:5413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/DMQA&#10;AADdAAAADwAAAGRycy9kb3ducmV2LnhtbERPTUvDQBC9C/6HZQRvdqNIDbHb0gqF2oNg2oPexuw0&#10;SZudjbtjG/+9KxR6m8f7nMlscJ06UoitZwP3owwUceVty7WB7WZ5l4OKgmyx80wGfinCbHp9NcHC&#10;+hO/07GUWqUQjgUaaET6QutYNeQwjnxPnLidDw4lwVBrG/CUwl2nH7JsrB22nBoa7OmloepQ/jgD&#10;X/vFdl1/l1bk83X98UYhD4snY25vhvkzKKFBLuKze2XT/Md8DP/fpBP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2fwz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7" o:spid="_x0000_s1102" style="position:absolute;left:54864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al8QA&#10;AADdAAAADwAAAGRycy9kb3ducmV2LnhtbERPTUvDQBC9C/6HZQRvdqOIDbHb0gqF2oNg2oPexuw0&#10;SZudjbtjG/+9KxR6m8f7nMlscJ06UoitZwP3owwUceVty7WB7WZ5l4OKgmyx80wGfinCbHp9NcHC&#10;+hO/07GUWqUQjgUaaET6QutYNeQwjnxPnLidDw4lwVBrG/CUwl2nH7LsSTtsOTU02NNLQ9Wh/HEG&#10;vvaL7br+Lq3I5+v6441CHhZjY25vhvkzKKFBLuKze2XT/Md8DP/fpBP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62pf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8" o:spid="_x0000_s1103" style="position:absolute;left:5559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O5cYA&#10;AADdAAAADwAAAGRycy9kb3ducmV2LnhtbESPQU/DMAyF70j8h8hI3FgKQlCVZRNDQoIdkCg7wM1r&#10;vLbQOCUxW/n3+IC0m633/N7n+XIKg9lTyn1kB5ezAgxxE33PrYPN2+NFCSYLsschMjn4pQzLxenJ&#10;HCsfD/xK+1paoyGcK3TQiYyVtbnpKGCexZFYtV1MAUXX1Fqf8KDhYbBXRXFjA/asDR2O9NBR81X/&#10;BAfbz9Vm3X7XXuTjef3+QqlMq1vnzs+m+zswQpMczf/XT17xr0vF1W90BLv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VO5cYAAADd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9" o:spid="_x0000_s1104" style="position:absolute;left:56327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rfsUA&#10;AADdAAAADwAAAGRycy9kb3ducmV2LnhtbERPTUvDQBC9C/0Pywje7EYpGmO3xRYK2oPQ2IPexuyY&#10;xGZn092xjf/eFQq9zeN9znQ+uE4dKMTWs4GbcQaKuPK25drA9m11nYOKgmyx80wGfinCfDa6mGJh&#10;/ZE3dCilVimEY4EGGpG+0DpWDTmMY98TJ+7LB4eSYKi1DXhM4a7Tt1l2px22nBoa7GnZULUrf5yB&#10;z+/Fdl3vSyvy8bJ+f6WQh8W9MVeXw9MjKKFBzuKT+9mm+ZP8Af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et+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90" o:spid="_x0000_s1105" style="position:absolute;left:5705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UPscA&#10;AADdAAAADwAAAGRycy9kb3ducmV2LnhtbESPQU/DMAyF70j7D5EncWPpEIJRlk0MCQl2QKLsADfT&#10;mLascUpitvLv8QGJm633/N7n5XoMvTlQyl1kB/NZAYa4jr7jxsHu5f5sASYLssc+Mjn4oQzr1eRk&#10;iaWPR36mQyWN0RDOJTpoRYbS2ly3FDDP4kCs2kdMAUXX1Fif8KjhobfnRXFpA3asDS0OdNdSva++&#10;g4P3z81u23xVXuTtcfv6RGmRNlfOnU7H2xswQqP8m/+uH7ziX1wr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K1D7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91" o:spid="_x0000_s1106" style="position:absolute;left:57790;width:350;height:182;visibility:visible;mso-wrap-style:square;v-text-anchor:top" coordsize="3505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WmcMA&#10;AADdAAAADwAAAGRycy9kb3ducmV2LnhtbERPS4vCMBC+C/6HMMLeNFVkWatRfLCy4EF8IHgbmrGp&#10;NpPSZLX7782C4G0+vudMZo0txZ1qXzhW0O8lIIgzpwvOFRwP390vED4gaywdk4I/8jCbtlsTTLV7&#10;8I7u+5CLGMI+RQUmhCqV0meGLPqeq4gjd3G1xRBhnUtd4yOG21IOkuRTWiw4NhisaGkou+1/rYJt&#10;uZDFebhZn7AarK/b5cpc5welPjrNfAwiUBPe4pf7R8f5w1Ef/r+JJ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DWmcMAAADdAAAADwAAAAAAAAAAAAAAAACYAgAAZHJzL2Rv&#10;d25yZXYueG1sUEsFBgAAAAAEAAQA9QAAAIgDAAAAAA==&#10;" path="m,l35051,r,18288l,18288,,e" fillcolor="black" stroked="f" strokeweight="0">
                  <v:stroke miterlimit="83231f" joinstyle="miter"/>
                  <v:path arrowok="t" textboxrect="0,0,35051,18288"/>
                </v:shape>
                <w10:anchorlock/>
              </v:group>
            </w:pict>
          </mc:Fallback>
        </mc:AlternateContent>
      </w:r>
    </w:p>
    <w:p w:rsidR="00D2089A" w:rsidRDefault="001821F7">
      <w:pPr>
        <w:spacing w:after="184" w:line="265" w:lineRule="auto"/>
        <w:ind w:left="128" w:right="937" w:firstLine="3850"/>
        <w:rPr>
          <w:rFonts w:ascii="ＭＳ 明朝" w:eastAsia="ＭＳ 明朝" w:hAnsi="ＭＳ 明朝" w:cs="ＭＳ 明朝"/>
          <w:sz w:val="40"/>
        </w:rPr>
      </w:pPr>
      <w:r>
        <w:rPr>
          <w:rFonts w:ascii="ＭＳ 明朝" w:eastAsia="ＭＳ 明朝" w:hAnsi="ＭＳ 明朝" w:cs="ＭＳ 明朝"/>
          <w:sz w:val="40"/>
        </w:rPr>
        <w:t>受 書</w:t>
      </w:r>
    </w:p>
    <w:p w:rsidR="003B0982" w:rsidRDefault="001821F7" w:rsidP="00D2089A">
      <w:pPr>
        <w:spacing w:after="184" w:line="265" w:lineRule="auto"/>
        <w:ind w:right="937"/>
      </w:pPr>
      <w:r>
        <w:rPr>
          <w:rFonts w:ascii="ＭＳ 明朝" w:eastAsia="ＭＳ 明朝" w:hAnsi="ＭＳ 明朝" w:cs="ＭＳ 明朝"/>
          <w:sz w:val="24"/>
        </w:rPr>
        <w:t>下記書類を受領しました。</w:t>
      </w:r>
    </w:p>
    <w:tbl>
      <w:tblPr>
        <w:tblStyle w:val="TableGrid"/>
        <w:tblW w:w="8444" w:type="dxa"/>
        <w:tblInd w:w="398" w:type="dxa"/>
        <w:tblLook w:val="04A0" w:firstRow="1" w:lastRow="0" w:firstColumn="1" w:lastColumn="0" w:noHBand="0" w:noVBand="1"/>
      </w:tblPr>
      <w:tblGrid>
        <w:gridCol w:w="2560"/>
        <w:gridCol w:w="4605"/>
        <w:gridCol w:w="1039"/>
        <w:gridCol w:w="240"/>
      </w:tblGrid>
      <w:tr w:rsidR="003B0982">
        <w:trPr>
          <w:trHeight w:val="312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82" w:rsidRDefault="001821F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１ 執行力のある債務名義の正本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B0982" w:rsidRDefault="001821F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通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B0982" w:rsidRDefault="003B0982"/>
        </w:tc>
      </w:tr>
      <w:tr w:rsidR="003B0982">
        <w:trPr>
          <w:trHeight w:val="1727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3B0982" w:rsidRDefault="001821F7">
            <w:pPr>
              <w:spacing w:after="47"/>
            </w:pPr>
            <w:r>
              <w:rPr>
                <w:rFonts w:ascii="ＭＳ 明朝" w:eastAsia="ＭＳ 明朝" w:hAnsi="ＭＳ 明朝" w:cs="ＭＳ 明朝"/>
                <w:sz w:val="24"/>
              </w:rPr>
              <w:t>２ 同送達証明書</w:t>
            </w:r>
          </w:p>
          <w:p w:rsidR="003B0982" w:rsidRDefault="001821F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３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982" w:rsidRDefault="001821F7">
            <w:pPr>
              <w:spacing w:after="0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令和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日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B0982" w:rsidRDefault="001821F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通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B0982" w:rsidRDefault="003B0982"/>
        </w:tc>
      </w:tr>
      <w:tr w:rsidR="003B0982">
        <w:trPr>
          <w:trHeight w:val="503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3B0982" w:rsidRDefault="003B0982"/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982" w:rsidRDefault="001821F7">
            <w:pPr>
              <w:spacing w:after="0"/>
              <w:ind w:left="1039"/>
            </w:pPr>
            <w:r>
              <w:rPr>
                <w:rFonts w:ascii="ＭＳ 明朝" w:eastAsia="ＭＳ 明朝" w:hAnsi="ＭＳ 明朝" w:cs="ＭＳ 明朝"/>
                <w:sz w:val="24"/>
              </w:rPr>
              <w:t>債権者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B0982" w:rsidRDefault="003B0982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982" w:rsidRDefault="001821F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印</w:t>
            </w:r>
          </w:p>
        </w:tc>
      </w:tr>
    </w:tbl>
    <w:p w:rsidR="00D2089A" w:rsidRDefault="00D2089A">
      <w:pPr>
        <w:spacing w:after="41" w:line="265" w:lineRule="auto"/>
        <w:ind w:left="138" w:right="937" w:hanging="10"/>
        <w:rPr>
          <w:rFonts w:ascii="ＭＳ 明朝" w:eastAsia="ＭＳ 明朝" w:hAnsi="ＭＳ 明朝" w:cs="ＭＳ 明朝"/>
          <w:sz w:val="24"/>
        </w:rPr>
      </w:pPr>
    </w:p>
    <w:p w:rsidR="003B0982" w:rsidRDefault="001821F7">
      <w:pPr>
        <w:spacing w:after="41" w:line="265" w:lineRule="auto"/>
        <w:ind w:left="138" w:right="937" w:hanging="10"/>
      </w:pPr>
      <w:r>
        <w:rPr>
          <w:rFonts w:ascii="ＭＳ 明朝" w:eastAsia="ＭＳ 明朝" w:hAnsi="ＭＳ 明朝" w:cs="ＭＳ 明朝"/>
          <w:sz w:val="24"/>
        </w:rPr>
        <w:t>東京地方裁判所民事第２１部 御中</w:t>
      </w:r>
    </w:p>
    <w:sectPr w:rsidR="003B0982">
      <w:pgSz w:w="11904" w:h="16840"/>
      <w:pgMar w:top="854" w:right="963" w:bottom="200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3332C"/>
    <w:multiLevelType w:val="hybridMultilevel"/>
    <w:tmpl w:val="A3D6BB78"/>
    <w:lvl w:ilvl="0" w:tplc="94D06ADC">
      <w:start w:val="1"/>
      <w:numFmt w:val="decimalFullWidth"/>
      <w:lvlText w:val="%1"/>
      <w:lvlJc w:val="left"/>
      <w:pPr>
        <w:ind w:left="9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A88A72">
      <w:start w:val="1"/>
      <w:numFmt w:val="lowerLetter"/>
      <w:lvlText w:val="%2"/>
      <w:lvlJc w:val="left"/>
      <w:pPr>
        <w:ind w:left="1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42E64">
      <w:start w:val="1"/>
      <w:numFmt w:val="lowerRoman"/>
      <w:lvlText w:val="%3"/>
      <w:lvlJc w:val="left"/>
      <w:pPr>
        <w:ind w:left="20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2F8DA">
      <w:start w:val="1"/>
      <w:numFmt w:val="decimal"/>
      <w:lvlText w:val="%4"/>
      <w:lvlJc w:val="left"/>
      <w:pPr>
        <w:ind w:left="2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865FA">
      <w:start w:val="1"/>
      <w:numFmt w:val="lowerLetter"/>
      <w:lvlText w:val="%5"/>
      <w:lvlJc w:val="left"/>
      <w:pPr>
        <w:ind w:left="3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4383E">
      <w:start w:val="1"/>
      <w:numFmt w:val="lowerRoman"/>
      <w:lvlText w:val="%6"/>
      <w:lvlJc w:val="left"/>
      <w:pPr>
        <w:ind w:left="4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8C180">
      <w:start w:val="1"/>
      <w:numFmt w:val="decimal"/>
      <w:lvlText w:val="%7"/>
      <w:lvlJc w:val="left"/>
      <w:pPr>
        <w:ind w:left="4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C041C6">
      <w:start w:val="1"/>
      <w:numFmt w:val="lowerLetter"/>
      <w:lvlText w:val="%8"/>
      <w:lvlJc w:val="left"/>
      <w:pPr>
        <w:ind w:left="5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8D94A">
      <w:start w:val="1"/>
      <w:numFmt w:val="lowerRoman"/>
      <w:lvlText w:val="%9"/>
      <w:lvlJc w:val="left"/>
      <w:pPr>
        <w:ind w:left="6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82"/>
    <w:rsid w:val="001821F7"/>
    <w:rsid w:val="003B0982"/>
    <w:rsid w:val="00C738A7"/>
    <w:rsid w:val="00D2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3E33617-A388-4328-A4C4-5E9CEF06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821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21F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389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&lt;5461726F2D8267826F8C668DDA95B68F91288DC296B196BC8B6095D48AD2&gt;</vt:lpstr>
    </vt:vector>
  </TitlesOfParts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2019-09-18T00:50:00Z</cp:lastPrinted>
  <dcterms:created xsi:type="dcterms:W3CDTF">2019-09-17T09:26:00Z</dcterms:created>
  <dcterms:modified xsi:type="dcterms:W3CDTF">2019-09-30T01:29:00Z</dcterms:modified>
</cp:coreProperties>
</file>