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F" w:rsidRDefault="008A00DF">
      <w:pPr>
        <w:spacing w:after="173"/>
        <w:ind w:left="123" w:hanging="10"/>
        <w:rPr>
          <w:rFonts w:ascii="ＭＳ 明朝" w:eastAsia="ＭＳ 明朝" w:hAnsi="ＭＳ 明朝" w:cs="ＭＳ 明朝"/>
          <w:sz w:val="24"/>
        </w:rPr>
      </w:pPr>
    </w:p>
    <w:p w:rsidR="006A3F68" w:rsidRDefault="00256D0D">
      <w:pPr>
        <w:spacing w:after="173"/>
        <w:ind w:left="123" w:hanging="10"/>
      </w:pPr>
      <w:r>
        <w:rPr>
          <w:rFonts w:ascii="ＭＳ 明朝" w:eastAsia="ＭＳ 明朝" w:hAnsi="ＭＳ 明朝" w:cs="ＭＳ 明朝"/>
          <w:sz w:val="24"/>
        </w:rPr>
        <w:t>取下書を提出される方へ</w:t>
      </w:r>
    </w:p>
    <w:p w:rsidR="006A3F68" w:rsidRDefault="00256D0D">
      <w:pPr>
        <w:spacing w:after="173"/>
        <w:ind w:left="357" w:hanging="10"/>
      </w:pPr>
      <w:r>
        <w:rPr>
          <w:rFonts w:ascii="ＭＳ 明朝" w:eastAsia="ＭＳ 明朝" w:hAnsi="ＭＳ 明朝" w:cs="ＭＳ 明朝"/>
          <w:sz w:val="24"/>
        </w:rPr>
        <w:t>取下書を提出する際に必要なものは，下記のとおりです。</w:t>
      </w:r>
    </w:p>
    <w:p w:rsidR="006A3F68" w:rsidRDefault="00256D0D">
      <w:pPr>
        <w:spacing w:after="173"/>
        <w:ind w:left="357" w:hanging="10"/>
      </w:pPr>
      <w:r>
        <w:rPr>
          <w:rFonts w:ascii="ＭＳ 明朝" w:eastAsia="ＭＳ 明朝" w:hAnsi="ＭＳ 明朝" w:cs="ＭＳ 明朝"/>
          <w:sz w:val="24"/>
        </w:rPr>
        <w:t>なお，債務名義等の還付申請は，取下書と同時に提出してください。</w:t>
      </w:r>
    </w:p>
    <w:p w:rsidR="006A3F68" w:rsidRDefault="00256D0D">
      <w:pPr>
        <w:spacing w:after="51"/>
        <w:ind w:left="1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tbl>
      <w:tblPr>
        <w:tblStyle w:val="TableGrid"/>
        <w:tblW w:w="9116" w:type="dxa"/>
        <w:tblInd w:w="176" w:type="dxa"/>
        <w:tblCellMar>
          <w:top w:w="136" w:type="dxa"/>
          <w:left w:w="61" w:type="dxa"/>
          <w:bottom w:w="136" w:type="dxa"/>
          <w:right w:w="62" w:type="dxa"/>
        </w:tblCellMar>
        <w:tblLook w:val="04A0" w:firstRow="1" w:lastRow="0" w:firstColumn="1" w:lastColumn="0" w:noHBand="0" w:noVBand="1"/>
      </w:tblPr>
      <w:tblGrid>
        <w:gridCol w:w="2621"/>
        <w:gridCol w:w="2749"/>
        <w:gridCol w:w="3746"/>
      </w:tblGrid>
      <w:tr w:rsidR="006A3F68">
        <w:trPr>
          <w:trHeight w:val="1023"/>
        </w:trPr>
        <w:tc>
          <w:tcPr>
            <w:tcW w:w="26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F68" w:rsidRDefault="00256D0D">
            <w:pPr>
              <w:tabs>
                <w:tab w:val="center" w:pos="620"/>
                <w:tab w:val="center" w:pos="161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書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類</w:t>
            </w:r>
          </w:p>
        </w:tc>
        <w:tc>
          <w:tcPr>
            <w:tcW w:w="27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3F68" w:rsidRDefault="00256D0D">
            <w:pPr>
              <w:tabs>
                <w:tab w:val="center" w:pos="871"/>
                <w:tab w:val="right" w:pos="2626"/>
              </w:tabs>
              <w:spacing w:after="0"/>
            </w:pPr>
            <w:r>
              <w:tab/>
            </w:r>
            <w:r w:rsidR="00767A93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通</w:t>
            </w:r>
            <w:r w:rsidR="00767A93"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</w:p>
        </w:tc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6A3F68" w:rsidRDefault="00256D0D">
            <w:pPr>
              <w:spacing w:after="0"/>
              <w:ind w:left="500"/>
            </w:pPr>
            <w:r>
              <w:rPr>
                <w:rFonts w:ascii="ＭＳ 明朝" w:eastAsia="ＭＳ 明朝" w:hAnsi="ＭＳ 明朝" w:cs="ＭＳ 明朝"/>
                <w:sz w:val="24"/>
              </w:rPr>
              <w:t>封筒（郵便切手）</w:t>
            </w:r>
          </w:p>
        </w:tc>
      </w:tr>
      <w:tr w:rsidR="006A3F68">
        <w:trPr>
          <w:trHeight w:val="772"/>
        </w:trPr>
        <w:tc>
          <w:tcPr>
            <w:tcW w:w="2621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6A3F68" w:rsidRDefault="006A3F68"/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bottom"/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３通（債務者・第三債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債務者・第三債務者のあて名を</w:t>
            </w:r>
          </w:p>
        </w:tc>
      </w:tr>
      <w:tr w:rsidR="006A3F68">
        <w:trPr>
          <w:trHeight w:val="512"/>
        </w:trPr>
        <w:tc>
          <w:tcPr>
            <w:tcW w:w="2621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6A3F68" w:rsidRDefault="00256D0D">
            <w:pPr>
              <w:spacing w:after="0"/>
              <w:ind w:left="250"/>
            </w:pPr>
            <w:r>
              <w:rPr>
                <w:rFonts w:ascii="ＭＳ 明朝" w:eastAsia="ＭＳ 明朝" w:hAnsi="ＭＳ 明朝" w:cs="ＭＳ 明朝"/>
                <w:sz w:val="24"/>
              </w:rPr>
              <w:t>取 下 書</w:t>
            </w:r>
          </w:p>
        </w:tc>
        <w:tc>
          <w:tcPr>
            <w:tcW w:w="2749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6A3F68" w:rsidRDefault="00256D0D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務者複数の場合は，そ</w:t>
            </w:r>
          </w:p>
        </w:tc>
        <w:tc>
          <w:tcPr>
            <w:tcW w:w="3746" w:type="dxa"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  <w:vAlign w:val="center"/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記載した封筒（各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８４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円の郵便</w:t>
            </w:r>
          </w:p>
        </w:tc>
      </w:tr>
      <w:tr w:rsidR="006A3F68">
        <w:trPr>
          <w:trHeight w:val="764"/>
        </w:trPr>
        <w:tc>
          <w:tcPr>
            <w:tcW w:w="2621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A3F68" w:rsidRDefault="006A3F68"/>
        </w:tc>
        <w:tc>
          <w:tcPr>
            <w:tcW w:w="2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れらの合計数＋１通）</w:t>
            </w:r>
          </w:p>
        </w:tc>
        <w:tc>
          <w:tcPr>
            <w:tcW w:w="3746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切手を貼付したもの）</w:t>
            </w:r>
          </w:p>
        </w:tc>
      </w:tr>
      <w:tr w:rsidR="006A3F68">
        <w:trPr>
          <w:trHeight w:val="772"/>
        </w:trPr>
        <w:tc>
          <w:tcPr>
            <w:tcW w:w="2621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bottom"/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債務名義等還付申請書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bottom"/>
          </w:tcPr>
          <w:p w:rsidR="006A3F68" w:rsidRDefault="00256D0D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１通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6A3F68" w:rsidRDefault="00256D0D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債権者のあて名を記載した封筒</w:t>
            </w:r>
          </w:p>
        </w:tc>
      </w:tr>
      <w:tr w:rsidR="006A3F68">
        <w:trPr>
          <w:trHeight w:val="1276"/>
        </w:trPr>
        <w:tc>
          <w:tcPr>
            <w:tcW w:w="26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A3F68" w:rsidRDefault="00256D0D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（受書付き）</w:t>
            </w:r>
          </w:p>
        </w:tc>
        <w:tc>
          <w:tcPr>
            <w:tcW w:w="274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A3F68" w:rsidRDefault="006A3F68"/>
        </w:tc>
        <w:tc>
          <w:tcPr>
            <w:tcW w:w="37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256D0D" w:rsidRDefault="00256D0D">
            <w:pPr>
              <w:spacing w:after="0"/>
              <w:ind w:left="1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４６０</w:t>
            </w:r>
            <w:r>
              <w:rPr>
                <w:rFonts w:ascii="ＭＳ 明朝" w:eastAsia="ＭＳ 明朝" w:hAnsi="ＭＳ 明朝" w:cs="ＭＳ 明朝"/>
                <w:sz w:val="24"/>
              </w:rPr>
              <w:t>円（簡易書留料金）の</w:t>
            </w:r>
          </w:p>
          <w:p w:rsidR="006A3F68" w:rsidRDefault="00256D0D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郵便切手を貼付したもの）</w:t>
            </w:r>
          </w:p>
        </w:tc>
      </w:tr>
    </w:tbl>
    <w:p w:rsidR="006A3F68" w:rsidRDefault="00256D0D">
      <w:pPr>
        <w:spacing w:after="173"/>
        <w:ind w:left="123" w:hanging="10"/>
      </w:pPr>
      <w:r>
        <w:rPr>
          <w:rFonts w:ascii="ＭＳ 明朝" w:eastAsia="ＭＳ 明朝" w:hAnsi="ＭＳ 明朝" w:cs="ＭＳ 明朝"/>
          <w:sz w:val="24"/>
        </w:rPr>
        <w:t>※ 追加して提出をお願いする書類等がある場合には，上記書類等が到着した後に</w:t>
      </w:r>
    </w:p>
    <w:p w:rsidR="006A3F68" w:rsidRDefault="00256D0D">
      <w:pPr>
        <w:spacing w:after="173"/>
        <w:ind w:left="35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連絡を差し上げます。</w:t>
      </w:r>
    </w:p>
    <w:p w:rsidR="00256D0D" w:rsidRDefault="00256D0D">
      <w:pPr>
        <w:spacing w:after="0"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br w:type="page"/>
      </w:r>
    </w:p>
    <w:p w:rsidR="006A3F68" w:rsidRDefault="006A3F68">
      <w:pPr>
        <w:spacing w:after="622" w:line="298" w:lineRule="auto"/>
        <w:ind w:left="10" w:right="253" w:hanging="10"/>
        <w:jc w:val="center"/>
        <w:rPr>
          <w:rFonts w:hint="eastAsia"/>
        </w:rPr>
      </w:pPr>
    </w:p>
    <w:p w:rsidR="006A3F68" w:rsidRDefault="00256D0D" w:rsidP="00256D0D">
      <w:pPr>
        <w:tabs>
          <w:tab w:val="center" w:pos="6261"/>
          <w:tab w:val="center" w:pos="8563"/>
        </w:tabs>
        <w:spacing w:after="758" w:line="265" w:lineRule="auto"/>
        <w:ind w:firstLineChars="2000" w:firstLine="480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ab/>
        <w:t>号</w:t>
      </w:r>
    </w:p>
    <w:p w:rsidR="006A3F68" w:rsidRDefault="00256D0D">
      <w:pPr>
        <w:pStyle w:val="1"/>
      </w:pPr>
      <w:r>
        <w:t>取 下 書</w:t>
      </w:r>
    </w:p>
    <w:p w:rsidR="006A3F68" w:rsidRDefault="00256D0D">
      <w:pPr>
        <w:spacing w:after="592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6A3F68" w:rsidRDefault="00256D0D">
      <w:pPr>
        <w:spacing w:after="592" w:line="266" w:lineRule="auto"/>
        <w:ind w:left="10" w:right="527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</w:p>
    <w:p w:rsidR="006A3F68" w:rsidRDefault="00256D0D" w:rsidP="00767A93">
      <w:pPr>
        <w:pStyle w:val="2"/>
        <w:tabs>
          <w:tab w:val="center" w:pos="5637"/>
          <w:tab w:val="right" w:pos="9467"/>
        </w:tabs>
        <w:spacing w:after="616"/>
        <w:ind w:left="0" w:right="-15" w:firstLineChars="1900" w:firstLine="4560"/>
        <w:jc w:val="left"/>
      </w:pPr>
      <w:r>
        <w:t>申立債権者</w:t>
      </w:r>
      <w:r w:rsidR="00767A93">
        <w:rPr>
          <w:rFonts w:hint="eastAsia"/>
        </w:rPr>
        <w:t xml:space="preserve">　　　　　　　　　　　　</w:t>
      </w:r>
      <w:r>
        <w:t>印</w:t>
      </w:r>
    </w:p>
    <w:p w:rsidR="00256D0D" w:rsidRDefault="00256D0D">
      <w:pPr>
        <w:spacing w:after="4" w:line="360" w:lineRule="auto"/>
        <w:ind w:left="1034" w:right="6941" w:hanging="10"/>
        <w:rPr>
          <w:rFonts w:ascii="ＭＳ 明朝" w:eastAsia="ＭＳ 明朝" w:hAnsi="ＭＳ 明朝" w:cs="ＭＳ 明朝"/>
          <w:sz w:val="24"/>
        </w:rPr>
      </w:pPr>
      <w:r w:rsidRPr="00256D0D">
        <w:rPr>
          <w:rFonts w:ascii="ＭＳ 明朝" w:eastAsia="ＭＳ 明朝" w:hAnsi="ＭＳ 明朝" w:cs="ＭＳ 明朝"/>
          <w:spacing w:val="240"/>
          <w:kern w:val="0"/>
          <w:sz w:val="24"/>
          <w:fitText w:val="1200" w:id="2039254273"/>
        </w:rPr>
        <w:t>債権</w:t>
      </w:r>
      <w:r w:rsidRPr="00256D0D">
        <w:rPr>
          <w:rFonts w:ascii="ＭＳ 明朝" w:eastAsia="ＭＳ 明朝" w:hAnsi="ＭＳ 明朝" w:cs="ＭＳ 明朝"/>
          <w:kern w:val="0"/>
          <w:sz w:val="24"/>
          <w:fitText w:val="1200" w:id="2039254273"/>
        </w:rPr>
        <w:t>者</w:t>
      </w:r>
    </w:p>
    <w:p w:rsidR="006A3F68" w:rsidRDefault="00256D0D" w:rsidP="00256D0D">
      <w:pPr>
        <w:spacing w:after="4" w:line="360" w:lineRule="auto"/>
        <w:ind w:left="1034" w:right="6941" w:hanging="10"/>
      </w:pPr>
      <w:r w:rsidRPr="00256D0D">
        <w:rPr>
          <w:rFonts w:ascii="ＭＳ 明朝" w:eastAsia="ＭＳ 明朝" w:hAnsi="ＭＳ 明朝" w:cs="ＭＳ 明朝"/>
          <w:spacing w:val="240"/>
          <w:kern w:val="0"/>
          <w:sz w:val="24"/>
          <w:fitText w:val="1200" w:id="2039254274"/>
        </w:rPr>
        <w:t>債務</w:t>
      </w:r>
      <w:r w:rsidRPr="00256D0D">
        <w:rPr>
          <w:rFonts w:ascii="ＭＳ 明朝" w:eastAsia="ＭＳ 明朝" w:hAnsi="ＭＳ 明朝" w:cs="ＭＳ 明朝"/>
          <w:kern w:val="0"/>
          <w:sz w:val="24"/>
          <w:fitText w:val="1200" w:id="2039254274"/>
        </w:rPr>
        <w:t>者</w:t>
      </w:r>
    </w:p>
    <w:p w:rsidR="006A3F68" w:rsidRDefault="00256D0D">
      <w:pPr>
        <w:spacing w:after="592" w:line="265" w:lineRule="auto"/>
        <w:ind w:left="1034" w:right="383" w:hanging="10"/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6A3F68" w:rsidRDefault="00256D0D">
      <w:pPr>
        <w:spacing w:after="358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上記当事者間の債権差押命令申立ては，これを取り下げます。</w:t>
      </w:r>
    </w:p>
    <w:p w:rsidR="006A3F68" w:rsidRDefault="00256D0D">
      <w:pPr>
        <w:spacing w:after="4" w:line="265" w:lineRule="auto"/>
        <w:ind w:left="521" w:right="383" w:hanging="10"/>
      </w:pPr>
      <w:r>
        <w:rPr>
          <w:rFonts w:ascii="ＭＳ 明朝" w:eastAsia="ＭＳ 明朝" w:hAnsi="ＭＳ 明朝" w:cs="ＭＳ 明朝"/>
          <w:sz w:val="24"/>
        </w:rPr>
        <w:t>ただし，以下の部分を除く。</w:t>
      </w:r>
    </w:p>
    <w:p w:rsidR="006A3F68" w:rsidRDefault="00256D0D">
      <w:pPr>
        <w:numPr>
          <w:ilvl w:val="0"/>
          <w:numId w:val="1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2682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既に取り立てた分</w:t>
      </w:r>
    </w:p>
    <w:p w:rsidR="006A3F68" w:rsidRDefault="00256D0D">
      <w:pPr>
        <w:numPr>
          <w:ilvl w:val="0"/>
          <w:numId w:val="1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2682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既に配当（弁済金交付）を受けた分</w:t>
      </w:r>
    </w:p>
    <w:p w:rsidR="006A3F68" w:rsidRDefault="00256D0D">
      <w:pPr>
        <w:numPr>
          <w:ilvl w:val="0"/>
          <w:numId w:val="1"/>
        </w:numPr>
        <w:spacing w:after="358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3444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取下書が受理されるまでに事情届が提出された分</w:t>
      </w:r>
    </w:p>
    <w:p w:rsidR="006A3F68" w:rsidRDefault="00256D0D">
      <w:pPr>
        <w:spacing w:after="3" w:line="239" w:lineRule="auto"/>
        <w:ind w:left="506" w:right="-15" w:hanging="52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1941830</wp:posOffset>
            </wp:positionH>
            <wp:positionV relativeFrom="paragraph">
              <wp:posOffset>286385</wp:posOffset>
            </wp:positionV>
            <wp:extent cx="122682" cy="122682"/>
            <wp:effectExtent l="0" t="0" r="0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sz w:val="18"/>
        </w:rPr>
        <w:t>注意Ⅰ 差押えがされた債権について，①第三債務者から取り立てた分や，②裁判所から配当金（弁済金）の交付を受けた分があったり，③未配当であるが供託した旨の事情届が提出されており，これについて配当を受ける意思がある場合は，該当する上記の</w:t>
      </w:r>
      <w:r w:rsidR="0058000D">
        <w:rPr>
          <w:rFonts w:ascii="ＭＳ 明朝" w:eastAsia="ＭＳ 明朝" w:hAnsi="ＭＳ 明朝" w:cs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/>
          <w:sz w:val="18"/>
        </w:rPr>
        <w:t xml:space="preserve"> にチェック（レ印）をしてください。</w:t>
      </w:r>
    </w:p>
    <w:p w:rsidR="006A3F68" w:rsidRDefault="00256D0D">
      <w:pPr>
        <w:spacing w:after="3" w:line="239" w:lineRule="auto"/>
        <w:ind w:left="511" w:right="-15" w:firstLine="264"/>
        <w:jc w:val="both"/>
      </w:pPr>
      <w:r>
        <w:rPr>
          <w:rFonts w:ascii="ＭＳ 明朝" w:eastAsia="ＭＳ 明朝" w:hAnsi="ＭＳ 明朝" w:cs="ＭＳ 明朝"/>
          <w:sz w:val="18"/>
        </w:rPr>
        <w:t>①から③に該当するものがないときは空欄のままで構いません（例えば，取立権が生ずる前の第三債務者からの入金，債務者からの任意弁済，差押債権がなかった場合，申立ての全部を取り下げる場合等）。</w:t>
      </w:r>
    </w:p>
    <w:p w:rsidR="006A3F68" w:rsidRDefault="00256D0D">
      <w:pPr>
        <w:spacing w:after="3" w:line="239" w:lineRule="auto"/>
        <w:ind w:left="512" w:right="-15" w:hanging="124"/>
        <w:jc w:val="both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Ⅱ 取下書に押印する印は，申立ての際に使用したもの，あるいは印鑑証明書を添付した実印でお願いします。</w:t>
      </w:r>
    </w:p>
    <w:p w:rsidR="00256D0D" w:rsidRDefault="00256D0D">
      <w:pPr>
        <w:spacing w:after="0" w:line="240" w:lineRule="auto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br w:type="page"/>
      </w:r>
    </w:p>
    <w:p w:rsidR="006A3F68" w:rsidRDefault="00256D0D">
      <w:pPr>
        <w:spacing w:after="475" w:line="265" w:lineRule="auto"/>
        <w:ind w:left="10" w:right="383" w:hanging="10"/>
      </w:pPr>
      <w:r>
        <w:rPr>
          <w:rFonts w:ascii="ＭＳ 明朝" w:eastAsia="ＭＳ 明朝" w:hAnsi="ＭＳ 明朝" w:cs="ＭＳ 明朝"/>
          <w:sz w:val="24"/>
        </w:rPr>
        <w:lastRenderedPageBreak/>
        <w:t>【記載例１】</w:t>
      </w:r>
    </w:p>
    <w:p w:rsidR="006A3F68" w:rsidRDefault="006A3F68">
      <w:pPr>
        <w:spacing w:after="504" w:line="298" w:lineRule="auto"/>
        <w:ind w:left="10" w:right="253" w:hanging="10"/>
        <w:jc w:val="center"/>
        <w:rPr>
          <w:rFonts w:hint="eastAsia"/>
        </w:rPr>
      </w:pPr>
    </w:p>
    <w:p w:rsidR="006A3F68" w:rsidRDefault="00256D0D">
      <w:pPr>
        <w:spacing w:after="733" w:line="265" w:lineRule="auto"/>
        <w:ind w:left="10" w:right="784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>○○年（ル）第○○○○号</w:t>
      </w:r>
    </w:p>
    <w:p w:rsidR="006A3F68" w:rsidRDefault="00256D0D">
      <w:pPr>
        <w:pStyle w:val="1"/>
      </w:pPr>
      <w:r>
        <w:t>取 下 書</w:t>
      </w:r>
    </w:p>
    <w:p w:rsidR="006A3F68" w:rsidRDefault="00256D0D">
      <w:pPr>
        <w:spacing w:after="592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6A3F68" w:rsidRDefault="00256D0D">
      <w:pPr>
        <w:spacing w:after="592" w:line="266" w:lineRule="auto"/>
        <w:ind w:left="10" w:right="527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>○○年○○月○○日</w:t>
      </w:r>
    </w:p>
    <w:p w:rsidR="006A3F68" w:rsidRDefault="00256D0D" w:rsidP="00767A93">
      <w:pPr>
        <w:pStyle w:val="2"/>
        <w:spacing w:after="352"/>
        <w:ind w:right="945"/>
      </w:pPr>
      <w:r>
        <w:t xml:space="preserve">申立債権者 ○ </w:t>
      </w:r>
      <w:r w:rsidR="00767A93">
        <w:rPr>
          <w:rFonts w:hint="eastAsia"/>
        </w:rPr>
        <w:t xml:space="preserve">　</w:t>
      </w:r>
      <w:r>
        <w:t>○</w:t>
      </w:r>
      <w:r w:rsidR="00767A93">
        <w:rPr>
          <w:rFonts w:hint="eastAsia"/>
        </w:rPr>
        <w:t xml:space="preserve">　</w:t>
      </w:r>
      <w:r>
        <w:t xml:space="preserve"> ○</w:t>
      </w:r>
      <w:r w:rsidR="00767A93">
        <w:rPr>
          <w:rFonts w:hint="eastAsia"/>
        </w:rPr>
        <w:t xml:space="preserve">　</w:t>
      </w:r>
      <w:r>
        <w:t xml:space="preserve"> ○</w:t>
      </w:r>
      <w:r w:rsidR="00767A93">
        <w:rPr>
          <w:rFonts w:hint="eastAsia"/>
        </w:rPr>
        <w:t xml:space="preserve">　</w:t>
      </w:r>
      <w:r>
        <w:t xml:space="preserve"> 印</w:t>
      </w:r>
    </w:p>
    <w:tbl>
      <w:tblPr>
        <w:tblStyle w:val="TableGrid"/>
        <w:tblW w:w="3565" w:type="dxa"/>
        <w:tblInd w:w="1024" w:type="dxa"/>
        <w:tblLook w:val="04A0" w:firstRow="1" w:lastRow="0" w:firstColumn="1" w:lastColumn="0" w:noHBand="0" w:noVBand="1"/>
      </w:tblPr>
      <w:tblGrid>
        <w:gridCol w:w="1790"/>
        <w:gridCol w:w="1775"/>
      </w:tblGrid>
      <w:tr w:rsidR="006A3F68">
        <w:trPr>
          <w:trHeight w:val="35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債権者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○ ○ ○ ○</w:t>
            </w:r>
          </w:p>
        </w:tc>
      </w:tr>
      <w:tr w:rsidR="006A3F68">
        <w:trPr>
          <w:trHeight w:val="35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債務者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F68" w:rsidRDefault="00256D0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○ ○ ○ ○</w:t>
            </w:r>
          </w:p>
        </w:tc>
      </w:tr>
    </w:tbl>
    <w:p w:rsidR="006A3F68" w:rsidRDefault="00256D0D">
      <w:pPr>
        <w:spacing w:after="592" w:line="265" w:lineRule="auto"/>
        <w:ind w:left="1034" w:right="383" w:hanging="10"/>
      </w:pPr>
      <w:r>
        <w:rPr>
          <w:rFonts w:ascii="ＭＳ 明朝" w:eastAsia="ＭＳ 明朝" w:hAnsi="ＭＳ 明朝" w:cs="ＭＳ 明朝"/>
          <w:sz w:val="24"/>
        </w:rPr>
        <w:t xml:space="preserve">第三債務者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株式会社○○○○</w:t>
      </w:r>
    </w:p>
    <w:p w:rsidR="006A3F68" w:rsidRDefault="00256D0D">
      <w:pPr>
        <w:spacing w:after="358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上記当事者間の債権差押命令申立ては，これを取り下げます。</w:t>
      </w:r>
    </w:p>
    <w:p w:rsidR="006A3F68" w:rsidRDefault="00256D0D">
      <w:pPr>
        <w:spacing w:after="4" w:line="265" w:lineRule="auto"/>
        <w:ind w:left="521" w:right="383" w:hanging="10"/>
      </w:pPr>
      <w:r>
        <w:rPr>
          <w:rFonts w:ascii="ＭＳ 明朝" w:eastAsia="ＭＳ 明朝" w:hAnsi="ＭＳ 明朝" w:cs="ＭＳ 明朝"/>
          <w:sz w:val="24"/>
        </w:rPr>
        <w:t>ただし，以下の部分を除く。</w:t>
      </w:r>
    </w:p>
    <w:p w:rsidR="006A3F68" w:rsidRDefault="00256D0D">
      <w:pPr>
        <w:numPr>
          <w:ilvl w:val="0"/>
          <w:numId w:val="2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3444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既に取り立てた分</w:t>
      </w:r>
    </w:p>
    <w:p w:rsidR="006A3F68" w:rsidRDefault="00256D0D">
      <w:pPr>
        <w:numPr>
          <w:ilvl w:val="0"/>
          <w:numId w:val="2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3444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既に配当（弁済金交付）を受けた分</w:t>
      </w:r>
    </w:p>
    <w:p w:rsidR="006A3F68" w:rsidRDefault="00256D0D">
      <w:pPr>
        <w:numPr>
          <w:ilvl w:val="0"/>
          <w:numId w:val="2"/>
        </w:numPr>
        <w:spacing w:after="358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3444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取下書が受理されるまでに事情届が提出された分</w:t>
      </w:r>
    </w:p>
    <w:p w:rsidR="006A3F68" w:rsidRDefault="00256D0D">
      <w:pPr>
        <w:spacing w:after="3" w:line="239" w:lineRule="auto"/>
        <w:ind w:left="506" w:right="-15" w:hanging="52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1941830</wp:posOffset>
            </wp:positionH>
            <wp:positionV relativeFrom="paragraph">
              <wp:posOffset>286385</wp:posOffset>
            </wp:positionV>
            <wp:extent cx="122682" cy="122682"/>
            <wp:effectExtent l="0" t="0" r="0" b="0"/>
            <wp:wrapNone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sz w:val="18"/>
        </w:rPr>
        <w:t xml:space="preserve">注意Ⅰ 差押えがされた債権について，①第三債務者から取り立てた分や，②裁判所から配当金（弁済金）の交付を受けた分があったり，③未配当であるが供託した旨の事情届が提出されており，これについて配当を受ける意思がある場合は，該当する上記の </w:t>
      </w:r>
      <w:r w:rsidR="0058000D">
        <w:rPr>
          <w:rFonts w:ascii="ＭＳ 明朝" w:eastAsia="ＭＳ 明朝" w:hAnsi="ＭＳ 明朝" w:cs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/>
          <w:sz w:val="18"/>
        </w:rPr>
        <w:t>にチェック（レ印）をしてください。</w:t>
      </w:r>
    </w:p>
    <w:p w:rsidR="006A3F68" w:rsidRDefault="00256D0D">
      <w:pPr>
        <w:spacing w:after="3" w:line="239" w:lineRule="auto"/>
        <w:ind w:left="511" w:right="-15" w:firstLine="264"/>
        <w:jc w:val="both"/>
      </w:pPr>
      <w:r>
        <w:rPr>
          <w:rFonts w:ascii="ＭＳ 明朝" w:eastAsia="ＭＳ 明朝" w:hAnsi="ＭＳ 明朝" w:cs="ＭＳ 明朝"/>
          <w:sz w:val="18"/>
        </w:rPr>
        <w:t>①から③に該当するものがないときは空欄のままで構いません（例えば，取立権が生ずる前の第三債務者からの入金，債務者からの任意弁済，差押債権がなかった場合，申立ての全部を取り下げる場合等）。</w:t>
      </w:r>
    </w:p>
    <w:p w:rsidR="006A3F68" w:rsidRDefault="00256D0D">
      <w:pPr>
        <w:spacing w:after="3" w:line="239" w:lineRule="auto"/>
        <w:ind w:left="512" w:right="-15" w:hanging="124"/>
        <w:jc w:val="both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Ⅱ 取下書に押印する印は，申立ての際に使用したもの，あるいは印鑑証明書を添付した実印でお願いします。</w:t>
      </w:r>
    </w:p>
    <w:p w:rsidR="00256D0D" w:rsidRDefault="00256D0D">
      <w:pPr>
        <w:spacing w:after="0" w:line="240" w:lineRule="auto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br w:type="page"/>
      </w:r>
    </w:p>
    <w:p w:rsidR="006A3F68" w:rsidRDefault="00256D0D">
      <w:pPr>
        <w:spacing w:after="358" w:line="265" w:lineRule="auto"/>
        <w:ind w:left="10" w:right="383" w:hanging="10"/>
      </w:pPr>
      <w:r>
        <w:rPr>
          <w:rFonts w:ascii="ＭＳ 明朝" w:eastAsia="ＭＳ 明朝" w:hAnsi="ＭＳ 明朝" w:cs="ＭＳ 明朝"/>
          <w:sz w:val="24"/>
        </w:rPr>
        <w:lastRenderedPageBreak/>
        <w:t>【記載例２ 第三債務者が複数ある場合，預金の差押えをした場合】</w:t>
      </w:r>
    </w:p>
    <w:p w:rsidR="006A3F68" w:rsidRDefault="006A3F68">
      <w:pPr>
        <w:spacing w:after="387" w:line="298" w:lineRule="auto"/>
        <w:ind w:left="10" w:right="253" w:hanging="10"/>
        <w:jc w:val="center"/>
        <w:rPr>
          <w:rFonts w:hint="eastAsia"/>
        </w:rPr>
      </w:pPr>
    </w:p>
    <w:p w:rsidR="00256D0D" w:rsidRDefault="00256D0D">
      <w:pPr>
        <w:spacing w:after="4" w:line="388" w:lineRule="auto"/>
        <w:ind w:left="3678" w:right="383" w:firstLine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>○○年（ル）第○○○○号</w:t>
      </w:r>
    </w:p>
    <w:p w:rsidR="006A3F68" w:rsidRDefault="00256D0D" w:rsidP="00256D0D">
      <w:pPr>
        <w:spacing w:after="4" w:line="388" w:lineRule="auto"/>
        <w:ind w:right="383"/>
        <w:jc w:val="center"/>
      </w:pPr>
      <w:r>
        <w:rPr>
          <w:rFonts w:ascii="ＭＳ 明朝" w:eastAsia="ＭＳ 明朝" w:hAnsi="ＭＳ 明朝" w:cs="ＭＳ 明朝"/>
          <w:sz w:val="40"/>
        </w:rPr>
        <w:t>取 下 書</w:t>
      </w:r>
    </w:p>
    <w:p w:rsidR="006A3F68" w:rsidRDefault="00256D0D">
      <w:pPr>
        <w:spacing w:after="358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6A3F68" w:rsidRDefault="00256D0D">
      <w:pPr>
        <w:spacing w:after="357" w:line="266" w:lineRule="auto"/>
        <w:ind w:left="10" w:right="527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>○○年○○月○○日</w:t>
      </w:r>
    </w:p>
    <w:p w:rsidR="006A3F68" w:rsidRDefault="00256D0D">
      <w:pPr>
        <w:spacing w:after="4" w:line="265" w:lineRule="auto"/>
        <w:ind w:left="4240" w:right="383" w:hanging="10"/>
      </w:pPr>
      <w:r>
        <w:rPr>
          <w:rFonts w:ascii="ＭＳ 明朝" w:eastAsia="ＭＳ 明朝" w:hAnsi="ＭＳ 明朝" w:cs="ＭＳ 明朝"/>
          <w:sz w:val="24"/>
        </w:rPr>
        <w:t>申立債権者 ○○○○株式会社</w:t>
      </w:r>
    </w:p>
    <w:p w:rsidR="006A3F68" w:rsidRDefault="00767A93" w:rsidP="00767A93">
      <w:pPr>
        <w:pStyle w:val="2"/>
        <w:ind w:right="945"/>
        <w:jc w:val="center"/>
      </w:pPr>
      <w:r>
        <w:rPr>
          <w:rFonts w:hint="eastAsia"/>
        </w:rPr>
        <w:t xml:space="preserve">　　　　　　　　　　　　　　　</w:t>
      </w:r>
      <w:r w:rsidR="00256D0D">
        <w:t>代表者代表取締役 ○ ○ ○ ○ 印</w:t>
      </w:r>
    </w:p>
    <w:tbl>
      <w:tblPr>
        <w:tblStyle w:val="TableGrid"/>
        <w:tblW w:w="3822" w:type="dxa"/>
        <w:tblInd w:w="1024" w:type="dxa"/>
        <w:tblLook w:val="04A0" w:firstRow="1" w:lastRow="0" w:firstColumn="1" w:lastColumn="0" w:noHBand="0" w:noVBand="1"/>
      </w:tblPr>
      <w:tblGrid>
        <w:gridCol w:w="1790"/>
        <w:gridCol w:w="2032"/>
      </w:tblGrid>
      <w:tr w:rsidR="006A3F68">
        <w:trPr>
          <w:trHeight w:val="29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債権者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○○○○株式会社</w:t>
            </w:r>
          </w:p>
        </w:tc>
      </w:tr>
      <w:tr w:rsidR="006A3F68">
        <w:trPr>
          <w:trHeight w:val="29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債務者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6A3F68" w:rsidRDefault="00256D0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○ ○ ○ ○</w:t>
            </w:r>
          </w:p>
        </w:tc>
      </w:tr>
    </w:tbl>
    <w:p w:rsidR="006A3F68" w:rsidRDefault="00256D0D">
      <w:pPr>
        <w:spacing w:after="4" w:line="265" w:lineRule="auto"/>
        <w:ind w:left="1034" w:right="383" w:hanging="10"/>
      </w:pPr>
      <w:r>
        <w:rPr>
          <w:rFonts w:ascii="ＭＳ 明朝" w:eastAsia="ＭＳ 明朝" w:hAnsi="ＭＳ 明朝" w:cs="ＭＳ 明朝"/>
          <w:sz w:val="24"/>
        </w:rPr>
        <w:t xml:space="preserve">第三債務者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株式会社○○銀行（○○支店）</w:t>
      </w:r>
    </w:p>
    <w:p w:rsidR="00256D0D" w:rsidRDefault="00256D0D">
      <w:pPr>
        <w:spacing w:after="4" w:line="265" w:lineRule="auto"/>
        <w:ind w:left="1034" w:right="383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第三債務者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株式会社ゆうちょ銀行（○○貯金事務センター）</w:t>
      </w:r>
    </w:p>
    <w:p w:rsidR="006A3F68" w:rsidRDefault="00256D0D" w:rsidP="003F33C0">
      <w:pPr>
        <w:spacing w:after="4" w:line="265" w:lineRule="auto"/>
        <w:ind w:left="2520" w:right="383" w:hanging="1496"/>
      </w:pPr>
      <w:r>
        <w:rPr>
          <w:rFonts w:ascii="ＭＳ 明朝" w:eastAsia="ＭＳ 明朝" w:hAnsi="ＭＳ 明朝" w:cs="ＭＳ 明朝"/>
          <w:sz w:val="24"/>
        </w:rPr>
        <w:t xml:space="preserve">第三債務者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3F33C0">
        <w:rPr>
          <w:rFonts w:ascii="ＭＳ 明朝" w:eastAsia="ＭＳ 明朝" w:hAnsi="ＭＳ 明朝" w:cs="ＭＳ 明朝"/>
          <w:sz w:val="24"/>
        </w:rPr>
        <w:t>独立行政法人郵便貯金</w:t>
      </w:r>
      <w:r>
        <w:rPr>
          <w:rFonts w:ascii="ＭＳ 明朝" w:eastAsia="ＭＳ 明朝" w:hAnsi="ＭＳ 明朝" w:cs="ＭＳ 明朝"/>
          <w:sz w:val="24"/>
        </w:rPr>
        <w:t>簡易生命保険管理</w:t>
      </w:r>
      <w:r w:rsidR="003F33C0">
        <w:rPr>
          <w:rFonts w:ascii="ＭＳ 明朝" w:eastAsia="ＭＳ 明朝" w:hAnsi="ＭＳ 明朝" w:cs="ＭＳ 明朝" w:hint="eastAsia"/>
          <w:sz w:val="24"/>
        </w:rPr>
        <w:t>・郵便局ネットワ</w:t>
      </w:r>
      <w:bookmarkStart w:id="0" w:name="_GoBack"/>
      <w:bookmarkEnd w:id="0"/>
      <w:r w:rsidR="003F33C0">
        <w:rPr>
          <w:rFonts w:ascii="ＭＳ 明朝" w:eastAsia="ＭＳ 明朝" w:hAnsi="ＭＳ 明朝" w:cs="ＭＳ 明朝" w:hint="eastAsia"/>
          <w:sz w:val="24"/>
        </w:rPr>
        <w:t>ーク支援</w:t>
      </w:r>
      <w:r>
        <w:rPr>
          <w:rFonts w:ascii="ＭＳ 明朝" w:eastAsia="ＭＳ 明朝" w:hAnsi="ＭＳ 明朝" w:cs="ＭＳ 明朝"/>
          <w:sz w:val="24"/>
        </w:rPr>
        <w:t>機構</w:t>
      </w:r>
    </w:p>
    <w:p w:rsidR="00256D0D" w:rsidRDefault="00256D0D" w:rsidP="00256D0D">
      <w:pPr>
        <w:spacing w:after="80" w:line="264" w:lineRule="auto"/>
        <w:ind w:left="1026" w:right="386" w:firstLine="179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（株式会社ゆうちょ銀行○○貯金事務センター扱い）</w:t>
      </w:r>
    </w:p>
    <w:p w:rsidR="006A3F68" w:rsidRDefault="00256D0D" w:rsidP="00256D0D">
      <w:pPr>
        <w:spacing w:after="354" w:line="265" w:lineRule="auto"/>
        <w:ind w:right="383" w:firstLineChars="400" w:firstLine="960"/>
      </w:pPr>
      <w:r>
        <w:rPr>
          <w:rFonts w:ascii="ＭＳ 明朝" w:eastAsia="ＭＳ 明朝" w:hAnsi="ＭＳ 明朝" w:cs="ＭＳ 明朝"/>
          <w:sz w:val="24"/>
        </w:rPr>
        <w:t xml:space="preserve">第三債務者 </w:t>
      </w:r>
      <w:r w:rsidR="00767A93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株式会社○○○○</w:t>
      </w:r>
    </w:p>
    <w:p w:rsidR="006A3F68" w:rsidRDefault="00256D0D">
      <w:pPr>
        <w:spacing w:after="358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上記当事者間の債権差押命令申立ては，これを取り下げます。</w:t>
      </w:r>
    </w:p>
    <w:p w:rsidR="006A3F68" w:rsidRDefault="00256D0D">
      <w:pPr>
        <w:spacing w:after="4" w:line="265" w:lineRule="auto"/>
        <w:ind w:left="521" w:right="383" w:hanging="10"/>
      </w:pPr>
      <w:r>
        <w:rPr>
          <w:rFonts w:ascii="ＭＳ 明朝" w:eastAsia="ＭＳ 明朝" w:hAnsi="ＭＳ 明朝" w:cs="ＭＳ 明朝"/>
          <w:sz w:val="24"/>
        </w:rPr>
        <w:t>ただし，以下の部分を除く。</w:t>
      </w:r>
    </w:p>
    <w:p w:rsidR="006A3F68" w:rsidRDefault="00256D0D">
      <w:pPr>
        <w:numPr>
          <w:ilvl w:val="0"/>
          <w:numId w:val="3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2682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既に取り立てた分</w:t>
      </w:r>
    </w:p>
    <w:p w:rsidR="006A3F68" w:rsidRDefault="00256D0D">
      <w:pPr>
        <w:numPr>
          <w:ilvl w:val="0"/>
          <w:numId w:val="3"/>
        </w:numPr>
        <w:spacing w:after="4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2682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既に配当（弁済金交付）を受けた分</w:t>
      </w:r>
    </w:p>
    <w:p w:rsidR="006A3F68" w:rsidRDefault="00256D0D">
      <w:pPr>
        <w:numPr>
          <w:ilvl w:val="0"/>
          <w:numId w:val="3"/>
        </w:numPr>
        <w:spacing w:after="475" w:line="265" w:lineRule="auto"/>
        <w:ind w:left="1266" w:right="383" w:hanging="512"/>
      </w:pPr>
      <w:r>
        <w:rPr>
          <w:noProof/>
        </w:rPr>
        <w:drawing>
          <wp:inline distT="0" distB="0" distL="0" distR="0">
            <wp:extent cx="122682" cy="122682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 w:val="24"/>
        </w:rPr>
        <w:t>取下書が受理されるまでに事情届が提出された分</w:t>
      </w:r>
    </w:p>
    <w:p w:rsidR="006A3F68" w:rsidRDefault="00256D0D">
      <w:pPr>
        <w:spacing w:after="3" w:line="239" w:lineRule="auto"/>
        <w:ind w:left="506" w:right="-15" w:hanging="52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1941830</wp:posOffset>
            </wp:positionH>
            <wp:positionV relativeFrom="paragraph">
              <wp:posOffset>313690</wp:posOffset>
            </wp:positionV>
            <wp:extent cx="122682" cy="122682"/>
            <wp:effectExtent l="0" t="0" r="0" b="0"/>
            <wp:wrapNone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6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/>
          <w:sz w:val="18"/>
        </w:rPr>
        <w:t>注意Ⅰ 差押えがされた債権について，①第三債務者から取り立てた分や，②裁判所から配当金（弁済金）の交付を受けた分があったり，③未配当であるが供託した旨の事情届が提出されており，これについて配当を受ける意思がある場合は，該当する上記の</w:t>
      </w:r>
      <w:r w:rsidR="0051734A">
        <w:rPr>
          <w:rFonts w:ascii="ＭＳ 明朝" w:eastAsia="ＭＳ 明朝" w:hAnsi="ＭＳ 明朝" w:cs="ＭＳ 明朝" w:hint="eastAsia"/>
          <w:sz w:val="18"/>
        </w:rPr>
        <w:t xml:space="preserve">　</w:t>
      </w:r>
      <w:r>
        <w:rPr>
          <w:rFonts w:ascii="ＭＳ 明朝" w:eastAsia="ＭＳ 明朝" w:hAnsi="ＭＳ 明朝" w:cs="ＭＳ 明朝"/>
          <w:sz w:val="18"/>
        </w:rPr>
        <w:t xml:space="preserve"> にチェック（レ印）をしてください。</w:t>
      </w:r>
    </w:p>
    <w:p w:rsidR="006A3F68" w:rsidRDefault="00256D0D">
      <w:pPr>
        <w:spacing w:after="3" w:line="239" w:lineRule="auto"/>
        <w:ind w:left="511" w:right="-15" w:firstLine="264"/>
        <w:jc w:val="both"/>
      </w:pPr>
      <w:r>
        <w:rPr>
          <w:rFonts w:ascii="ＭＳ 明朝" w:eastAsia="ＭＳ 明朝" w:hAnsi="ＭＳ 明朝" w:cs="ＭＳ 明朝"/>
          <w:sz w:val="18"/>
        </w:rPr>
        <w:t>①から③に該当するものがないときは空欄のままで構いません（例えば，取立権が生ずる前の第三債務者からの入金，債務者からの任意弁済，差押債権がなかった場合，申立ての全部を取り下げる場合等）。</w:t>
      </w:r>
    </w:p>
    <w:p w:rsidR="006A3F68" w:rsidRDefault="00256D0D">
      <w:pPr>
        <w:spacing w:after="3" w:line="239" w:lineRule="auto"/>
        <w:ind w:left="512" w:right="-15" w:hanging="124"/>
        <w:jc w:val="both"/>
      </w:pPr>
      <w:r>
        <w:rPr>
          <w:rFonts w:ascii="ＭＳ 明朝" w:eastAsia="ＭＳ 明朝" w:hAnsi="ＭＳ 明朝" w:cs="ＭＳ 明朝"/>
          <w:sz w:val="18"/>
        </w:rPr>
        <w:t>Ⅱ 取下書に押印する印は，申立ての際に使用したもの，あるいは印鑑証明書を添付した実印でお願いします。</w:t>
      </w:r>
    </w:p>
    <w:sectPr w:rsidR="006A3F68">
      <w:pgSz w:w="11904" w:h="16840"/>
      <w:pgMar w:top="1194" w:right="850" w:bottom="298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0D" w:rsidRDefault="0058000D" w:rsidP="0058000D">
      <w:pPr>
        <w:spacing w:after="0" w:line="240" w:lineRule="auto"/>
      </w:pPr>
      <w:r>
        <w:separator/>
      </w:r>
    </w:p>
  </w:endnote>
  <w:endnote w:type="continuationSeparator" w:id="0">
    <w:p w:rsidR="0058000D" w:rsidRDefault="0058000D" w:rsidP="005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0D" w:rsidRDefault="0058000D" w:rsidP="0058000D">
      <w:pPr>
        <w:spacing w:after="0" w:line="240" w:lineRule="auto"/>
      </w:pPr>
      <w:r>
        <w:separator/>
      </w:r>
    </w:p>
  </w:footnote>
  <w:footnote w:type="continuationSeparator" w:id="0">
    <w:p w:rsidR="0058000D" w:rsidRDefault="0058000D" w:rsidP="0058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2A9"/>
    <w:multiLevelType w:val="hybridMultilevel"/>
    <w:tmpl w:val="DCFAF044"/>
    <w:lvl w:ilvl="0" w:tplc="0080933A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05C4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DF20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AD98C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03BBA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8CE60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ADF8A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EDC3A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78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C0A5D"/>
    <w:multiLevelType w:val="hybridMultilevel"/>
    <w:tmpl w:val="6E2019C4"/>
    <w:lvl w:ilvl="0" w:tplc="D5C0A790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FE0E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8EA0A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0D31A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E4E4E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2DED2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2EC8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C6704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4D68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05C92"/>
    <w:multiLevelType w:val="hybridMultilevel"/>
    <w:tmpl w:val="5046FFA6"/>
    <w:lvl w:ilvl="0" w:tplc="0D20C022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8B12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8C4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91C2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C3AD8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604A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86DC0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D7FE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08AA4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8"/>
    <w:rsid w:val="00256D0D"/>
    <w:rsid w:val="003F33C0"/>
    <w:rsid w:val="0051734A"/>
    <w:rsid w:val="0058000D"/>
    <w:rsid w:val="006A3F68"/>
    <w:rsid w:val="00767A93"/>
    <w:rsid w:val="008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8328E2-C061-445E-BC89-3A0DBEC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2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 w:line="265" w:lineRule="auto"/>
      <w:ind w:left="10" w:right="784" w:hanging="10"/>
      <w:jc w:val="right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D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00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80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00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290</Words>
  <Characters>1654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&lt;5461726F2D8267826F8C668DDA95B68F9181698EE689BA8F91816A2E6A7464&gt;</vt:lpstr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2019-09-18T00:47:00Z</cp:lastPrinted>
  <dcterms:created xsi:type="dcterms:W3CDTF">2019-09-17T09:20:00Z</dcterms:created>
  <dcterms:modified xsi:type="dcterms:W3CDTF">2019-09-30T01:27:00Z</dcterms:modified>
</cp:coreProperties>
</file>