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0F4" w:rsidRPr="004503B1" w:rsidRDefault="00C870F4" w:rsidP="004503B1">
      <w:pPr>
        <w:jc w:val="center"/>
        <w:rPr>
          <w:rFonts w:ascii="ＭＳ 明朝" w:eastAsia="ＭＳ 明朝" w:hAnsi="ＭＳ 明朝"/>
          <w:sz w:val="32"/>
          <w:szCs w:val="32"/>
        </w:rPr>
      </w:pPr>
      <w:r w:rsidRPr="004503B1">
        <w:rPr>
          <w:rFonts w:ascii="ＭＳ 明朝" w:eastAsia="ＭＳ 明朝" w:hAnsi="ＭＳ 明朝" w:hint="eastAsia"/>
          <w:sz w:val="32"/>
          <w:szCs w:val="32"/>
        </w:rPr>
        <w:t>請</w:t>
      </w:r>
      <w:r w:rsidR="004503B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求</w:t>
      </w:r>
      <w:r w:rsidR="004503B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債</w:t>
      </w:r>
      <w:r w:rsidR="004503B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権</w:t>
      </w:r>
      <w:r w:rsidR="004503B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目</w:t>
      </w:r>
      <w:r w:rsidR="004503B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録</w:t>
      </w:r>
    </w:p>
    <w:p w:rsidR="00C870F4" w:rsidRDefault="00C870F4" w:rsidP="004503B1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（扶養義務等に係る</w:t>
      </w:r>
      <w:r w:rsidR="00372D1C">
        <w:rPr>
          <w:rFonts w:ascii="ＭＳ 明朝" w:eastAsia="ＭＳ 明朝" w:hAnsi="ＭＳ 明朝" w:hint="eastAsia"/>
          <w:sz w:val="24"/>
          <w:szCs w:val="24"/>
        </w:rPr>
        <w:t>定期金</w:t>
      </w:r>
      <w:r>
        <w:rPr>
          <w:rFonts w:ascii="ＭＳ 明朝" w:eastAsia="ＭＳ 明朝" w:hAnsi="ＭＳ 明朝" w:hint="eastAsia"/>
          <w:sz w:val="24"/>
          <w:szCs w:val="24"/>
        </w:rPr>
        <w:t>債権</w:t>
      </w:r>
      <w:r w:rsidR="00372D1C">
        <w:rPr>
          <w:rFonts w:ascii="ＭＳ 明朝" w:eastAsia="ＭＳ 明朝" w:hAnsi="ＭＳ 明朝" w:hint="eastAsia"/>
          <w:sz w:val="24"/>
          <w:szCs w:val="24"/>
        </w:rPr>
        <w:t>等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C870F4" w:rsidRDefault="00C870F4">
      <w:pPr>
        <w:rPr>
          <w:rFonts w:ascii="ＭＳ 明朝" w:eastAsia="ＭＳ 明朝" w:hAnsi="ＭＳ 明朝"/>
          <w:sz w:val="24"/>
          <w:szCs w:val="24"/>
        </w:rPr>
      </w:pPr>
    </w:p>
    <w:p w:rsidR="007A2C2C" w:rsidRDefault="007A2C2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家庭裁判所（□　　　　支部）令和　　　年（　　）第　　　　号事件の</w:t>
      </w:r>
    </w:p>
    <w:p w:rsidR="00C870F4" w:rsidRDefault="004503B1" w:rsidP="004503B1">
      <w:pPr>
        <w:pStyle w:val="a7"/>
        <w:ind w:leftChars="0" w:left="645" w:firstLineChars="200" w:firstLine="47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448310</wp:posOffset>
                </wp:positionH>
                <wp:positionV relativeFrom="paragraph">
                  <wp:posOffset>0</wp:posOffset>
                </wp:positionV>
                <wp:extent cx="194310" cy="874395"/>
                <wp:effectExtent l="38100" t="0" r="15240" b="20955"/>
                <wp:wrapNone/>
                <wp:docPr id="1" name="左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874395"/>
                        </a:xfrm>
                        <a:prstGeom prst="leftBrace">
                          <a:avLst>
                            <a:gd name="adj1" fmla="val 17964"/>
                            <a:gd name="adj2" fmla="val 51092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0713E1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" o:spid="_x0000_s1026" type="#_x0000_t87" style="position:absolute;left:0;text-align:left;margin-left:35.3pt;margin-top:0;width:15.3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" adj="862,11036" strokecolor="black [3200]" strokeweight=".5pt">
                <v:stroke joinstyle="miter"/>
              </v:shape>
            </w:pict>
          </mc:Fallback>
        </mc:AlternateContent>
      </w:r>
      <w:r w:rsidR="00C870F4"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="007A2C2C">
        <w:rPr>
          <w:rFonts w:ascii="ＭＳ 明朝" w:eastAsia="ＭＳ 明朝" w:hAnsi="ＭＳ 明朝" w:hint="eastAsia"/>
          <w:sz w:val="24"/>
          <w:szCs w:val="24"/>
        </w:rPr>
        <w:t>調停調書</w:t>
      </w:r>
    </w:p>
    <w:p w:rsidR="00C870F4" w:rsidRDefault="007A2C2C" w:rsidP="00C870F4">
      <w:pPr>
        <w:pStyle w:val="a7"/>
        <w:ind w:leftChars="0" w:left="64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□　審　　判　　　　　正本に表示された下記金員及び執行費用</w:t>
      </w:r>
    </w:p>
    <w:p w:rsidR="00C870F4" w:rsidRPr="004503B1" w:rsidRDefault="004503B1" w:rsidP="004503B1">
      <w:pPr>
        <w:pStyle w:val="a7"/>
        <w:numPr>
          <w:ilvl w:val="0"/>
          <w:numId w:val="3"/>
        </w:numPr>
        <w:ind w:leftChars="0" w:left="149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7A2C2C">
        <w:rPr>
          <w:rFonts w:ascii="ＭＳ 明朝" w:eastAsia="ＭＳ 明朝" w:hAnsi="ＭＳ 明朝" w:hint="eastAsia"/>
          <w:sz w:val="24"/>
          <w:szCs w:val="24"/>
        </w:rPr>
        <w:t>執行力ある判決</w:t>
      </w:r>
    </w:p>
    <w:p w:rsidR="00C870F4" w:rsidRDefault="00C870F4" w:rsidP="00C870F4">
      <w:pPr>
        <w:pStyle w:val="a8"/>
      </w:pPr>
      <w:r>
        <w:rPr>
          <w:rFonts w:hint="eastAsia"/>
        </w:rPr>
        <w:t>記</w:t>
      </w:r>
    </w:p>
    <w:p w:rsidR="00372D1C" w:rsidRDefault="00C870F4" w:rsidP="00C870F4">
      <w:pPr>
        <w:pStyle w:val="aa"/>
        <w:jc w:val="left"/>
      </w:pPr>
      <w:r>
        <w:rPr>
          <w:rFonts w:hint="eastAsia"/>
        </w:rPr>
        <w:t>１</w:t>
      </w:r>
      <w:r w:rsidR="00372D1C">
        <w:rPr>
          <w:rFonts w:hint="eastAsia"/>
        </w:rPr>
        <w:t xml:space="preserve">　確定期限が到来している債権及び執行費用　金　　　　　　　　円</w:t>
      </w:r>
    </w:p>
    <w:p w:rsidR="00C5242A" w:rsidRDefault="00291F09" w:rsidP="00291F09">
      <w:pPr>
        <w:pStyle w:val="aa"/>
        <w:ind w:left="238"/>
        <w:jc w:val="left"/>
      </w:pPr>
      <w:r>
        <w:rPr>
          <w:rFonts w:hint="eastAsia"/>
        </w:rPr>
        <w:t>(1)</w:t>
      </w:r>
      <w:r w:rsidR="00BA7B73">
        <w:rPr>
          <w:rFonts w:hint="eastAsia"/>
        </w:rPr>
        <w:t xml:space="preserve">  </w:t>
      </w:r>
      <w:r w:rsidR="00C870F4">
        <w:rPr>
          <w:rFonts w:hint="eastAsia"/>
        </w:rPr>
        <w:t>金　　　　　　　円</w:t>
      </w:r>
    </w:p>
    <w:p w:rsidR="00C870F4" w:rsidRDefault="00C870F4" w:rsidP="00BA7B73">
      <w:pPr>
        <w:pStyle w:val="aa"/>
        <w:ind w:left="595" w:hangingChars="250" w:hanging="595"/>
        <w:jc w:val="left"/>
      </w:pPr>
      <w:r>
        <w:rPr>
          <w:rFonts w:hint="eastAsia"/>
        </w:rPr>
        <w:t xml:space="preserve">　　</w:t>
      </w:r>
      <w:r w:rsidR="007A2C2C">
        <w:rPr>
          <w:rFonts w:hint="eastAsia"/>
        </w:rPr>
        <w:t xml:space="preserve">　</w:t>
      </w:r>
      <w:r w:rsidR="00BA7B73">
        <w:rPr>
          <w:rFonts w:hint="eastAsia"/>
        </w:rPr>
        <w:t xml:space="preserve"> </w:t>
      </w:r>
      <w:r>
        <w:rPr>
          <w:rFonts w:hint="eastAsia"/>
        </w:rPr>
        <w:t xml:space="preserve">ただし，債権者，債務者間の　　　　　　　　　　　　　　　　　についての　</w:t>
      </w:r>
      <w:r w:rsidR="007A2C2C">
        <w:rPr>
          <w:rFonts w:hint="eastAsia"/>
        </w:rPr>
        <w:t xml:space="preserve">　</w:t>
      </w:r>
      <w:r w:rsidR="00372D1C">
        <w:rPr>
          <w:rFonts w:hint="eastAsia"/>
        </w:rPr>
        <w:t xml:space="preserve">　</w:t>
      </w:r>
      <w:r>
        <w:rPr>
          <w:rFonts w:hint="eastAsia"/>
        </w:rPr>
        <w:t xml:space="preserve">令和　　年　　月　　日から令和　　年　　月　　日まで１か月金　　　　　円　</w:t>
      </w:r>
      <w:r w:rsidR="00372D1C">
        <w:rPr>
          <w:rFonts w:hint="eastAsia"/>
        </w:rPr>
        <w:t xml:space="preserve">　</w:t>
      </w:r>
      <w:r w:rsidR="007A2C2C">
        <w:rPr>
          <w:rFonts w:hint="eastAsia"/>
        </w:rPr>
        <w:t xml:space="preserve">　</w:t>
      </w:r>
      <w:r>
        <w:rPr>
          <w:rFonts w:hint="eastAsia"/>
        </w:rPr>
        <w:t>の養育費の未払分（支払期　　　　　　　日）</w:t>
      </w:r>
    </w:p>
    <w:p w:rsidR="00BA7B73" w:rsidRDefault="00291F09" w:rsidP="00291F09">
      <w:pPr>
        <w:pStyle w:val="aa"/>
        <w:ind w:firstLineChars="100" w:firstLine="238"/>
        <w:jc w:val="left"/>
      </w:pPr>
      <w:r w:rsidRPr="002F7DB3">
        <w:rPr>
          <w:rFonts w:hint="eastAsia"/>
        </w:rPr>
        <w:t>(2)</w:t>
      </w:r>
      <w:r w:rsidR="007A2C2C">
        <w:rPr>
          <w:rFonts w:hint="eastAsia"/>
        </w:rPr>
        <w:t xml:space="preserve">　</w:t>
      </w:r>
      <w:r w:rsidR="00C870F4">
        <w:rPr>
          <w:rFonts w:hint="eastAsia"/>
        </w:rPr>
        <w:t>金　　　　　　　円</w:t>
      </w:r>
    </w:p>
    <w:p w:rsidR="00C870F4" w:rsidRDefault="00BA7B73" w:rsidP="00BA7B73">
      <w:pPr>
        <w:pStyle w:val="aa"/>
        <w:ind w:left="598"/>
        <w:jc w:val="left"/>
      </w:pPr>
      <w:r>
        <w:rPr>
          <w:rFonts w:hint="eastAsia"/>
        </w:rPr>
        <w:t xml:space="preserve">　</w:t>
      </w:r>
      <w:r w:rsidR="00C870F4">
        <w:rPr>
          <w:rFonts w:hint="eastAsia"/>
        </w:rPr>
        <w:t>ただし，執行費用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　　　　　（内訳）　本申立手数料　　　　　　　　金４，０００円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　　　　　　　　　　本申立書作成及び提出費用　　金１，０００円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　　　　　　　　　　差押命令正本送達費用　　　　金２，</w:t>
      </w:r>
      <w:r w:rsidR="006F3D1C">
        <w:rPr>
          <w:rFonts w:hint="eastAsia"/>
        </w:rPr>
        <w:t>９４１</w:t>
      </w:r>
      <w:r>
        <w:rPr>
          <w:rFonts w:hint="eastAsia"/>
        </w:rPr>
        <w:t>円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　　　　　　　　　　資格証明書交付手数料　　　　金　　　　　円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　　　　　　　　　　送達証明書申請手数料</w:t>
      </w:r>
      <w:r w:rsidR="004503B1">
        <w:rPr>
          <w:rFonts w:hint="eastAsia"/>
        </w:rPr>
        <w:t xml:space="preserve">　　　　金　　　　　円</w:t>
      </w:r>
    </w:p>
    <w:p w:rsidR="004503B1" w:rsidRDefault="007A2C2C" w:rsidP="00C870F4">
      <w:pPr>
        <w:pStyle w:val="aa"/>
        <w:jc w:val="left"/>
      </w:pPr>
      <w:r>
        <w:rPr>
          <w:rFonts w:hint="eastAsia"/>
        </w:rPr>
        <w:t xml:space="preserve">　　　　　　　　　　確定証明書</w:t>
      </w:r>
      <w:r w:rsidR="004503B1">
        <w:rPr>
          <w:rFonts w:hint="eastAsia"/>
        </w:rPr>
        <w:t>申請手数料　　　　金　　　　　円</w:t>
      </w:r>
    </w:p>
    <w:p w:rsidR="00BA7B73" w:rsidRDefault="00BA7B73" w:rsidP="00C870F4">
      <w:pPr>
        <w:pStyle w:val="aa"/>
        <w:jc w:val="left"/>
      </w:pPr>
    </w:p>
    <w:p w:rsidR="00BA7B73" w:rsidRDefault="00BA7B73" w:rsidP="00BA7B73">
      <w:pPr>
        <w:pStyle w:val="aa"/>
        <w:jc w:val="left"/>
      </w:pPr>
      <w:r>
        <w:rPr>
          <w:rFonts w:hint="eastAsia"/>
        </w:rPr>
        <w:t>２　確定期限が到来していない各定期金債権</w:t>
      </w:r>
    </w:p>
    <w:p w:rsidR="00BA7B73" w:rsidRDefault="00BA7B73" w:rsidP="00BA7B73">
      <w:pPr>
        <w:pStyle w:val="aa"/>
        <w:ind w:left="595" w:hangingChars="250" w:hanging="595"/>
        <w:jc w:val="left"/>
      </w:pPr>
      <w:r>
        <w:rPr>
          <w:rFonts w:hint="eastAsia"/>
        </w:rPr>
        <w:t xml:space="preserve">　　令和　　年　　月から令和　　年　　月（債権者，債務者間の　　　　　　　が</w:t>
      </w:r>
    </w:p>
    <w:p w:rsidR="00BA7B73" w:rsidRDefault="00872226" w:rsidP="00BA7B73">
      <w:pPr>
        <w:pStyle w:val="aa"/>
        <w:ind w:leftChars="100" w:left="565" w:hangingChars="150" w:hanging="357"/>
        <w:jc w:val="left"/>
      </w:pPr>
      <w:r>
        <w:rPr>
          <w:rFonts w:hint="eastAsia"/>
        </w:rPr>
        <w:t>満　　　歳に達する月</w:t>
      </w:r>
      <w:bookmarkStart w:id="0" w:name="_GoBack"/>
      <w:bookmarkEnd w:id="0"/>
      <w:r w:rsidR="00BA7B73">
        <w:rPr>
          <w:rFonts w:hint="eastAsia"/>
        </w:rPr>
        <w:t>）まで，毎月　　日限り金　　　　　　　円ずつの養育費</w:t>
      </w:r>
    </w:p>
    <w:p w:rsidR="00372D1C" w:rsidRPr="00BA7B73" w:rsidRDefault="00372D1C" w:rsidP="007A2C2C">
      <w:pPr>
        <w:pStyle w:val="aa"/>
        <w:jc w:val="left"/>
      </w:pPr>
    </w:p>
    <w:p w:rsidR="004503B1" w:rsidRDefault="004503B1" w:rsidP="00372D1C">
      <w:pPr>
        <w:pStyle w:val="aa"/>
        <w:ind w:firstLineChars="100" w:firstLine="238"/>
        <w:jc w:val="left"/>
      </w:pPr>
      <w:r w:rsidRPr="004503B1">
        <w:rPr>
          <w:rFonts w:hint="eastAsia"/>
          <w:u w:val="single"/>
        </w:rPr>
        <w:t>（注）該当する事項の□にレを付する。</w:t>
      </w:r>
      <w:r>
        <w:br w:type="page"/>
      </w:r>
    </w:p>
    <w:p w:rsidR="00372D1C" w:rsidRDefault="00372D1C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7A2C2C" w:rsidRPr="00372D1C" w:rsidRDefault="00372D1C" w:rsidP="00372D1C">
      <w:pPr>
        <w:pStyle w:val="aa"/>
        <w:jc w:val="center"/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-285750</wp:posOffset>
                </wp:positionV>
                <wp:extent cx="1320800" cy="57975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579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3B1" w:rsidRPr="004503B1" w:rsidRDefault="004503B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503B1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【</w:t>
                            </w:r>
                            <w:r w:rsidRPr="004503B1">
                              <w:rPr>
                                <w:sz w:val="32"/>
                                <w:szCs w:val="32"/>
                              </w:rPr>
                              <w:t>記載例】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.3pt;margin-top:-22.5pt;width:104pt;height:45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" filled="f" stroked="f" strokeweight=".5pt">
                <v:textbox>
                  <w:txbxContent>
                    <w:p w:rsidR="004503B1" w:rsidRPr="004503B1" w:rsidRDefault="004503B1">
                      <w:pPr>
                        <w:rPr>
                          <w:sz w:val="32"/>
                          <w:szCs w:val="32"/>
                        </w:rPr>
                      </w:pPr>
                      <w:r w:rsidRPr="004503B1">
                        <w:rPr>
                          <w:rFonts w:hint="eastAsia"/>
                          <w:sz w:val="32"/>
                          <w:szCs w:val="32"/>
                        </w:rPr>
                        <w:t>【</w:t>
                      </w:r>
                      <w:r w:rsidRPr="004503B1">
                        <w:rPr>
                          <w:sz w:val="32"/>
                          <w:szCs w:val="32"/>
                        </w:rPr>
                        <w:t>記載例】</w:t>
                      </w:r>
                    </w:p>
                  </w:txbxContent>
                </v:textbox>
              </v:shape>
            </w:pict>
          </mc:Fallback>
        </mc:AlternateContent>
      </w:r>
      <w:r w:rsidR="007A2C2C" w:rsidRPr="004503B1">
        <w:rPr>
          <w:rFonts w:hint="eastAsia"/>
          <w:sz w:val="32"/>
          <w:szCs w:val="32"/>
        </w:rPr>
        <w:t>請</w:t>
      </w:r>
      <w:r w:rsidR="007A2C2C">
        <w:rPr>
          <w:rFonts w:hint="eastAsia"/>
          <w:sz w:val="32"/>
          <w:szCs w:val="32"/>
        </w:rPr>
        <w:t xml:space="preserve">　</w:t>
      </w:r>
      <w:r w:rsidR="007A2C2C" w:rsidRPr="004503B1">
        <w:rPr>
          <w:rFonts w:hint="eastAsia"/>
          <w:sz w:val="32"/>
          <w:szCs w:val="32"/>
        </w:rPr>
        <w:t>求</w:t>
      </w:r>
      <w:r w:rsidR="007A2C2C">
        <w:rPr>
          <w:rFonts w:hint="eastAsia"/>
          <w:sz w:val="32"/>
          <w:szCs w:val="32"/>
        </w:rPr>
        <w:t xml:space="preserve">　</w:t>
      </w:r>
      <w:r w:rsidR="007A2C2C" w:rsidRPr="004503B1">
        <w:rPr>
          <w:rFonts w:hint="eastAsia"/>
          <w:sz w:val="32"/>
          <w:szCs w:val="32"/>
        </w:rPr>
        <w:t>債</w:t>
      </w:r>
      <w:r w:rsidR="007A2C2C">
        <w:rPr>
          <w:rFonts w:hint="eastAsia"/>
          <w:sz w:val="32"/>
          <w:szCs w:val="32"/>
        </w:rPr>
        <w:t xml:space="preserve">　</w:t>
      </w:r>
      <w:r w:rsidR="007A2C2C" w:rsidRPr="004503B1">
        <w:rPr>
          <w:rFonts w:hint="eastAsia"/>
          <w:sz w:val="32"/>
          <w:szCs w:val="32"/>
        </w:rPr>
        <w:t>権</w:t>
      </w:r>
      <w:r w:rsidR="007A2C2C">
        <w:rPr>
          <w:rFonts w:hint="eastAsia"/>
          <w:sz w:val="32"/>
          <w:szCs w:val="32"/>
        </w:rPr>
        <w:t xml:space="preserve">　</w:t>
      </w:r>
      <w:r w:rsidR="007A2C2C" w:rsidRPr="004503B1">
        <w:rPr>
          <w:rFonts w:hint="eastAsia"/>
          <w:sz w:val="32"/>
          <w:szCs w:val="32"/>
        </w:rPr>
        <w:t>目</w:t>
      </w:r>
      <w:r w:rsidR="007A2C2C">
        <w:rPr>
          <w:rFonts w:hint="eastAsia"/>
          <w:sz w:val="32"/>
          <w:szCs w:val="32"/>
        </w:rPr>
        <w:t xml:space="preserve">　</w:t>
      </w:r>
      <w:r w:rsidR="007A2C2C" w:rsidRPr="004503B1">
        <w:rPr>
          <w:rFonts w:hint="eastAsia"/>
          <w:sz w:val="32"/>
          <w:szCs w:val="32"/>
        </w:rPr>
        <w:t>録</w:t>
      </w:r>
      <w:r w:rsidR="007A2C2C">
        <w:rPr>
          <w:rFonts w:hint="eastAsia"/>
          <w:sz w:val="32"/>
          <w:szCs w:val="32"/>
        </w:rPr>
        <w:t xml:space="preserve"> </w:t>
      </w:r>
    </w:p>
    <w:p w:rsidR="007A2C2C" w:rsidRDefault="007A2C2C" w:rsidP="007A2C2C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（扶養義務等に係る</w:t>
      </w:r>
      <w:r w:rsidR="00372D1C">
        <w:rPr>
          <w:rFonts w:ascii="ＭＳ 明朝" w:eastAsia="ＭＳ 明朝" w:hAnsi="ＭＳ 明朝" w:hint="eastAsia"/>
          <w:sz w:val="24"/>
          <w:szCs w:val="24"/>
        </w:rPr>
        <w:t>定期</w:t>
      </w:r>
      <w:r>
        <w:rPr>
          <w:rFonts w:ascii="ＭＳ 明朝" w:eastAsia="ＭＳ 明朝" w:hAnsi="ＭＳ 明朝" w:hint="eastAsia"/>
          <w:sz w:val="24"/>
          <w:szCs w:val="24"/>
        </w:rPr>
        <w:t>金債権</w:t>
      </w:r>
      <w:r w:rsidR="00372D1C">
        <w:rPr>
          <w:rFonts w:ascii="ＭＳ 明朝" w:eastAsia="ＭＳ 明朝" w:hAnsi="ＭＳ 明朝" w:hint="eastAsia"/>
          <w:sz w:val="24"/>
          <w:szCs w:val="24"/>
        </w:rPr>
        <w:t>等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7A2C2C" w:rsidRDefault="007A2C2C" w:rsidP="007A2C2C">
      <w:pPr>
        <w:rPr>
          <w:rFonts w:ascii="ＭＳ 明朝" w:eastAsia="ＭＳ 明朝" w:hAnsi="ＭＳ 明朝"/>
          <w:sz w:val="24"/>
          <w:szCs w:val="24"/>
        </w:rPr>
      </w:pPr>
    </w:p>
    <w:p w:rsidR="004503B1" w:rsidRDefault="00B07C6E" w:rsidP="007A2C2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東京</w:t>
      </w:r>
      <w:r w:rsidR="007A2C2C">
        <w:rPr>
          <w:rFonts w:ascii="ＭＳ 明朝" w:eastAsia="ＭＳ 明朝" w:hAnsi="ＭＳ 明朝" w:hint="eastAsia"/>
          <w:sz w:val="24"/>
          <w:szCs w:val="24"/>
        </w:rPr>
        <w:t xml:space="preserve">　　家庭裁判所（□　　　　支部）令和　</w:t>
      </w:r>
      <w:r>
        <w:rPr>
          <w:rFonts w:ascii="ＭＳ 明朝" w:eastAsia="ＭＳ 明朝" w:hAnsi="ＭＳ 明朝" w:hint="eastAsia"/>
          <w:sz w:val="24"/>
          <w:szCs w:val="24"/>
        </w:rPr>
        <w:t>元</w:t>
      </w:r>
      <w:r w:rsidR="007A2C2C">
        <w:rPr>
          <w:rFonts w:ascii="ＭＳ 明朝" w:eastAsia="ＭＳ 明朝" w:hAnsi="ＭＳ 明朝" w:hint="eastAsia"/>
          <w:sz w:val="24"/>
          <w:szCs w:val="24"/>
        </w:rPr>
        <w:t xml:space="preserve">　年（</w:t>
      </w:r>
      <w:r>
        <w:rPr>
          <w:rFonts w:ascii="ＭＳ 明朝" w:eastAsia="ＭＳ 明朝" w:hAnsi="ＭＳ 明朝" w:hint="eastAsia"/>
          <w:sz w:val="24"/>
          <w:szCs w:val="24"/>
        </w:rPr>
        <w:t>家イ</w:t>
      </w:r>
      <w:r w:rsidR="007A2C2C">
        <w:rPr>
          <w:rFonts w:ascii="ＭＳ 明朝" w:eastAsia="ＭＳ 明朝" w:hAnsi="ＭＳ 明朝" w:hint="eastAsia"/>
          <w:sz w:val="24"/>
          <w:szCs w:val="24"/>
        </w:rPr>
        <w:t xml:space="preserve">）第　</w:t>
      </w:r>
      <w:r>
        <w:rPr>
          <w:rFonts w:ascii="ＭＳ 明朝" w:eastAsia="ＭＳ 明朝" w:hAnsi="ＭＳ 明朝" w:hint="eastAsia"/>
          <w:sz w:val="24"/>
          <w:szCs w:val="24"/>
        </w:rPr>
        <w:t>××</w:t>
      </w:r>
      <w:r w:rsidR="007A2C2C">
        <w:rPr>
          <w:rFonts w:ascii="ＭＳ 明朝" w:eastAsia="ＭＳ 明朝" w:hAnsi="ＭＳ 明朝" w:hint="eastAsia"/>
          <w:sz w:val="24"/>
          <w:szCs w:val="24"/>
        </w:rPr>
        <w:t xml:space="preserve">　号事件の</w:t>
      </w:r>
    </w:p>
    <w:p w:rsidR="004503B1" w:rsidRDefault="004503B1" w:rsidP="004503B1">
      <w:pPr>
        <w:pStyle w:val="a7"/>
        <w:ind w:leftChars="0" w:left="645" w:firstLineChars="200" w:firstLine="476"/>
        <w:rPr>
          <w:rFonts w:ascii="ＭＳ 明朝" w:eastAsia="ＭＳ 明朝" w:hAnsi="ＭＳ 明朝"/>
          <w:sz w:val="24"/>
          <w:szCs w:val="24"/>
        </w:rPr>
      </w:pPr>
      <w:r w:rsidRPr="004503B1">
        <w:rPr>
          <w:rFonts w:ascii="ＭＳ 明朝" w:eastAsia="ＭＳ 明朝" w:hAnsi="ＭＳ 明朝" w:hint="eastAsia"/>
          <w:noProof/>
          <w:sz w:val="24"/>
          <w:szCs w:val="24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13AAB7" wp14:editId="2388D718">
                <wp:simplePos x="0" y="0"/>
                <wp:positionH relativeFrom="column">
                  <wp:posOffset>448310</wp:posOffset>
                </wp:positionH>
                <wp:positionV relativeFrom="paragraph">
                  <wp:posOffset>0</wp:posOffset>
                </wp:positionV>
                <wp:extent cx="194310" cy="874395"/>
                <wp:effectExtent l="38100" t="0" r="15240" b="2095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874395"/>
                        </a:xfrm>
                        <a:prstGeom prst="leftBrace">
                          <a:avLst>
                            <a:gd name="adj1" fmla="val 17964"/>
                            <a:gd name="adj2" fmla="val 51092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4C577" id="左中かっこ 2" o:spid="_x0000_s1026" type="#_x0000_t87" style="position:absolute;left:0;text-align:left;margin-left:35.3pt;margin-top:0;width:15.3pt;height:6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" adj="862,11036" strokecolor="black [3200]" strokeweight=".5pt">
                <v:stroke joinstyle="miter"/>
              </v:shape>
            </w:pict>
          </mc:Fallback>
        </mc:AlternateContent>
      </w:r>
      <w:r w:rsidR="00291F09">
        <w:rPr>
          <w:rFonts w:ascii="ＭＳ 明朝" w:eastAsia="ＭＳ 明朝" w:hAnsi="ＭＳ 明朝" w:hint="eastAsia"/>
          <w:sz w:val="24"/>
          <w:szCs w:val="24"/>
        </w:rPr>
        <w:t>☑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07C6E">
        <w:rPr>
          <w:rFonts w:ascii="ＭＳ 明朝" w:eastAsia="ＭＳ 明朝" w:hAnsi="ＭＳ 明朝" w:hint="eastAsia"/>
          <w:sz w:val="24"/>
          <w:szCs w:val="24"/>
        </w:rPr>
        <w:t>調停調書</w:t>
      </w:r>
    </w:p>
    <w:p w:rsidR="004503B1" w:rsidRPr="004503B1" w:rsidRDefault="00276395" w:rsidP="00372D1C">
      <w:pPr>
        <w:ind w:firstLineChars="250" w:firstLine="59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16"/>
          <w:szCs w:val="16"/>
        </w:rPr>
        <w:t xml:space="preserve"> </w:t>
      </w:r>
      <w:r w:rsidR="00B07C6E">
        <w:rPr>
          <w:rFonts w:ascii="ＭＳ 明朝" w:eastAsia="ＭＳ 明朝" w:hAnsi="ＭＳ 明朝" w:hint="eastAsia"/>
          <w:sz w:val="24"/>
          <w:szCs w:val="24"/>
        </w:rPr>
        <w:t>□　審　　判　　　　　正本に表示された下記金員及び執行費用</w:t>
      </w:r>
    </w:p>
    <w:p w:rsidR="004503B1" w:rsidRPr="00B07C6E" w:rsidRDefault="004503B1" w:rsidP="00B07C6E">
      <w:pPr>
        <w:pStyle w:val="a7"/>
        <w:numPr>
          <w:ilvl w:val="0"/>
          <w:numId w:val="3"/>
        </w:numPr>
        <w:ind w:leftChars="0" w:left="149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B07C6E">
        <w:rPr>
          <w:rFonts w:ascii="ＭＳ 明朝" w:eastAsia="ＭＳ 明朝" w:hAnsi="ＭＳ 明朝" w:hint="eastAsia"/>
          <w:sz w:val="24"/>
          <w:szCs w:val="24"/>
        </w:rPr>
        <w:t>執行力ある判決</w:t>
      </w:r>
    </w:p>
    <w:p w:rsidR="004503B1" w:rsidRDefault="004503B1" w:rsidP="004503B1">
      <w:pPr>
        <w:pStyle w:val="a8"/>
      </w:pPr>
      <w:r>
        <w:rPr>
          <w:rFonts w:hint="eastAsia"/>
        </w:rPr>
        <w:t>記</w:t>
      </w:r>
    </w:p>
    <w:p w:rsidR="00372D1C" w:rsidRDefault="00BA7B73" w:rsidP="004503B1">
      <w:pPr>
        <w:pStyle w:val="aa"/>
        <w:jc w:val="left"/>
      </w:pPr>
      <w:r>
        <w:rPr>
          <w:rFonts w:hint="eastAsia"/>
        </w:rPr>
        <w:t>１　確定期限が到来している債権及び執行費用　金　１０</w:t>
      </w:r>
      <w:r w:rsidR="00372D1C">
        <w:rPr>
          <w:rFonts w:hint="eastAsia"/>
        </w:rPr>
        <w:t>８，６</w:t>
      </w:r>
      <w:r w:rsidR="006F3D1C">
        <w:rPr>
          <w:rFonts w:hint="eastAsia"/>
        </w:rPr>
        <w:t>９１</w:t>
      </w:r>
      <w:r w:rsidR="00372D1C">
        <w:rPr>
          <w:rFonts w:hint="eastAsia"/>
        </w:rPr>
        <w:t>円</w:t>
      </w:r>
    </w:p>
    <w:p w:rsidR="004503B1" w:rsidRDefault="00291F09" w:rsidP="00291F09">
      <w:pPr>
        <w:pStyle w:val="aa"/>
        <w:ind w:firstLineChars="100" w:firstLine="238"/>
        <w:jc w:val="left"/>
      </w:pPr>
      <w:r>
        <w:rPr>
          <w:rFonts w:hint="eastAsia"/>
        </w:rPr>
        <w:t>(1)</w:t>
      </w:r>
      <w:r w:rsidR="004503B1">
        <w:rPr>
          <w:rFonts w:hint="eastAsia"/>
        </w:rPr>
        <w:t xml:space="preserve">　</w:t>
      </w:r>
      <w:r w:rsidR="00BA7B73">
        <w:rPr>
          <w:rFonts w:hint="eastAsia"/>
        </w:rPr>
        <w:t xml:space="preserve"> 金１０</w:t>
      </w:r>
      <w:r w:rsidR="004503B1">
        <w:rPr>
          <w:rFonts w:hint="eastAsia"/>
        </w:rPr>
        <w:t>０，０００円</w:t>
      </w:r>
    </w:p>
    <w:p w:rsidR="004503B1" w:rsidRDefault="004503B1" w:rsidP="00372D1C">
      <w:pPr>
        <w:pStyle w:val="aa"/>
        <w:ind w:left="714" w:hangingChars="300" w:hanging="714"/>
        <w:jc w:val="left"/>
      </w:pPr>
      <w:r>
        <w:rPr>
          <w:rFonts w:hint="eastAsia"/>
        </w:rPr>
        <w:t xml:space="preserve">　　</w:t>
      </w:r>
      <w:r w:rsidR="00B07C6E">
        <w:rPr>
          <w:rFonts w:hint="eastAsia"/>
        </w:rPr>
        <w:t xml:space="preserve">　</w:t>
      </w:r>
      <w:r w:rsidR="00372D1C">
        <w:rPr>
          <w:rFonts w:hint="eastAsia"/>
        </w:rPr>
        <w:t xml:space="preserve">　</w:t>
      </w:r>
      <w:r>
        <w:rPr>
          <w:rFonts w:hint="eastAsia"/>
        </w:rPr>
        <w:t>ただし，債権者，債務者間の長女　××　についての</w:t>
      </w:r>
      <w:r w:rsidR="006F3D1C">
        <w:rPr>
          <w:rFonts w:hint="eastAsia"/>
        </w:rPr>
        <w:t>令和元年５月から令和元年９</w:t>
      </w:r>
      <w:r w:rsidR="00910439">
        <w:rPr>
          <w:rFonts w:hint="eastAsia"/>
        </w:rPr>
        <w:t>月まで１か月金２０，０００円の養育費の未払分（支払期毎月末日）</w:t>
      </w:r>
    </w:p>
    <w:p w:rsidR="00BA7B73" w:rsidRDefault="00291F09" w:rsidP="00291F09">
      <w:pPr>
        <w:pStyle w:val="aa"/>
        <w:ind w:firstLineChars="100" w:firstLine="238"/>
        <w:jc w:val="left"/>
      </w:pPr>
      <w:r w:rsidRPr="002F7DB3">
        <w:rPr>
          <w:rFonts w:hint="eastAsia"/>
        </w:rPr>
        <w:t>(2)</w:t>
      </w:r>
      <w:r w:rsidR="004503B1">
        <w:rPr>
          <w:rFonts w:hint="eastAsia"/>
        </w:rPr>
        <w:t xml:space="preserve">　</w:t>
      </w:r>
      <w:r w:rsidR="00BA7B73">
        <w:rPr>
          <w:rFonts w:hint="eastAsia"/>
        </w:rPr>
        <w:t xml:space="preserve"> </w:t>
      </w:r>
      <w:r w:rsidR="004503B1">
        <w:rPr>
          <w:rFonts w:hint="eastAsia"/>
        </w:rPr>
        <w:t>金</w:t>
      </w:r>
      <w:r w:rsidR="00BA7B73">
        <w:rPr>
          <w:rFonts w:hint="eastAsia"/>
        </w:rPr>
        <w:t xml:space="preserve">　</w:t>
      </w:r>
      <w:r w:rsidR="006F3D1C">
        <w:rPr>
          <w:rFonts w:hint="eastAsia"/>
        </w:rPr>
        <w:t xml:space="preserve">　８，６９１</w:t>
      </w:r>
      <w:r w:rsidR="004503B1">
        <w:rPr>
          <w:rFonts w:hint="eastAsia"/>
        </w:rPr>
        <w:t>円</w:t>
      </w:r>
    </w:p>
    <w:p w:rsidR="004503B1" w:rsidRDefault="004503B1" w:rsidP="00BA7B73">
      <w:pPr>
        <w:pStyle w:val="aa"/>
        <w:ind w:left="238" w:firstLineChars="100" w:firstLine="238"/>
        <w:jc w:val="left"/>
      </w:pPr>
      <w:r>
        <w:rPr>
          <w:rFonts w:hint="eastAsia"/>
        </w:rPr>
        <w:t xml:space="preserve">　　ただし，執行費用</w:t>
      </w:r>
    </w:p>
    <w:p w:rsidR="004503B1" w:rsidRDefault="004503B1" w:rsidP="004503B1">
      <w:pPr>
        <w:pStyle w:val="aa"/>
        <w:jc w:val="left"/>
      </w:pPr>
      <w:r>
        <w:rPr>
          <w:rFonts w:hint="eastAsia"/>
        </w:rPr>
        <w:t xml:space="preserve">　　　　　（内訳）　本申立手数料　　　　　　　　金４，０００円</w:t>
      </w:r>
    </w:p>
    <w:p w:rsidR="004503B1" w:rsidRDefault="004503B1" w:rsidP="004503B1">
      <w:pPr>
        <w:pStyle w:val="aa"/>
        <w:jc w:val="left"/>
      </w:pPr>
      <w:r>
        <w:rPr>
          <w:rFonts w:hint="eastAsia"/>
        </w:rPr>
        <w:t xml:space="preserve">　　　　　　　　　　本申立書作成及び提出費用　　金１，０００円</w:t>
      </w:r>
    </w:p>
    <w:p w:rsidR="004503B1" w:rsidRDefault="004503B1" w:rsidP="004503B1">
      <w:pPr>
        <w:pStyle w:val="aa"/>
        <w:jc w:val="left"/>
      </w:pPr>
      <w:r>
        <w:rPr>
          <w:rFonts w:hint="eastAsia"/>
        </w:rPr>
        <w:t xml:space="preserve">　　　　　　　　　　差押命令正本送達費用　　　　金２，</w:t>
      </w:r>
      <w:r w:rsidR="006F3D1C">
        <w:rPr>
          <w:rFonts w:hint="eastAsia"/>
        </w:rPr>
        <w:t>９４１</w:t>
      </w:r>
      <w:r>
        <w:rPr>
          <w:rFonts w:hint="eastAsia"/>
        </w:rPr>
        <w:t>円</w:t>
      </w:r>
    </w:p>
    <w:p w:rsidR="004503B1" w:rsidRDefault="004503B1" w:rsidP="004503B1">
      <w:pPr>
        <w:pStyle w:val="aa"/>
        <w:jc w:val="left"/>
      </w:pPr>
      <w:r>
        <w:rPr>
          <w:rFonts w:hint="eastAsia"/>
        </w:rPr>
        <w:t xml:space="preserve">　　　　　　　　　　資格証明書交付手数料　　　　</w:t>
      </w:r>
      <w:r w:rsidR="00910439">
        <w:rPr>
          <w:rFonts w:hint="eastAsia"/>
        </w:rPr>
        <w:t>金　　６００</w:t>
      </w:r>
      <w:r>
        <w:rPr>
          <w:rFonts w:hint="eastAsia"/>
        </w:rPr>
        <w:t>円</w:t>
      </w:r>
    </w:p>
    <w:p w:rsidR="004503B1" w:rsidRDefault="004503B1" w:rsidP="004503B1">
      <w:pPr>
        <w:pStyle w:val="aa"/>
        <w:jc w:val="left"/>
      </w:pPr>
      <w:r>
        <w:rPr>
          <w:rFonts w:hint="eastAsia"/>
        </w:rPr>
        <w:t xml:space="preserve">　　　　　　　　　　送達証明書申請手数料　　　　</w:t>
      </w:r>
      <w:r w:rsidR="00910439">
        <w:rPr>
          <w:rFonts w:hint="eastAsia"/>
        </w:rPr>
        <w:t xml:space="preserve">金　　</w:t>
      </w:r>
      <w:r w:rsidR="00B07C6E">
        <w:rPr>
          <w:rFonts w:hint="eastAsia"/>
        </w:rPr>
        <w:t>１</w:t>
      </w:r>
      <w:r w:rsidR="00910439">
        <w:rPr>
          <w:rFonts w:hint="eastAsia"/>
        </w:rPr>
        <w:t>５０</w:t>
      </w:r>
      <w:r>
        <w:rPr>
          <w:rFonts w:hint="eastAsia"/>
        </w:rPr>
        <w:t>円</w:t>
      </w:r>
    </w:p>
    <w:p w:rsidR="004503B1" w:rsidRDefault="00B07C6E" w:rsidP="004503B1">
      <w:pPr>
        <w:pStyle w:val="aa"/>
        <w:jc w:val="left"/>
      </w:pPr>
      <w:r>
        <w:rPr>
          <w:rFonts w:hint="eastAsia"/>
        </w:rPr>
        <w:t xml:space="preserve">　　　　　　　　　　確定証明</w:t>
      </w:r>
      <w:r w:rsidR="004503B1">
        <w:rPr>
          <w:rFonts w:hint="eastAsia"/>
        </w:rPr>
        <w:t xml:space="preserve">申請手数料　　　　</w:t>
      </w:r>
      <w:r>
        <w:rPr>
          <w:rFonts w:hint="eastAsia"/>
        </w:rPr>
        <w:t xml:space="preserve">　</w:t>
      </w:r>
      <w:r w:rsidR="00910439">
        <w:rPr>
          <w:rFonts w:hint="eastAsia"/>
        </w:rPr>
        <w:t>金</w:t>
      </w:r>
      <w:r>
        <w:rPr>
          <w:rFonts w:hint="eastAsia"/>
        </w:rPr>
        <w:t xml:space="preserve">　　　　　</w:t>
      </w:r>
      <w:r w:rsidR="004503B1">
        <w:rPr>
          <w:rFonts w:hint="eastAsia"/>
        </w:rPr>
        <w:t>円</w:t>
      </w:r>
    </w:p>
    <w:p w:rsidR="004503B1" w:rsidRDefault="004503B1" w:rsidP="004503B1">
      <w:pPr>
        <w:pStyle w:val="aa"/>
        <w:jc w:val="left"/>
      </w:pPr>
    </w:p>
    <w:p w:rsidR="00BA7B73" w:rsidRDefault="00BA7B73" w:rsidP="00BA7B73">
      <w:pPr>
        <w:pStyle w:val="aa"/>
        <w:jc w:val="left"/>
      </w:pPr>
      <w:r>
        <w:rPr>
          <w:rFonts w:hint="eastAsia"/>
        </w:rPr>
        <w:t>２　確定期限が到来していない各定期金債権</w:t>
      </w:r>
    </w:p>
    <w:p w:rsidR="006F3D1C" w:rsidRDefault="006F3D1C" w:rsidP="00BA7B73">
      <w:pPr>
        <w:pStyle w:val="aa"/>
        <w:ind w:left="595" w:hangingChars="250" w:hanging="595"/>
        <w:jc w:val="left"/>
      </w:pPr>
      <w:r>
        <w:rPr>
          <w:rFonts w:hint="eastAsia"/>
        </w:rPr>
        <w:t xml:space="preserve">　　令和元年１０</w:t>
      </w:r>
      <w:r w:rsidR="00BA7B73">
        <w:rPr>
          <w:rFonts w:hint="eastAsia"/>
        </w:rPr>
        <w:t>月から令和１１年１２月（債権者，債務者間の　長女××　が満２０</w:t>
      </w:r>
    </w:p>
    <w:p w:rsidR="00BA7B73" w:rsidRDefault="006F3D1C" w:rsidP="00BA7B73">
      <w:pPr>
        <w:pStyle w:val="aa"/>
        <w:ind w:left="595" w:hangingChars="250" w:hanging="595"/>
        <w:jc w:val="left"/>
      </w:pPr>
      <w:r>
        <w:rPr>
          <w:rFonts w:hint="eastAsia"/>
        </w:rPr>
        <w:t xml:space="preserve">　</w:t>
      </w:r>
      <w:r w:rsidR="00BA7B73">
        <w:rPr>
          <w:rFonts w:hint="eastAsia"/>
        </w:rPr>
        <w:t>歳に達する月）まで，毎月末日限り金２０，０００円ずつの養育費</w:t>
      </w:r>
    </w:p>
    <w:p w:rsidR="004503B1" w:rsidRPr="006F3D1C" w:rsidRDefault="004503B1" w:rsidP="004503B1">
      <w:pPr>
        <w:pStyle w:val="aa"/>
        <w:jc w:val="left"/>
      </w:pPr>
    </w:p>
    <w:p w:rsidR="006621C9" w:rsidRPr="00561C73" w:rsidRDefault="004503B1" w:rsidP="00561C73">
      <w:pPr>
        <w:pStyle w:val="aa"/>
        <w:jc w:val="left"/>
        <w:rPr>
          <w:u w:val="single"/>
        </w:rPr>
      </w:pPr>
      <w:r>
        <w:rPr>
          <w:rFonts w:hint="eastAsia"/>
        </w:rPr>
        <w:t xml:space="preserve">　</w:t>
      </w:r>
      <w:r w:rsidRPr="004503B1">
        <w:rPr>
          <w:rFonts w:hint="eastAsia"/>
          <w:u w:val="single"/>
        </w:rPr>
        <w:t>（注）該当する事項の□にレを付する。</w:t>
      </w:r>
    </w:p>
    <w:sectPr w:rsidR="006621C9" w:rsidRPr="00561C73" w:rsidSect="00C870F4">
      <w:pgSz w:w="11906" w:h="16838" w:code="9"/>
      <w:pgMar w:top="1701" w:right="851" w:bottom="1418" w:left="1701" w:header="851" w:footer="992" w:gutter="0"/>
      <w:cols w:space="425"/>
      <w:docGrid w:type="linesAndChars" w:linePitch="457" w:charSpace="-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F73" w:rsidRDefault="00374F73" w:rsidP="00E87B25">
      <w:r>
        <w:separator/>
      </w:r>
    </w:p>
  </w:endnote>
  <w:endnote w:type="continuationSeparator" w:id="0">
    <w:p w:rsidR="00374F73" w:rsidRDefault="00374F73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F73" w:rsidRDefault="00374F73" w:rsidP="00E87B25">
      <w:r>
        <w:separator/>
      </w:r>
    </w:p>
  </w:footnote>
  <w:footnote w:type="continuationSeparator" w:id="0">
    <w:p w:rsidR="00374F73" w:rsidRDefault="00374F73" w:rsidP="00E87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12E5"/>
    <w:multiLevelType w:val="hybridMultilevel"/>
    <w:tmpl w:val="F49A824A"/>
    <w:lvl w:ilvl="0" w:tplc="7A3011CA">
      <w:numFmt w:val="bullet"/>
      <w:lvlText w:val="□"/>
      <w:lvlJc w:val="left"/>
      <w:pPr>
        <w:ind w:left="14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50" w:hanging="420"/>
      </w:pPr>
      <w:rPr>
        <w:rFonts w:ascii="Wingdings" w:hAnsi="Wingdings" w:hint="default"/>
      </w:rPr>
    </w:lvl>
  </w:abstractNum>
  <w:abstractNum w:abstractNumId="1" w15:restartNumberingAfterBreak="0">
    <w:nsid w:val="1E167225"/>
    <w:multiLevelType w:val="hybridMultilevel"/>
    <w:tmpl w:val="92A2BF7A"/>
    <w:lvl w:ilvl="0" w:tplc="4FFE35FC">
      <w:start w:val="1"/>
      <w:numFmt w:val="decimalEnclosedParen"/>
      <w:lvlText w:val="%1"/>
      <w:lvlJc w:val="left"/>
      <w:pPr>
        <w:ind w:left="5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2" w15:restartNumberingAfterBreak="0">
    <w:nsid w:val="30445F82"/>
    <w:multiLevelType w:val="hybridMultilevel"/>
    <w:tmpl w:val="7A84853C"/>
    <w:lvl w:ilvl="0" w:tplc="3F18FA00">
      <w:numFmt w:val="bullet"/>
      <w:lvlText w:val="□"/>
      <w:lvlJc w:val="left"/>
      <w:pPr>
        <w:ind w:left="12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3" w15:restartNumberingAfterBreak="0">
    <w:nsid w:val="3AF801DF"/>
    <w:multiLevelType w:val="hybridMultilevel"/>
    <w:tmpl w:val="7B94783C"/>
    <w:lvl w:ilvl="0" w:tplc="4FFE35FC">
      <w:start w:val="1"/>
      <w:numFmt w:val="decimalEnclosedParen"/>
      <w:lvlText w:val="%1"/>
      <w:lvlJc w:val="left"/>
      <w:pPr>
        <w:ind w:left="5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4" w15:restartNumberingAfterBreak="0">
    <w:nsid w:val="3B5F73B4"/>
    <w:multiLevelType w:val="hybridMultilevel"/>
    <w:tmpl w:val="37669270"/>
    <w:lvl w:ilvl="0" w:tplc="BAACE26E">
      <w:numFmt w:val="bullet"/>
      <w:lvlText w:val="□"/>
      <w:lvlJc w:val="left"/>
      <w:pPr>
        <w:ind w:left="6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5" w15:restartNumberingAfterBreak="0">
    <w:nsid w:val="71366B9F"/>
    <w:multiLevelType w:val="hybridMultilevel"/>
    <w:tmpl w:val="1682E6A0"/>
    <w:lvl w:ilvl="0" w:tplc="4FFE35FC">
      <w:start w:val="1"/>
      <w:numFmt w:val="decimalEnclosedParen"/>
      <w:lvlText w:val="%1"/>
      <w:lvlJc w:val="left"/>
      <w:pPr>
        <w:ind w:left="5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4"/>
  <w:drawingGridVerticalSpacing w:val="45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366"/>
    <w:rsid w:val="001B25F6"/>
    <w:rsid w:val="002745EC"/>
    <w:rsid w:val="00276395"/>
    <w:rsid w:val="00291F09"/>
    <w:rsid w:val="002F7DB3"/>
    <w:rsid w:val="00372D1C"/>
    <w:rsid w:val="00374F73"/>
    <w:rsid w:val="004503B1"/>
    <w:rsid w:val="00561C73"/>
    <w:rsid w:val="006621C9"/>
    <w:rsid w:val="006E468F"/>
    <w:rsid w:val="006F3D1C"/>
    <w:rsid w:val="007A2C2C"/>
    <w:rsid w:val="00872226"/>
    <w:rsid w:val="00910439"/>
    <w:rsid w:val="00995366"/>
    <w:rsid w:val="00B07C6E"/>
    <w:rsid w:val="00BA7B73"/>
    <w:rsid w:val="00C5242A"/>
    <w:rsid w:val="00C870F4"/>
    <w:rsid w:val="00D94980"/>
    <w:rsid w:val="00E87B25"/>
    <w:rsid w:val="00EF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202160-300B-47E3-896A-E4AAF597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styleId="a7">
    <w:name w:val="List Paragraph"/>
    <w:basedOn w:val="a"/>
    <w:uiPriority w:val="34"/>
    <w:qFormat/>
    <w:rsid w:val="00C870F4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C870F4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C870F4"/>
    <w:rPr>
      <w:rFonts w:ascii="ＭＳ 明朝" w:eastAsia="ＭＳ 明朝" w:hAnsi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C870F4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C870F4"/>
    <w:rPr>
      <w:rFonts w:ascii="ＭＳ 明朝" w:eastAsia="ＭＳ 明朝" w:hAnsi="ＭＳ 明朝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F7D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F7D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C8319-6776-4F19-990D-CBD84EB31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177</Words>
  <Characters>1011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2019-09-10T03:48:00Z</cp:lastPrinted>
  <dcterms:created xsi:type="dcterms:W3CDTF">2019-09-05T06:35:00Z</dcterms:created>
  <dcterms:modified xsi:type="dcterms:W3CDTF">2019-12-10T04:39:00Z</dcterms:modified>
</cp:coreProperties>
</file>