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3C0CDD">
        <w:rPr>
          <w:rFonts w:ascii="ＭＳ 明朝" w:eastAsia="ＭＳ 明朝" w:hAnsi="ＭＳ 明朝" w:hint="eastAsia"/>
          <w:sz w:val="32"/>
          <w:szCs w:val="32"/>
        </w:rPr>
        <w:t xml:space="preserve">　(1)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D47CDF">
        <w:rPr>
          <w:rFonts w:ascii="ＭＳ 明朝" w:eastAsia="ＭＳ 明朝" w:hAnsi="ＭＳ 明朝" w:hint="eastAsia"/>
          <w:sz w:val="24"/>
          <w:szCs w:val="24"/>
        </w:rPr>
        <w:t>定期金債権等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Pr="00D47CDF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9A0488" w:rsidRDefault="00C870F4" w:rsidP="009A0488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</w:t>
      </w:r>
      <w:r w:rsidR="00D47CDF">
        <w:rPr>
          <w:rFonts w:hint="eastAsia"/>
        </w:rPr>
        <w:t xml:space="preserve">確定期限が到来している債権及び執行費用　　</w:t>
      </w:r>
      <w:r w:rsidR="00372D1C">
        <w:rPr>
          <w:rFonts w:hint="eastAsia"/>
        </w:rPr>
        <w:t>金　　　　　　　　円</w:t>
      </w:r>
    </w:p>
    <w:p w:rsidR="00D47CDF" w:rsidRDefault="003C0CDD" w:rsidP="00D47CDF">
      <w:pPr>
        <w:pStyle w:val="aa"/>
        <w:jc w:val="left"/>
      </w:pPr>
      <w:r>
        <w:rPr>
          <w:rFonts w:hint="eastAsia"/>
        </w:rPr>
        <w:t xml:space="preserve">　(1)</w:t>
      </w:r>
      <w:r w:rsidR="00D47CDF">
        <w:rPr>
          <w:rFonts w:hint="eastAsia"/>
        </w:rPr>
        <w:t xml:space="preserve">　金　　　　　　　円</w:t>
      </w:r>
    </w:p>
    <w:p w:rsidR="00C870F4" w:rsidRDefault="00C870F4" w:rsidP="00D47CDF">
      <w:pPr>
        <w:pStyle w:val="aa"/>
        <w:ind w:leftChars="100" w:left="446" w:hangingChars="100" w:hanging="238"/>
        <w:jc w:val="left"/>
      </w:pPr>
      <w:r>
        <w:rPr>
          <w:rFonts w:hint="eastAsia"/>
        </w:rPr>
        <w:t xml:space="preserve">　　ただし，債権者，債務者間の　　　　　　　　　　　　　　　</w:t>
      </w:r>
      <w:r w:rsidR="00D47CDF">
        <w:rPr>
          <w:rFonts w:hint="eastAsia"/>
        </w:rPr>
        <w:t xml:space="preserve">　</w:t>
      </w:r>
      <w:r>
        <w:rPr>
          <w:rFonts w:hint="eastAsia"/>
        </w:rPr>
        <w:t xml:space="preserve">　　についての</w:t>
      </w:r>
      <w:r w:rsidR="009A0488">
        <w:rPr>
          <w:rFonts w:hint="eastAsia"/>
        </w:rPr>
        <w:t>令和　　年　　月から令和　　年　　月</w:t>
      </w:r>
      <w:r>
        <w:rPr>
          <w:rFonts w:hint="eastAsia"/>
        </w:rPr>
        <w:t xml:space="preserve">まで１か月金　　　　</w:t>
      </w:r>
      <w:r w:rsidR="009A0488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  <w:r w:rsidR="009A0488">
        <w:rPr>
          <w:rFonts w:hint="eastAsia"/>
        </w:rPr>
        <w:t>の</w:t>
      </w:r>
      <w:r>
        <w:rPr>
          <w:rFonts w:hint="eastAsia"/>
        </w:rPr>
        <w:t>養育費の未払分（支払期　　　　　　　日）</w:t>
      </w:r>
    </w:p>
    <w:p w:rsidR="009A0488" w:rsidRDefault="003C0CDD" w:rsidP="00D47CDF">
      <w:pPr>
        <w:pStyle w:val="aa"/>
        <w:ind w:leftChars="100" w:left="446" w:hangingChars="100" w:hanging="238"/>
        <w:jc w:val="left"/>
      </w:pPr>
      <w:r>
        <w:rPr>
          <w:rFonts w:hint="eastAsia"/>
        </w:rPr>
        <w:t>(2)</w:t>
      </w:r>
      <w:r w:rsidR="00D47CDF">
        <w:rPr>
          <w:rFonts w:hint="eastAsia"/>
        </w:rPr>
        <w:t xml:space="preserve">　</w:t>
      </w:r>
      <w:r w:rsidR="00C870F4">
        <w:rPr>
          <w:rFonts w:hint="eastAsia"/>
        </w:rPr>
        <w:t>金　　　　　　　円</w:t>
      </w:r>
    </w:p>
    <w:p w:rsidR="00C870F4" w:rsidRDefault="00C870F4" w:rsidP="009A0488">
      <w:pPr>
        <w:pStyle w:val="aa"/>
        <w:ind w:firstLineChars="200" w:firstLine="476"/>
        <w:jc w:val="left"/>
      </w:pPr>
      <w:r>
        <w:rPr>
          <w:rFonts w:hint="eastAsia"/>
        </w:rPr>
        <w:t>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DA58B6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金２，９４１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BA7B73" w:rsidRDefault="00BA7B73" w:rsidP="00C870F4">
      <w:pPr>
        <w:pStyle w:val="aa"/>
        <w:jc w:val="left"/>
      </w:pPr>
    </w:p>
    <w:p w:rsidR="00D47CDF" w:rsidRDefault="00D47CDF" w:rsidP="00C870F4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D47CDF" w:rsidRDefault="00D47CDF" w:rsidP="00C870F4">
      <w:pPr>
        <w:pStyle w:val="aa"/>
        <w:jc w:val="left"/>
      </w:pPr>
      <w:r>
        <w:rPr>
          <w:rFonts w:hint="eastAsia"/>
        </w:rPr>
        <w:t xml:space="preserve">　　令和　　年　　月から令和　　年　　月（債権者，債務者間の　　　　　　　が</w:t>
      </w:r>
    </w:p>
    <w:p w:rsidR="009A0488" w:rsidRDefault="00D47CDF" w:rsidP="00BA7B73">
      <w:pPr>
        <w:pStyle w:val="aa"/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AE65E7">
        <w:rPr>
          <w:rFonts w:hint="eastAsia"/>
        </w:rPr>
        <w:t>満　　　歳に達する月</w:t>
      </w:r>
      <w:r>
        <w:rPr>
          <w:rFonts w:hint="eastAsia"/>
        </w:rPr>
        <w:t>）まで，毎月　　日限り金　　　　　　円ずつの養育費</w:t>
      </w:r>
    </w:p>
    <w:p w:rsidR="00372D1C" w:rsidRPr="00D47CDF" w:rsidRDefault="00372D1C" w:rsidP="007A2C2C">
      <w:pPr>
        <w:pStyle w:val="aa"/>
        <w:jc w:val="left"/>
      </w:pP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DA58B6" w:rsidRPr="004503B1" w:rsidRDefault="00DA58B6" w:rsidP="00DA58B6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3C0CDD">
        <w:rPr>
          <w:rFonts w:ascii="ＭＳ 明朝" w:eastAsia="ＭＳ 明朝" w:hAnsi="ＭＳ 明朝" w:hint="eastAsia"/>
          <w:sz w:val="32"/>
          <w:szCs w:val="32"/>
        </w:rPr>
        <w:t xml:space="preserve">　(2)</w: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DA58B6" w:rsidRDefault="00D47CDF" w:rsidP="00DA58B6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A09A" wp14:editId="22210B9D">
                <wp:simplePos x="0" y="0"/>
                <wp:positionH relativeFrom="column">
                  <wp:posOffset>800735</wp:posOffset>
                </wp:positionH>
                <wp:positionV relativeFrom="paragraph">
                  <wp:posOffset>271145</wp:posOffset>
                </wp:positionV>
                <wp:extent cx="194310" cy="874395"/>
                <wp:effectExtent l="38100" t="0" r="15240" b="2095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C062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63.05pt;margin-top:21.35pt;width:15.3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" adj="862,11036" strokecolor="windowText" strokeweight=".5pt">
                <v:stroke joinstyle="miter"/>
              </v:shape>
            </w:pict>
          </mc:Fallback>
        </mc:AlternateContent>
      </w:r>
      <w:r w:rsidR="00DA58B6"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DA58B6" w:rsidRPr="00D47CDF" w:rsidRDefault="00DA58B6" w:rsidP="00D47CDF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>□　調停調書</w:t>
      </w:r>
    </w:p>
    <w:p w:rsidR="00DA58B6" w:rsidRPr="00D47CDF" w:rsidRDefault="00D47CDF" w:rsidP="00D47CD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</w:t>
      </w:r>
      <w:r w:rsidR="00DA58B6" w:rsidRPr="00D47CDF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DA58B6" w:rsidRPr="00D47CDF" w:rsidRDefault="00D47CDF" w:rsidP="00D47CDF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DA58B6" w:rsidRPr="00D47CDF">
        <w:rPr>
          <w:rFonts w:ascii="ＭＳ 明朝" w:eastAsia="ＭＳ 明朝" w:hAnsi="ＭＳ 明朝" w:hint="eastAsia"/>
          <w:sz w:val="24"/>
          <w:szCs w:val="24"/>
        </w:rPr>
        <w:t>判　　決</w:t>
      </w:r>
    </w:p>
    <w:p w:rsidR="00DA58B6" w:rsidRDefault="00DA58B6" w:rsidP="00DA58B6">
      <w:pPr>
        <w:pStyle w:val="a8"/>
      </w:pPr>
      <w:r>
        <w:rPr>
          <w:rFonts w:hint="eastAsia"/>
        </w:rPr>
        <w:t>記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DA58B6" w:rsidRDefault="00DA58B6" w:rsidP="00DA58B6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ただし，　　　　　　　　　記載の</w:t>
      </w:r>
      <w:r w:rsidR="00D47CDF">
        <w:rPr>
          <w:rFonts w:hint="eastAsia"/>
        </w:rPr>
        <w:t>金</w:t>
      </w:r>
      <w:r>
        <w:rPr>
          <w:rFonts w:hint="eastAsia"/>
        </w:rPr>
        <w:t xml:space="preserve">　　</w:t>
      </w:r>
      <w:r w:rsidR="00D47CDF">
        <w:rPr>
          <w:rFonts w:hint="eastAsia"/>
        </w:rPr>
        <w:t xml:space="preserve">　　</w:t>
      </w:r>
      <w:r>
        <w:rPr>
          <w:rFonts w:hint="eastAsia"/>
        </w:rPr>
        <w:t xml:space="preserve">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32503" wp14:editId="5A4FC0A0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3630E" id="左中かっこ 5" o:spid="_x0000_s1026" type="#_x0000_t87" style="position:absolute;left:0;text-align:left;margin-left:-.3pt;margin-top:22.85pt;width:10.7pt;height:68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DA58B6" w:rsidRDefault="00DA58B6" w:rsidP="00DA58B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>３　執行費用　　　　　　　金　　　　　　　　　円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　　　　　　　　　円</w:t>
      </w:r>
    </w:p>
    <w:p w:rsidR="00DA58B6" w:rsidRPr="009A026C" w:rsidRDefault="00DA58B6" w:rsidP="00DA58B6">
      <w:pPr>
        <w:pStyle w:val="aa"/>
        <w:jc w:val="left"/>
        <w:rPr>
          <w:sz w:val="28"/>
          <w:szCs w:val="28"/>
        </w:rPr>
      </w:pPr>
      <w:r w:rsidRPr="009A026C">
        <w:rPr>
          <w:rFonts w:hint="eastAsia"/>
          <w:sz w:val="28"/>
          <w:szCs w:val="28"/>
        </w:rPr>
        <w:t>合計</w:t>
      </w:r>
      <w:r w:rsidR="009A026C" w:rsidRPr="009A026C">
        <w:rPr>
          <w:rFonts w:hint="eastAsia"/>
          <w:sz w:val="28"/>
          <w:szCs w:val="28"/>
        </w:rPr>
        <w:t xml:space="preserve">　</w:t>
      </w:r>
      <w:r w:rsidRPr="009A026C">
        <w:rPr>
          <w:rFonts w:hint="eastAsia"/>
          <w:sz w:val="28"/>
          <w:szCs w:val="28"/>
        </w:rPr>
        <w:t xml:space="preserve">金　　　　　</w:t>
      </w:r>
      <w:r w:rsidR="009A026C">
        <w:rPr>
          <w:rFonts w:hint="eastAsia"/>
          <w:sz w:val="28"/>
          <w:szCs w:val="28"/>
        </w:rPr>
        <w:t xml:space="preserve">　　</w:t>
      </w:r>
      <w:r w:rsidRPr="009A026C">
        <w:rPr>
          <w:rFonts w:hint="eastAsia"/>
          <w:sz w:val="28"/>
          <w:szCs w:val="28"/>
        </w:rPr>
        <w:t xml:space="preserve">　　　円</w:t>
      </w:r>
    </w:p>
    <w:p w:rsidR="00DA58B6" w:rsidRDefault="00DA58B6" w:rsidP="00DA58B6">
      <w:pPr>
        <w:pStyle w:val="aa"/>
        <w:jc w:val="left"/>
      </w:pP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DA58B6" w:rsidRPr="004503B1" w:rsidRDefault="00DA58B6" w:rsidP="00DA58B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DA58B6" w:rsidRDefault="00DA58B6" w:rsidP="00DA58B6">
      <w:pPr>
        <w:pStyle w:val="aa"/>
        <w:jc w:val="left"/>
      </w:pPr>
      <w:r>
        <w:rPr>
          <w:rFonts w:hint="eastAsia"/>
        </w:rPr>
        <w:t xml:space="preserve">　□</w:t>
      </w:r>
    </w:p>
    <w:p w:rsidR="00372D1C" w:rsidRDefault="00DA58B6" w:rsidP="00DA58B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DA58B6" w:rsidRPr="00DA58B6" w:rsidRDefault="00DA58B6" w:rsidP="00DA58B6">
      <w:pPr>
        <w:pStyle w:val="aa"/>
        <w:jc w:val="left"/>
        <w:rPr>
          <w:u w:val="single"/>
        </w:rPr>
      </w:pP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  <w:r w:rsidR="003C0CDD">
        <w:rPr>
          <w:rFonts w:hint="eastAsia"/>
          <w:sz w:val="32"/>
          <w:szCs w:val="32"/>
        </w:rPr>
        <w:t xml:space="preserve">　(1)</w:t>
      </w:r>
    </w:p>
    <w:p w:rsidR="009A0488" w:rsidRDefault="009A0488" w:rsidP="009A0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D47CDF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D47CDF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2C2C" w:rsidRPr="00D47CDF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>
        <w:rPr>
          <w:rFonts w:ascii="ＭＳ 明朝" w:eastAsia="ＭＳ 明朝" w:hAnsi="ＭＳ 明朝" w:hint="eastAsia"/>
          <w:sz w:val="24"/>
          <w:szCs w:val="24"/>
        </w:rPr>
        <w:t>元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3C0CDD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D47CDF" w:rsidRDefault="003C0CDD" w:rsidP="00D47CDF">
      <w:pPr>
        <w:pStyle w:val="aa"/>
        <w:jc w:val="left"/>
      </w:pPr>
      <w:r>
        <w:rPr>
          <w:rFonts w:hint="eastAsia"/>
        </w:rPr>
        <w:t>１　確定期限が到来している債権及び執行費用　　金１０８，</w:t>
      </w:r>
      <w:r w:rsidR="00D47CDF">
        <w:rPr>
          <w:rFonts w:hint="eastAsia"/>
        </w:rPr>
        <w:t>６９１円</w:t>
      </w:r>
    </w:p>
    <w:p w:rsidR="009A0488" w:rsidRDefault="003C0CDD" w:rsidP="009A0488">
      <w:pPr>
        <w:pStyle w:val="aa"/>
        <w:jc w:val="left"/>
      </w:pPr>
      <w:r>
        <w:rPr>
          <w:rFonts w:hint="eastAsia"/>
        </w:rPr>
        <w:t xml:space="preserve">　(1)</w:t>
      </w:r>
      <w:r w:rsidR="00D47CDF">
        <w:rPr>
          <w:rFonts w:hint="eastAsia"/>
        </w:rPr>
        <w:t xml:space="preserve">　</w:t>
      </w:r>
      <w:r w:rsidR="00BA7B73">
        <w:rPr>
          <w:rFonts w:hint="eastAsia"/>
        </w:rPr>
        <w:t>金１０</w:t>
      </w:r>
      <w:r w:rsidR="004503B1">
        <w:rPr>
          <w:rFonts w:hint="eastAsia"/>
        </w:rPr>
        <w:t>０，０００円</w:t>
      </w:r>
    </w:p>
    <w:p w:rsidR="009A0488" w:rsidRDefault="004503B1" w:rsidP="009D29C1">
      <w:pPr>
        <w:pStyle w:val="aa"/>
        <w:ind w:leftChars="200" w:left="416" w:firstLineChars="100" w:firstLine="238"/>
        <w:jc w:val="left"/>
      </w:pPr>
      <w:r>
        <w:rPr>
          <w:rFonts w:hint="eastAsia"/>
        </w:rPr>
        <w:t>ただし，</w:t>
      </w:r>
      <w:r w:rsidR="00D47CDF">
        <w:rPr>
          <w:rFonts w:hint="eastAsia"/>
        </w:rPr>
        <w:t xml:space="preserve">債権者，債務者間の　長女　××　</w:t>
      </w:r>
      <w:r w:rsidR="009D29C1">
        <w:rPr>
          <w:rFonts w:hint="eastAsia"/>
        </w:rPr>
        <w:t>についての</w:t>
      </w:r>
      <w:r w:rsidR="009E6E63">
        <w:rPr>
          <w:rFonts w:hint="eastAsia"/>
        </w:rPr>
        <w:t>令和元年５月から令和元年９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A7B73" w:rsidRDefault="003C0CDD" w:rsidP="009D29C1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9A0488">
        <w:rPr>
          <w:rFonts w:hint="eastAsia"/>
        </w:rPr>
        <w:t xml:space="preserve">　</w:t>
      </w:r>
      <w:r w:rsidR="004503B1">
        <w:rPr>
          <w:rFonts w:hint="eastAsia"/>
        </w:rPr>
        <w:t>金</w:t>
      </w:r>
      <w:r w:rsidR="00BA7B73">
        <w:rPr>
          <w:rFonts w:hint="eastAsia"/>
        </w:rPr>
        <w:t xml:space="preserve">　</w:t>
      </w:r>
      <w:r w:rsidR="00B07C6E">
        <w:rPr>
          <w:rFonts w:hint="eastAsia"/>
        </w:rPr>
        <w:t xml:space="preserve">　８，６</w:t>
      </w:r>
      <w:r w:rsidR="00BE08A4">
        <w:rPr>
          <w:rFonts w:hint="eastAsia"/>
        </w:rPr>
        <w:t>９１</w:t>
      </w:r>
      <w:r w:rsidR="004503B1">
        <w:rPr>
          <w:rFonts w:hint="eastAsia"/>
        </w:rPr>
        <w:t>円</w:t>
      </w:r>
    </w:p>
    <w:p w:rsidR="004503B1" w:rsidRDefault="004503B1" w:rsidP="009D29C1">
      <w:pPr>
        <w:pStyle w:val="aa"/>
        <w:ind w:left="238" w:firstLineChars="200" w:firstLine="476"/>
        <w:jc w:val="left"/>
      </w:pPr>
      <w:r>
        <w:rPr>
          <w:rFonts w:hint="eastAsia"/>
        </w:rPr>
        <w:t>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</w:t>
      </w:r>
      <w:r w:rsidR="009E6E63">
        <w:rPr>
          <w:rFonts w:hint="eastAsia"/>
        </w:rPr>
        <w:t>金２，９４１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7F3C8A" w:rsidRDefault="007F3C8A" w:rsidP="007F3C8A">
      <w:pPr>
        <w:pStyle w:val="aa"/>
        <w:jc w:val="left"/>
      </w:pPr>
    </w:p>
    <w:p w:rsidR="007F3C8A" w:rsidRDefault="007F3C8A" w:rsidP="007F3C8A">
      <w:pPr>
        <w:pStyle w:val="aa"/>
        <w:jc w:val="left"/>
      </w:pPr>
      <w:r>
        <w:rPr>
          <w:rFonts w:hint="eastAsia"/>
        </w:rPr>
        <w:t>２　確定期限が到来していない各定期金債権</w:t>
      </w:r>
    </w:p>
    <w:p w:rsidR="007F3C8A" w:rsidRDefault="007F3C8A" w:rsidP="007F3C8A">
      <w:pPr>
        <w:pStyle w:val="aa"/>
        <w:jc w:val="left"/>
      </w:pPr>
      <w:r>
        <w:rPr>
          <w:rFonts w:hint="eastAsia"/>
        </w:rPr>
        <w:t xml:space="preserve">　　令和元年１０月から令和１１年１２月（債権者，債務者間の　長女××　が満２</w:t>
      </w:r>
    </w:p>
    <w:p w:rsidR="007F3C8A" w:rsidRDefault="007F3C8A" w:rsidP="007F3C8A">
      <w:pPr>
        <w:pStyle w:val="aa"/>
        <w:jc w:val="left"/>
      </w:pPr>
      <w:r>
        <w:rPr>
          <w:rFonts w:hint="eastAsia"/>
        </w:rPr>
        <w:t xml:space="preserve">　０歳に達する月）まで，毎月末日限り金２０，０００円ずつの養育費</w:t>
      </w:r>
    </w:p>
    <w:p w:rsidR="007F3C8A" w:rsidRPr="007F3C8A" w:rsidRDefault="007F3C8A" w:rsidP="007F3C8A">
      <w:pPr>
        <w:pStyle w:val="aa"/>
        <w:jc w:val="left"/>
      </w:pPr>
    </w:p>
    <w:p w:rsidR="007F3C8A" w:rsidRDefault="007F3C8A" w:rsidP="007F3C8A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DA58B6" w:rsidRPr="00DA58B6" w:rsidRDefault="00512646" w:rsidP="00DA58B6">
      <w:pPr>
        <w:pStyle w:val="aa"/>
        <w:jc w:val="left"/>
        <w:rPr>
          <w:u w:val="single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A6C10E" wp14:editId="6F4905E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34075" cy="3524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A58B6" w:rsidRPr="004503B1" w:rsidRDefault="00DA58B6" w:rsidP="00DA5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請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求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債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権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目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12646"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録</w:t>
                            </w:r>
                            <w:r w:rsidR="0051264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CD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C0CD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C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0;margin-top:.45pt;width:467.25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" filled="f" stroked="f" strokeweight=".5pt">
                <v:textbox>
                  <w:txbxContent>
                    <w:p w:rsidR="00DA58B6" w:rsidRPr="004503B1" w:rsidRDefault="00DA58B6" w:rsidP="00DA58B6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>
                        <w:rPr>
                          <w:sz w:val="32"/>
                          <w:szCs w:val="32"/>
                        </w:rPr>
                        <w:t xml:space="preserve">　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請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求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債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権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目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12646" w:rsidRPr="004503B1">
                        <w:rPr>
                          <w:rFonts w:hint="eastAsia"/>
                          <w:sz w:val="32"/>
                          <w:szCs w:val="32"/>
                        </w:rPr>
                        <w:t>録</w:t>
                      </w:r>
                      <w:r w:rsidR="00512646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3C0CDD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3C0CDD">
                        <w:rPr>
                          <w:rFonts w:hint="eastAsia"/>
                          <w:sz w:val="32"/>
                          <w:szCs w:val="32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B6" w:rsidRDefault="00DA58B6" w:rsidP="00DA58B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512646" w:rsidRDefault="007F3C8A" w:rsidP="00512646">
      <w:pPr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A3B4B" wp14:editId="69619046">
                <wp:simplePos x="0" y="0"/>
                <wp:positionH relativeFrom="column">
                  <wp:posOffset>838200</wp:posOffset>
                </wp:positionH>
                <wp:positionV relativeFrom="paragraph">
                  <wp:posOffset>270510</wp:posOffset>
                </wp:positionV>
                <wp:extent cx="194310" cy="874395"/>
                <wp:effectExtent l="38100" t="0" r="15240" b="2095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871E" id="左中かっこ 10" o:spid="_x0000_s1026" type="#_x0000_t87" style="position:absolute;left:0;text-align:left;margin-left:66pt;margin-top:21.3pt;width:15.3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" adj="862,11036" strokecolor="windowText" strokeweight=".5pt">
                <v:stroke joinstyle="miter"/>
              </v:shape>
            </w:pict>
          </mc:Fallback>
        </mc:AlternateContent>
      </w:r>
      <w:r w:rsidR="00512646">
        <w:rPr>
          <w:rFonts w:ascii="ＭＳ 明朝" w:eastAsia="ＭＳ 明朝" w:hAnsi="ＭＳ 明朝" w:hint="eastAsia"/>
          <w:sz w:val="24"/>
          <w:szCs w:val="24"/>
        </w:rPr>
        <w:t xml:space="preserve">　　　東京　　家庭裁判所（□　　　　支部）令和　元　年（家イ）第　××　号事件の</w:t>
      </w:r>
    </w:p>
    <w:p w:rsidR="007F3C8A" w:rsidRPr="00D47CDF" w:rsidRDefault="003C0CDD" w:rsidP="007F3C8A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☑</w:t>
      </w:r>
      <w:r w:rsidR="007F3C8A" w:rsidRPr="00D47CDF">
        <w:rPr>
          <w:rFonts w:ascii="ＭＳ 明朝" w:eastAsia="ＭＳ 明朝" w:hAnsi="ＭＳ 明朝" w:hint="eastAsia"/>
          <w:sz w:val="24"/>
          <w:szCs w:val="24"/>
        </w:rPr>
        <w:t xml:space="preserve">　調停調書</w:t>
      </w:r>
    </w:p>
    <w:p w:rsidR="007F3C8A" w:rsidRPr="00D47CDF" w:rsidRDefault="007F3C8A" w:rsidP="007F3C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執行力ある　　</w:t>
      </w:r>
      <w:r w:rsidRPr="00D47CDF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7F3C8A" w:rsidRPr="00D47CDF" w:rsidRDefault="007F3C8A" w:rsidP="007F3C8A">
      <w:pPr>
        <w:ind w:firstLineChars="700" w:firstLine="1665"/>
        <w:rPr>
          <w:rFonts w:ascii="ＭＳ 明朝" w:eastAsia="ＭＳ 明朝" w:hAnsi="ＭＳ 明朝"/>
          <w:sz w:val="24"/>
          <w:szCs w:val="24"/>
        </w:rPr>
      </w:pPr>
      <w:r w:rsidRPr="00D47CDF">
        <w:rPr>
          <w:rFonts w:ascii="ＭＳ 明朝" w:eastAsia="ＭＳ 明朝" w:hAnsi="ＭＳ 明朝" w:hint="eastAsia"/>
          <w:sz w:val="24"/>
          <w:szCs w:val="24"/>
        </w:rPr>
        <w:t>□　判　　決</w:t>
      </w:r>
    </w:p>
    <w:p w:rsidR="00512646" w:rsidRDefault="00512646" w:rsidP="00512646">
      <w:pPr>
        <w:pStyle w:val="a8"/>
      </w:pPr>
      <w:r>
        <w:rPr>
          <w:rFonts w:hint="eastAsia"/>
        </w:rPr>
        <w:t>記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１　元金　　　　　　　　　金１，０００，０００円</w:t>
      </w:r>
    </w:p>
    <w:p w:rsidR="00512646" w:rsidRDefault="00512646" w:rsidP="00694FFF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</w:t>
      </w:r>
      <w:r w:rsidR="003C0CDD">
        <w:rPr>
          <w:rFonts w:hint="eastAsia"/>
        </w:rPr>
        <w:t>☑</w:t>
      </w:r>
      <w:r w:rsidR="00694FFF">
        <w:rPr>
          <w:rFonts w:hint="eastAsia"/>
        </w:rPr>
        <w:t xml:space="preserve">　ただし，調停条項</w:t>
      </w:r>
      <w:r>
        <w:rPr>
          <w:rFonts w:hint="eastAsia"/>
        </w:rPr>
        <w:t>第３項記載の１，２００，０００円の残金</w:t>
      </w:r>
    </w:p>
    <w:p w:rsidR="00512646" w:rsidRDefault="00512646" w:rsidP="00512646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BE64B" wp14:editId="632EB352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40A68" id="左中かっこ 8" o:spid="_x0000_s1026" type="#_x0000_t87" style="position:absolute;left:0;text-align:left;margin-left:-.3pt;margin-top:22.85pt;width:10.7pt;height:68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512646" w:rsidRDefault="00512646" w:rsidP="00512646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>３　執行費用　　　　　　　金３００円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　　　（内訳）　　執行文付与申立手数料　　　金３００円</w:t>
      </w:r>
    </w:p>
    <w:p w:rsidR="00512646" w:rsidRPr="009A026C" w:rsidRDefault="00512646" w:rsidP="00512646">
      <w:pPr>
        <w:pStyle w:val="aa"/>
        <w:jc w:val="left"/>
        <w:rPr>
          <w:sz w:val="28"/>
          <w:szCs w:val="28"/>
        </w:rPr>
      </w:pPr>
      <w:r w:rsidRPr="009A026C">
        <w:rPr>
          <w:rFonts w:hint="eastAsia"/>
          <w:sz w:val="28"/>
          <w:szCs w:val="28"/>
        </w:rPr>
        <w:t>合計金１，０００，３００円</w:t>
      </w:r>
    </w:p>
    <w:p w:rsidR="00512646" w:rsidRPr="00512646" w:rsidRDefault="00512646" w:rsidP="00512646">
      <w:pPr>
        <w:pStyle w:val="aa"/>
        <w:jc w:val="left"/>
      </w:pP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</w:t>
      </w:r>
      <w:r w:rsidR="003C0CDD">
        <w:rPr>
          <w:rFonts w:hint="eastAsia"/>
        </w:rPr>
        <w:t>☑</w:t>
      </w:r>
      <w:r>
        <w:rPr>
          <w:rFonts w:hint="eastAsia"/>
        </w:rPr>
        <w:t xml:space="preserve">　弁済期令和元年８月２６日　　　　□　最終弁済期令和　　年　　月　　日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512646" w:rsidRPr="004503B1" w:rsidRDefault="00512646" w:rsidP="00512646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512646" w:rsidRDefault="00512646" w:rsidP="00512646">
      <w:pPr>
        <w:pStyle w:val="aa"/>
        <w:jc w:val="left"/>
      </w:pPr>
      <w:r>
        <w:rPr>
          <w:rFonts w:hint="eastAsia"/>
        </w:rPr>
        <w:t xml:space="preserve">　□</w:t>
      </w:r>
    </w:p>
    <w:p w:rsidR="00DA58B6" w:rsidRPr="00512646" w:rsidRDefault="00512646" w:rsidP="00512646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DA58B6" w:rsidRPr="00512646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2B" w:rsidRDefault="00F9352B" w:rsidP="00E87B25">
      <w:r>
        <w:separator/>
      </w:r>
    </w:p>
  </w:endnote>
  <w:endnote w:type="continuationSeparator" w:id="0">
    <w:p w:rsidR="00F9352B" w:rsidRDefault="00F9352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2B" w:rsidRDefault="00F9352B" w:rsidP="00E87B25">
      <w:r>
        <w:separator/>
      </w:r>
    </w:p>
  </w:footnote>
  <w:footnote w:type="continuationSeparator" w:id="0">
    <w:p w:rsidR="00F9352B" w:rsidRDefault="00F9352B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1E167225"/>
    <w:multiLevelType w:val="hybridMultilevel"/>
    <w:tmpl w:val="92A2BF7A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3AF801DF"/>
    <w:multiLevelType w:val="hybridMultilevel"/>
    <w:tmpl w:val="7B94783C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5" w15:restartNumberingAfterBreak="0">
    <w:nsid w:val="71366B9F"/>
    <w:multiLevelType w:val="hybridMultilevel"/>
    <w:tmpl w:val="1682E6A0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B25F6"/>
    <w:rsid w:val="002745EC"/>
    <w:rsid w:val="00276395"/>
    <w:rsid w:val="00372D1C"/>
    <w:rsid w:val="003C0CDD"/>
    <w:rsid w:val="004503B1"/>
    <w:rsid w:val="00512646"/>
    <w:rsid w:val="00561C73"/>
    <w:rsid w:val="006621C9"/>
    <w:rsid w:val="00694FFF"/>
    <w:rsid w:val="00710A73"/>
    <w:rsid w:val="007A2C2C"/>
    <w:rsid w:val="007F3C8A"/>
    <w:rsid w:val="00910439"/>
    <w:rsid w:val="00995366"/>
    <w:rsid w:val="009A026C"/>
    <w:rsid w:val="009A0488"/>
    <w:rsid w:val="009D29C1"/>
    <w:rsid w:val="009E6E63"/>
    <w:rsid w:val="00AE65E7"/>
    <w:rsid w:val="00B07C6E"/>
    <w:rsid w:val="00B468E2"/>
    <w:rsid w:val="00BA7B73"/>
    <w:rsid w:val="00BE08A4"/>
    <w:rsid w:val="00C5242A"/>
    <w:rsid w:val="00C870F4"/>
    <w:rsid w:val="00D47CDF"/>
    <w:rsid w:val="00D94980"/>
    <w:rsid w:val="00DA58B6"/>
    <w:rsid w:val="00E87B25"/>
    <w:rsid w:val="00EF0971"/>
    <w:rsid w:val="00F91C91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94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377</Words>
  <Characters>2151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2019-09-10T03:59:00Z</cp:lastPrinted>
  <dcterms:created xsi:type="dcterms:W3CDTF">2019-09-05T07:41:00Z</dcterms:created>
  <dcterms:modified xsi:type="dcterms:W3CDTF">2019-12-10T04:39:00Z</dcterms:modified>
</cp:coreProperties>
</file>