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623AD0" w:rsidP="00623AD0">
      <w:pPr>
        <w:pStyle w:val="aa"/>
        <w:ind w:firstLineChars="50" w:firstLine="119"/>
        <w:jc w:val="left"/>
      </w:pPr>
      <w:r w:rsidRPr="00623AD0">
        <w:rPr>
          <w:rFonts w:hint="eastAsia"/>
        </w:rPr>
        <w:t>(1)</w:t>
      </w:r>
      <w:r w:rsidR="00372D1C">
        <w:rPr>
          <w:rFonts w:hint="eastAsia"/>
        </w:rPr>
        <w:t>イ</w:t>
      </w:r>
      <w:r w:rsidR="00C870F4">
        <w:rPr>
          <w:rFonts w:hint="eastAsia"/>
        </w:rPr>
        <w:t xml:space="preserve">　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C870F4" w:rsidRDefault="00C870F4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　　　　　円の養育費の未払分（支払期　　　　　　　日）</w:t>
      </w:r>
    </w:p>
    <w:p w:rsidR="00372D1C" w:rsidRDefault="00372D1C" w:rsidP="00372D1C">
      <w:pPr>
        <w:pStyle w:val="aa"/>
        <w:ind w:firstLineChars="100" w:firstLine="238"/>
        <w:jc w:val="left"/>
      </w:pPr>
      <w:r>
        <w:rPr>
          <w:rFonts w:hint="eastAsia"/>
        </w:rPr>
        <w:t xml:space="preserve">　ロ　金　　　　　　</w:t>
      </w:r>
      <w:r w:rsidR="00136500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　　　円の養育費の未払分（支払期　　　　　　　日）</w:t>
      </w:r>
    </w:p>
    <w:p w:rsidR="00372D1C" w:rsidRDefault="00372D1C" w:rsidP="00372D1C">
      <w:pPr>
        <w:pStyle w:val="aa"/>
        <w:ind w:firstLineChars="100" w:firstLine="238"/>
        <w:jc w:val="left"/>
      </w:pPr>
      <w:r>
        <w:rPr>
          <w:rFonts w:hint="eastAsia"/>
        </w:rPr>
        <w:t xml:space="preserve">　ハ　金　　　　　　　</w:t>
      </w:r>
      <w:r w:rsidR="00136500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　　　円の養育費の未払分（支払期　　　　　　　日）</w:t>
      </w:r>
    </w:p>
    <w:p w:rsidR="00C870F4" w:rsidRDefault="00623AD0" w:rsidP="00623AD0">
      <w:pPr>
        <w:pStyle w:val="aa"/>
        <w:ind w:firstLineChars="100" w:firstLine="238"/>
        <w:jc w:val="left"/>
      </w:pPr>
      <w:r w:rsidRPr="00623AD0">
        <w:rPr>
          <w:rFonts w:hint="eastAsia"/>
        </w:rPr>
        <w:t>(2)</w:t>
      </w:r>
      <w:r w:rsidR="007A2C2C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>円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2C67F3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372D1C" w:rsidRDefault="004503B1" w:rsidP="007A2C2C">
      <w:pPr>
        <w:pStyle w:val="aa"/>
        <w:jc w:val="left"/>
      </w:pPr>
      <w:r>
        <w:rPr>
          <w:rFonts w:hint="eastAsia"/>
        </w:rPr>
        <w:t xml:space="preserve">　　</w:t>
      </w: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lastRenderedPageBreak/>
        <w:t>２　確定期限が到来していない定期金債権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(1)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(2)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(3)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金債権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623AD0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372D1C" w:rsidRDefault="00372D1C" w:rsidP="004503B1">
      <w:pPr>
        <w:pStyle w:val="aa"/>
        <w:jc w:val="left"/>
      </w:pPr>
      <w:r>
        <w:rPr>
          <w:rFonts w:hint="eastAsia"/>
        </w:rPr>
        <w:t>１　確定期限が到来している債権及び執行費用　金　１８８，６</w:t>
      </w:r>
      <w:r w:rsidR="002C67F3">
        <w:rPr>
          <w:rFonts w:hint="eastAsia"/>
        </w:rPr>
        <w:t>９１</w:t>
      </w:r>
      <w:r>
        <w:rPr>
          <w:rFonts w:hint="eastAsia"/>
        </w:rPr>
        <w:t>円</w:t>
      </w:r>
    </w:p>
    <w:p w:rsidR="004503B1" w:rsidRDefault="00623AD0" w:rsidP="00623AD0">
      <w:pPr>
        <w:pStyle w:val="aa"/>
        <w:ind w:firstLineChars="43" w:firstLine="102"/>
        <w:jc w:val="left"/>
      </w:pPr>
      <w:r>
        <w:rPr>
          <w:rFonts w:hint="eastAsia"/>
        </w:rPr>
        <w:t>(1)</w:t>
      </w:r>
      <w:r w:rsidR="00372D1C">
        <w:rPr>
          <w:rFonts w:hint="eastAsia"/>
        </w:rPr>
        <w:t>イ</w:t>
      </w:r>
      <w:r w:rsidR="004503B1">
        <w:rPr>
          <w:rFonts w:hint="eastAsia"/>
        </w:rPr>
        <w:t xml:space="preserve">　金６０，０００円</w:t>
      </w:r>
    </w:p>
    <w:p w:rsidR="004503B1" w:rsidRDefault="004503B1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2C67F3">
        <w:rPr>
          <w:rFonts w:hint="eastAsia"/>
        </w:rPr>
        <w:t>令和元年５月から令和元年７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07C6E" w:rsidRDefault="00372D1C" w:rsidP="00B07C6E">
      <w:pPr>
        <w:pStyle w:val="aa"/>
        <w:jc w:val="left"/>
      </w:pPr>
      <w:r>
        <w:rPr>
          <w:rFonts w:hint="eastAsia"/>
        </w:rPr>
        <w:t xml:space="preserve">　　ロ　</w:t>
      </w:r>
      <w:r w:rsidR="00B07C6E">
        <w:rPr>
          <w:rFonts w:hint="eastAsia"/>
        </w:rPr>
        <w:t>金６０，０００円</w:t>
      </w:r>
    </w:p>
    <w:p w:rsidR="00B07C6E" w:rsidRDefault="00B07C6E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</w:t>
      </w:r>
      <w:r w:rsidR="002C67F3">
        <w:rPr>
          <w:rFonts w:hint="eastAsia"/>
        </w:rPr>
        <w:t>権者，債務者間の長男　××　についての令和元年５月から令和元年７</w:t>
      </w:r>
      <w:r>
        <w:rPr>
          <w:rFonts w:hint="eastAsia"/>
        </w:rPr>
        <w:t>月まで１か月金２０，０００円の養育費の未払分（支払期毎月末日）</w:t>
      </w:r>
    </w:p>
    <w:p w:rsidR="00B07C6E" w:rsidRDefault="00372D1C" w:rsidP="00B07C6E">
      <w:pPr>
        <w:pStyle w:val="aa"/>
        <w:jc w:val="left"/>
      </w:pPr>
      <w:r>
        <w:rPr>
          <w:rFonts w:hint="eastAsia"/>
        </w:rPr>
        <w:t xml:space="preserve">　　ハ　</w:t>
      </w:r>
      <w:r w:rsidR="00B07C6E">
        <w:rPr>
          <w:rFonts w:hint="eastAsia"/>
        </w:rPr>
        <w:t>金６０，０００円</w:t>
      </w:r>
    </w:p>
    <w:p w:rsidR="00B07C6E" w:rsidRDefault="00B07C6E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</w:t>
      </w:r>
      <w:r w:rsidR="002C67F3">
        <w:rPr>
          <w:rFonts w:hint="eastAsia"/>
        </w:rPr>
        <w:t>権者，債務者間の二女　××　についての令和元年５月から令和元年７</w:t>
      </w:r>
      <w:r>
        <w:rPr>
          <w:rFonts w:hint="eastAsia"/>
        </w:rPr>
        <w:t>月まで１か月金２０，０００円の養育費の未払分（支払期毎月末日）</w:t>
      </w:r>
    </w:p>
    <w:p w:rsidR="004503B1" w:rsidRDefault="00623AD0" w:rsidP="00623AD0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4503B1">
        <w:rPr>
          <w:rFonts w:hint="eastAsia"/>
        </w:rPr>
        <w:t xml:space="preserve">　金</w:t>
      </w:r>
      <w:r w:rsidR="002C67F3">
        <w:rPr>
          <w:rFonts w:hint="eastAsia"/>
        </w:rPr>
        <w:t xml:space="preserve">　８，６９１</w:t>
      </w:r>
      <w:r w:rsidR="004503B1">
        <w:rPr>
          <w:rFonts w:hint="eastAsia"/>
        </w:rPr>
        <w:t>円</w:t>
      </w:r>
      <w:r w:rsidR="00B07C6E">
        <w:rPr>
          <w:rFonts w:hint="eastAsia"/>
        </w:rPr>
        <w:t xml:space="preserve">　</w:t>
      </w:r>
      <w:r w:rsidR="004503B1"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2C67F3">
        <w:rPr>
          <w:rFonts w:hint="eastAsia"/>
        </w:rPr>
        <w:t>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6621C9" w:rsidRDefault="006621C9" w:rsidP="006621C9">
      <w:pPr>
        <w:pStyle w:val="aa"/>
        <w:jc w:val="left"/>
      </w:pPr>
      <w:r>
        <w:rPr>
          <w:rFonts w:hint="eastAsia"/>
        </w:rPr>
        <w:lastRenderedPageBreak/>
        <w:t>２　確定期限が到来していない定期金債権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(1)</w:t>
      </w:r>
      <w:r w:rsidR="002C67F3">
        <w:rPr>
          <w:rFonts w:hint="eastAsia"/>
        </w:rPr>
        <w:t xml:space="preserve">　令和元年８</w:t>
      </w:r>
      <w:r w:rsidR="006621C9">
        <w:rPr>
          <w:rFonts w:hint="eastAsia"/>
        </w:rPr>
        <w:t>月から令和１０年１０月（債権者，債務者間の長女　××　が</w:t>
      </w:r>
      <w:r w:rsidR="00912C7E">
        <w:rPr>
          <w:rFonts w:hint="eastAsia"/>
        </w:rPr>
        <w:t>満</w:t>
      </w:r>
      <w:r w:rsidR="006621C9">
        <w:rPr>
          <w:rFonts w:hint="eastAsia"/>
        </w:rPr>
        <w:t>２０歳に達する月）まで，毎月末日限り金２０，０００円ずつの養育費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(2)</w:t>
      </w:r>
      <w:r w:rsidR="002C67F3">
        <w:rPr>
          <w:rFonts w:hint="eastAsia"/>
        </w:rPr>
        <w:t xml:space="preserve">　令和元年８</w:t>
      </w:r>
      <w:r w:rsidR="006621C9">
        <w:rPr>
          <w:rFonts w:hint="eastAsia"/>
        </w:rPr>
        <w:t>月から令和１２年６月（債権者，債務者間の長男　××　が</w:t>
      </w:r>
      <w:r w:rsidR="00912C7E">
        <w:rPr>
          <w:rFonts w:hint="eastAsia"/>
        </w:rPr>
        <w:t>満</w:t>
      </w:r>
      <w:r w:rsidR="006621C9">
        <w:rPr>
          <w:rFonts w:hint="eastAsia"/>
        </w:rPr>
        <w:t>２０歳に達する月）まで，毎月末日限り金２０，０００円ずつの養育費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(3)</w:t>
      </w:r>
      <w:r w:rsidR="002C67F3">
        <w:rPr>
          <w:rFonts w:hint="eastAsia"/>
        </w:rPr>
        <w:t xml:space="preserve">　令和元年８</w:t>
      </w:r>
      <w:r w:rsidR="006621C9">
        <w:rPr>
          <w:rFonts w:hint="eastAsia"/>
        </w:rPr>
        <w:t>月から令和１４年８月（債権者，債務者間の二女　××　が</w:t>
      </w:r>
      <w:r w:rsidR="00912C7E">
        <w:rPr>
          <w:rFonts w:hint="eastAsia"/>
        </w:rPr>
        <w:t>満</w:t>
      </w:r>
      <w:bookmarkStart w:id="0" w:name="_GoBack"/>
      <w:bookmarkEnd w:id="0"/>
      <w:r w:rsidR="006621C9">
        <w:rPr>
          <w:rFonts w:hint="eastAsia"/>
        </w:rPr>
        <w:t>２０歳に達する月）まで，毎月末日限り金２０，０００円ずつの養育費</w:t>
      </w:r>
    </w:p>
    <w:sectPr w:rsidR="006621C9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0" w:rsidRDefault="00BA7990" w:rsidP="00E87B25">
      <w:r>
        <w:separator/>
      </w:r>
    </w:p>
  </w:endnote>
  <w:endnote w:type="continuationSeparator" w:id="0">
    <w:p w:rsidR="00BA7990" w:rsidRDefault="00BA799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0" w:rsidRDefault="00BA7990" w:rsidP="00E87B25">
      <w:r>
        <w:separator/>
      </w:r>
    </w:p>
  </w:footnote>
  <w:footnote w:type="continuationSeparator" w:id="0">
    <w:p w:rsidR="00BA7990" w:rsidRDefault="00BA799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3BB4213"/>
    <w:multiLevelType w:val="hybridMultilevel"/>
    <w:tmpl w:val="A5646C34"/>
    <w:lvl w:ilvl="0" w:tplc="8E42E6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30612"/>
    <w:multiLevelType w:val="hybridMultilevel"/>
    <w:tmpl w:val="13109DF4"/>
    <w:lvl w:ilvl="0" w:tplc="F560F2C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25766A9C"/>
    <w:multiLevelType w:val="hybridMultilevel"/>
    <w:tmpl w:val="3BA470F6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36500"/>
    <w:rsid w:val="001B25F6"/>
    <w:rsid w:val="002745EC"/>
    <w:rsid w:val="00276395"/>
    <w:rsid w:val="002C67F3"/>
    <w:rsid w:val="003361E3"/>
    <w:rsid w:val="00372D1C"/>
    <w:rsid w:val="004503B1"/>
    <w:rsid w:val="00623AD0"/>
    <w:rsid w:val="006621C9"/>
    <w:rsid w:val="007A2C2C"/>
    <w:rsid w:val="008B763C"/>
    <w:rsid w:val="00910439"/>
    <w:rsid w:val="00912C7E"/>
    <w:rsid w:val="00995366"/>
    <w:rsid w:val="00B07C6E"/>
    <w:rsid w:val="00BA7990"/>
    <w:rsid w:val="00C5242A"/>
    <w:rsid w:val="00C870F4"/>
    <w:rsid w:val="00D6133F"/>
    <w:rsid w:val="00D94980"/>
    <w:rsid w:val="00E87B25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277</Words>
  <Characters>1579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2019-09-10T07:06:00Z</cp:lastPrinted>
  <dcterms:created xsi:type="dcterms:W3CDTF">2019-08-19T00:25:00Z</dcterms:created>
  <dcterms:modified xsi:type="dcterms:W3CDTF">2019-12-10T04:44:00Z</dcterms:modified>
</cp:coreProperties>
</file>