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DE6FF2">
        <w:rPr>
          <w:rFonts w:asciiTheme="minorEastAsia" w:hAnsiTheme="minorEastAsia" w:cs="ＭＳ 明朝" w:hint="eastAsia"/>
          <w:kern w:val="0"/>
          <w:sz w:val="28"/>
          <w:szCs w:val="28"/>
        </w:rPr>
        <w:t>請　求　債　権　目　録（１）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（扶養義務等に係る定期金債権等）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FF2" w:rsidRPr="00DE6FF2" w:rsidRDefault="00376867" w:rsidP="00DE6FF2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715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9pt;margin-top:21.2pt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" adj="255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家庭裁判所（□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支部）令和　　年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)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第　　　　号事件の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調停調書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審　　判　　　　　　　正本に表示された下記金員及び執行費用</w:t>
      </w:r>
    </w:p>
    <w:p w:rsidR="00DE6FF2" w:rsidRPr="00DE6FF2" w:rsidRDefault="00DE6FF2" w:rsidP="00DE6FF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執行力ある判決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>確定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期限が到来している債権及び執行費用　金　　　　　　　円</w:t>
      </w:r>
    </w:p>
    <w:p w:rsidR="00DE6FF2" w:rsidRPr="00DE6FF2" w:rsidRDefault="007C503C" w:rsidP="00DE6FF2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E6FF2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イ　金　　　　　　　　円</w:t>
      </w:r>
    </w:p>
    <w:p w:rsidR="00DE6FF2" w:rsidRPr="00DE6FF2" w:rsidRDefault="00DE6FF2" w:rsidP="007C503C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についての令和　　年　　月から令和　　年　　月まで１か月金</w:t>
      </w:r>
      <w:r w:rsid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　　　　　日）</w:t>
      </w:r>
    </w:p>
    <w:p w:rsidR="00DE6FF2" w:rsidRPr="00DE6FF2" w:rsidRDefault="00DE6FF2" w:rsidP="00DE6FF2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ロ　金　　　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　　　　　　についての令和　　年　　月から令和　　年　　月まで１か月金　　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円の養育費の未払分（支払期　　　　　日）</w:t>
      </w:r>
    </w:p>
    <w:p w:rsidR="00DE6FF2" w:rsidRPr="00DE6FF2" w:rsidRDefault="00DE6FF2" w:rsidP="00DE6FF2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ハ　金　　　　　　　　円</w:t>
      </w:r>
    </w:p>
    <w:p w:rsidR="00DE6FF2" w:rsidRPr="00DE6FF2" w:rsidRDefault="00DE6FF2" w:rsidP="00376867">
      <w:pPr>
        <w:autoSpaceDE w:val="0"/>
        <w:autoSpaceDN w:val="0"/>
        <w:adjustRightInd w:val="0"/>
        <w:ind w:leftChars="428" w:left="899" w:firstLineChars="77" w:firstLine="18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　　　　　　　　　　　　についての令和　　年　　月から令和　　年　　月まで１か月金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       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　　　　　日）</w:t>
      </w:r>
    </w:p>
    <w:p w:rsidR="00DE6FF2" w:rsidRPr="00DE6FF2" w:rsidRDefault="007C503C" w:rsidP="00DE6FF2">
      <w:pPr>
        <w:autoSpaceDE w:val="0"/>
        <w:autoSpaceDN w:val="0"/>
        <w:adjustRightInd w:val="0"/>
        <w:ind w:left="28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E6FF2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　　ただし，執行費用</w:t>
      </w:r>
    </w:p>
    <w:p w:rsidR="00DE6FF2" w:rsidRPr="00DE6FF2" w:rsidRDefault="00DE6FF2" w:rsidP="00DE6FF2">
      <w:pPr>
        <w:autoSpaceDE w:val="0"/>
        <w:autoSpaceDN w:val="0"/>
        <w:adjustRightInd w:val="0"/>
        <w:ind w:leftChars="607" w:left="12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（内訳）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本申立手数料　　　　　　　金４，０００円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本申立書作成及び提出費用　金１，０００円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差押命令正本送達費用　　　金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>２，９４１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円　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資格証明書交付手数料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送達証明書申請手数料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確定証明申請手数料　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524857" w:rsidRDefault="00524857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76867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DE6FF2" w:rsidRPr="007C503C" w:rsidRDefault="007C503C" w:rsidP="00F16AEE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年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DE6FF2"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DE6FF2" w:rsidRPr="007C503C" w:rsidRDefault="007C503C" w:rsidP="00F16AEE">
      <w:pPr>
        <w:autoSpaceDE w:val="0"/>
        <w:autoSpaceDN w:val="0"/>
        <w:adjustRightInd w:val="0"/>
        <w:ind w:leftChars="171" w:left="1079" w:hangingChars="300" w:hanging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DE6FF2"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DE6FF2" w:rsidRPr="00DE6FF2" w:rsidRDefault="007C503C" w:rsidP="00F16AEE">
      <w:pPr>
        <w:autoSpaceDE w:val="0"/>
        <w:autoSpaceDN w:val="0"/>
        <w:adjustRightInd w:val="0"/>
        <w:ind w:leftChars="170" w:left="1079" w:hangingChars="301" w:hanging="722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DE6FF2" w:rsidRPr="007C503C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524857" w:rsidRDefault="0052485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DE6FF2" w:rsidRPr="00524857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請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求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債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権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目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録（２）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3B3155" w:rsidRDefault="003B3155" w:rsidP="0052485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8179EF" w:rsidP="0052485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265430</wp:posOffset>
                </wp:positionV>
                <wp:extent cx="110490" cy="807720"/>
                <wp:effectExtent l="38100" t="0" r="22860" b="1143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19229" id="左中かっこ 3" o:spid="_x0000_s1026" type="#_x0000_t87" style="position:absolute;left:0;text-align:left;margin-left:62.7pt;margin-top:20.9pt;width:8.7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" adj="246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支部）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>(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)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号事件の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執行力ある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審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決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記載の金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円の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の残金</w:t>
      </w:r>
    </w:p>
    <w:p w:rsidR="00DE6FF2" w:rsidRPr="00DE6FF2" w:rsidRDefault="008179EF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1076960"/>
                <wp:effectExtent l="38100" t="0" r="19050" b="2794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69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BB04" id="左中かっこ 4" o:spid="_x0000_s1026" type="#_x0000_t87" style="position:absolute;left:0;text-align:left;margin-left:0;margin-top:21.2pt;width:9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" adj="191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17C73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上記１に対する，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DE6FF2" w:rsidRPr="00DE6FF2" w:rsidRDefault="00524857" w:rsidP="00917C73">
      <w:pPr>
        <w:autoSpaceDE w:val="0"/>
        <w:autoSpaceDN w:val="0"/>
        <w:adjustRightInd w:val="0"/>
        <w:ind w:leftChars="85" w:left="178"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上記１の内金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円に対する，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執行費用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執行文付与申立手数料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376867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合計</w:t>
      </w:r>
      <w:r w:rsidR="00524857"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</w:t>
      </w: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金</w:t>
      </w:r>
      <w:r w:rsidR="00524857"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　　　　　　　　</w:t>
      </w:r>
      <w:r w:rsidRPr="00376867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376867" w:rsidRDefault="00376867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3B3155" w:rsidRDefault="003B3155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47082E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7082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54E03" w:rsidRPr="00DE6FF2" w:rsidRDefault="00524857" w:rsidP="00354E0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8"/>
          <w:szCs w:val="28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  <w:r w:rsidR="00354E03" w:rsidRPr="00354E03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【記載例】</w:t>
      </w:r>
      <w:r w:rsidR="00354E03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　　　</w:t>
      </w:r>
      <w:r w:rsidR="00354E03" w:rsidRPr="00DE6FF2">
        <w:rPr>
          <w:rFonts w:asciiTheme="minorEastAsia" w:hAnsiTheme="minorEastAsia" w:cs="ＭＳ 明朝" w:hint="eastAsia"/>
          <w:kern w:val="0"/>
          <w:sz w:val="28"/>
          <w:szCs w:val="28"/>
        </w:rPr>
        <w:t>請　求　債　権　目　録（１）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（扶養義務等に係る定期金債権等）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54E03" w:rsidRPr="00DE6FF2" w:rsidRDefault="008179EF" w:rsidP="00354E0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D0AB8">
        <w:rPr>
          <w:rFonts w:ascii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269240</wp:posOffset>
                </wp:positionV>
                <wp:extent cx="45719" cy="807720"/>
                <wp:effectExtent l="19050" t="0" r="12065" b="1143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85665" id="左中かっこ 5" o:spid="_x0000_s1026" type="#_x0000_t87" style="position:absolute;left:0;text-align:left;margin-left:18pt;margin-top:21.2pt;width:3.6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" adj="102" strokecolor="black [3213]" strokeweight=".5pt">
                <v:stroke joinstyle="miter"/>
              </v:shape>
            </w:pict>
          </mc:Fallback>
        </mc:AlternateContent>
      </w:r>
      <w:r w:rsidR="00354E03" w:rsidRPr="005D0AB8">
        <w:rPr>
          <w:rFonts w:asciiTheme="minorEastAsia" w:hAnsiTheme="minorEastAsia" w:cs="ＭＳ 明朝" w:hint="eastAsia"/>
          <w:kern w:val="0"/>
          <w:sz w:val="24"/>
          <w:szCs w:val="24"/>
        </w:rPr>
        <w:t>東　京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家庭裁判所（□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支部）令和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>家イ</w:t>
      </w:r>
      <w:r w:rsidR="00354E03" w:rsidRPr="00DE6FF2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第　</w:t>
      </w:r>
      <w:r w:rsidR="00354E03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号事件の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☑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調停調書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8179E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審　　判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正本に表示された下記金員及び執行費用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執行力ある判決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確定期限が到来している債権及び執行費用　金　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>１８８，６９１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15321F" w:rsidP="00354E03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54E03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金　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8179EF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長女××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354E03" w:rsidP="00354E03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ロ　金　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354E03">
      <w:pPr>
        <w:autoSpaceDE w:val="0"/>
        <w:autoSpaceDN w:val="0"/>
        <w:adjustRightInd w:val="0"/>
        <w:ind w:leftChars="405" w:left="85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長男××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354E03" w:rsidP="00354E03">
      <w:pPr>
        <w:autoSpaceDE w:val="0"/>
        <w:autoSpaceDN w:val="0"/>
        <w:adjustRightInd w:val="0"/>
        <w:ind w:leftChars="337" w:left="70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ハ　金　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354E03" w:rsidRPr="00DE6FF2" w:rsidRDefault="00354E03" w:rsidP="009950C7">
      <w:pPr>
        <w:autoSpaceDE w:val="0"/>
        <w:autoSpaceDN w:val="0"/>
        <w:adjustRightInd w:val="0"/>
        <w:ind w:leftChars="428" w:left="899" w:firstLineChars="77" w:firstLine="18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</w:t>
      </w:r>
      <w:r w:rsidR="008179EF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女××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月から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B62DA1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毎月末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354E03" w:rsidRPr="00DE6FF2" w:rsidRDefault="0015321F" w:rsidP="00354E03">
      <w:pPr>
        <w:autoSpaceDE w:val="0"/>
        <w:autoSpaceDN w:val="0"/>
        <w:adjustRightInd w:val="0"/>
        <w:ind w:left="284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54E03" w:rsidRPr="00DE6FF2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5F450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８，６９１　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　　ただし，執行費用</w:t>
      </w:r>
    </w:p>
    <w:p w:rsidR="00354E03" w:rsidRPr="00DE6FF2" w:rsidRDefault="00354E03" w:rsidP="00354E03">
      <w:pPr>
        <w:autoSpaceDE w:val="0"/>
        <w:autoSpaceDN w:val="0"/>
        <w:adjustRightInd w:val="0"/>
        <w:ind w:leftChars="607" w:left="12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（内訳）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本申立手数料　　　　　　　金４，０００円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本申立書作成及び提出費用　金１，０００円</w:t>
      </w:r>
    </w:p>
    <w:p w:rsidR="00354E03" w:rsidRPr="00DE6FF2" w:rsidRDefault="005F450D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差押命令正本送達費用　　　金２，９４１</w:t>
      </w:r>
      <w:r w:rsidR="00354E03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円　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資格証明書交付手数料　　　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６００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送達証明書申請手数料　　　金</w:t>
      </w:r>
      <w:r w:rsidR="009950C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１５０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確定証明申請手数料　　　　金　　　　　円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54E03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354E03" w:rsidRPr="00FB2CAB" w:rsidRDefault="00FB2CAB" w:rsidP="00FB2CAB">
      <w:pPr>
        <w:autoSpaceDE w:val="0"/>
        <w:autoSpaceDN w:val="0"/>
        <w:adjustRightInd w:val="0"/>
        <w:ind w:leftChars="171" w:left="537" w:hangingChars="74" w:hanging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長女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354E03" w:rsidRPr="00FB2CAB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Pr="00FB2CAB" w:rsidRDefault="00FB2CAB" w:rsidP="00354E03">
      <w:pPr>
        <w:autoSpaceDE w:val="0"/>
        <w:autoSpaceDN w:val="0"/>
        <w:adjustRightInd w:val="0"/>
        <w:ind w:leftChars="171" w:left="539" w:hangingChars="75" w:hanging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長男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E65FD8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354E03" w:rsidRPr="00FB2CAB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Pr="00FB2CAB" w:rsidRDefault="00FB2CAB" w:rsidP="00354E03">
      <w:pPr>
        <w:autoSpaceDE w:val="0"/>
        <w:autoSpaceDN w:val="0"/>
        <w:adjustRightInd w:val="0"/>
        <w:ind w:leftChars="170" w:left="538" w:hanging="181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2CAB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354E03" w:rsidRPr="00FB2CAB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令和元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８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１５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１１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>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女</w:t>
      </w:r>
      <w:r w:rsidR="005F450D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0AB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bookmarkStart w:id="0" w:name="_GoBack"/>
      <w:bookmarkEnd w:id="0"/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毎月末日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9950C7" w:rsidRPr="00FB2CAB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="00354E03" w:rsidRPr="00FB2CAB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354E03" w:rsidRDefault="00354E03" w:rsidP="00354E03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354E03" w:rsidRPr="00524857" w:rsidRDefault="00D66F70" w:rsidP="00D66F70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8"/>
          <w:szCs w:val="28"/>
        </w:rPr>
      </w:pPr>
      <w:r w:rsidRPr="00354E03">
        <w:rPr>
          <w:rFonts w:ascii="ＭＳ 明朝" w:eastAsia="ＭＳ 明朝" w:cs="ＭＳ 明朝" w:hint="eastAsia"/>
          <w:kern w:val="0"/>
          <w:sz w:val="28"/>
          <w:szCs w:val="28"/>
        </w:rPr>
        <w:t>【記載例】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　　　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請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求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債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権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目</w:t>
      </w:r>
      <w:r w:rsidR="00354E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354E03" w:rsidRPr="00524857">
        <w:rPr>
          <w:rFonts w:ascii="ＭＳ 明朝" w:eastAsia="ＭＳ 明朝" w:cs="ＭＳ 明朝" w:hint="eastAsia"/>
          <w:kern w:val="0"/>
          <w:sz w:val="28"/>
          <w:szCs w:val="28"/>
        </w:rPr>
        <w:t>録（２）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D66F70" w:rsidRDefault="00D66F70" w:rsidP="00D66F7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5F450D" w:rsidP="00D66F7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D0AB8"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B66C5" id="左中かっこ 6" o:spid="_x0000_s1026" type="#_x0000_t87" style="position:absolute;left:0;text-align:left;margin-left:63pt;margin-top:21.2pt;width:9pt;height:6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" adj="255" strokecolor="black [3213]" strokeweight=".5pt">
                <v:stroke joinstyle="miter"/>
              </v:shape>
            </w:pict>
          </mc:Fallback>
        </mc:AlternateContent>
      </w:r>
      <w:r w:rsidR="00D66F70" w:rsidRPr="005D0AB8">
        <w:rPr>
          <w:rFonts w:ascii="ＭＳ 明朝" w:eastAsia="ＭＳ 明朝" w:cs="ＭＳ 明朝" w:hint="eastAsia"/>
          <w:kern w:val="0"/>
          <w:sz w:val="24"/>
          <w:szCs w:val="24"/>
        </w:rPr>
        <w:t>東　京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支部）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>(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家イ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>)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号事件の</w:t>
      </w:r>
    </w:p>
    <w:p w:rsidR="00354E03" w:rsidRPr="00DE6FF2" w:rsidRDefault="00D66F70" w:rsidP="00354E03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執行力ある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審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判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決</w:t>
      </w:r>
    </w:p>
    <w:p w:rsidR="00354E03" w:rsidRPr="00DE6FF2" w:rsidRDefault="00354E03" w:rsidP="00354E0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１，０００，０００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DE6FF2" w:rsidRDefault="00D66F70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E6530">
        <w:rPr>
          <w:rFonts w:ascii="ＭＳ 明朝" w:eastAsia="ＭＳ 明朝" w:cs="ＭＳ 明朝" w:hint="eastAsia"/>
          <w:kern w:val="0"/>
          <w:sz w:val="24"/>
          <w:szCs w:val="24"/>
        </w:rPr>
        <w:t>調停条項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第３項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記載の金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１，２００，０００円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の残金</w:t>
      </w:r>
    </w:p>
    <w:p w:rsidR="00354E03" w:rsidRPr="00DE6FF2" w:rsidRDefault="005F450D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1076960"/>
                <wp:effectExtent l="38100" t="0" r="19050" b="2794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7696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E00A" id="左中かっこ 7" o:spid="_x0000_s1026" type="#_x0000_t87" style="position:absolute;left:0;text-align:left;margin-left:0;margin-top:21.2pt;width:9pt;height:8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" adj="191" strokecolor="black [3213]" strokeweight=".5pt">
                <v:stroke joinstyle="miter"/>
              </v:shape>
            </w:pict>
          </mc:Fallback>
        </mc:AlternateConten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FB2CAB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上記１に対する，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FB2CAB" w:rsidRDefault="00354E03" w:rsidP="00354E03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上記１の内金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円に対する，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</w:p>
    <w:p w:rsidR="00354E03" w:rsidRPr="00DE6FF2" w:rsidRDefault="00354E03" w:rsidP="00FB2CAB">
      <w:pPr>
        <w:autoSpaceDE w:val="0"/>
        <w:autoSpaceDN w:val="0"/>
        <w:adjustRightInd w:val="0"/>
        <w:ind w:leftChars="85" w:left="17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354E03" w:rsidRPr="00DE6FF2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執行費用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３００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DE6FF2" w:rsidRDefault="00354E03" w:rsidP="00354E0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執行文付与申立手数料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D66F70">
        <w:rPr>
          <w:rFonts w:ascii="ＭＳ 明朝" w:eastAsia="ＭＳ 明朝" w:cs="ＭＳ 明朝" w:hint="eastAsia"/>
          <w:kern w:val="0"/>
          <w:sz w:val="24"/>
          <w:szCs w:val="24"/>
        </w:rPr>
        <w:t>３００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54E03" w:rsidRPr="005F450D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合計　金</w:t>
      </w:r>
      <w:r w:rsidR="00D66F70"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１，０００，３００</w:t>
      </w:r>
      <w:r w:rsidRPr="005F450D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D66F70" w:rsidRDefault="00D66F70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54E03" w:rsidRPr="00DE6FF2" w:rsidRDefault="00D66F70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F267B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元年９月末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354E03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354E03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354E03"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円に達したので，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354E03" w:rsidRPr="00DE6FF2" w:rsidRDefault="00354E03" w:rsidP="00354E03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354E03" w:rsidRPr="0047082E" w:rsidRDefault="00354E03" w:rsidP="00354E0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7082E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sectPr w:rsidR="00354E03" w:rsidRPr="0047082E" w:rsidSect="0015321F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93" w:rsidRDefault="00C74E93" w:rsidP="005F450D">
      <w:r>
        <w:separator/>
      </w:r>
    </w:p>
  </w:endnote>
  <w:endnote w:type="continuationSeparator" w:id="0">
    <w:p w:rsidR="00C74E93" w:rsidRDefault="00C74E93" w:rsidP="005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93" w:rsidRDefault="00C74E93" w:rsidP="005F450D">
      <w:r>
        <w:separator/>
      </w:r>
    </w:p>
  </w:footnote>
  <w:footnote w:type="continuationSeparator" w:id="0">
    <w:p w:rsidR="00C74E93" w:rsidRDefault="00C74E93" w:rsidP="005F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6"/>
    <w:rsid w:val="00121FB6"/>
    <w:rsid w:val="0015321F"/>
    <w:rsid w:val="00354E03"/>
    <w:rsid w:val="00376867"/>
    <w:rsid w:val="003B3155"/>
    <w:rsid w:val="0047082E"/>
    <w:rsid w:val="004E6530"/>
    <w:rsid w:val="00524857"/>
    <w:rsid w:val="005D0AB8"/>
    <w:rsid w:val="005F450D"/>
    <w:rsid w:val="007C503C"/>
    <w:rsid w:val="008179EF"/>
    <w:rsid w:val="00917C73"/>
    <w:rsid w:val="00922EF7"/>
    <w:rsid w:val="009950C7"/>
    <w:rsid w:val="00B62DA1"/>
    <w:rsid w:val="00BC724F"/>
    <w:rsid w:val="00C74E93"/>
    <w:rsid w:val="00D66F70"/>
    <w:rsid w:val="00DD5EDA"/>
    <w:rsid w:val="00DE6FF2"/>
    <w:rsid w:val="00E65FD8"/>
    <w:rsid w:val="00F16AEE"/>
    <w:rsid w:val="00F267B0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82F89-6DC7-49AD-BBFD-348294D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8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50D"/>
  </w:style>
  <w:style w:type="paragraph" w:styleId="a7">
    <w:name w:val="footer"/>
    <w:basedOn w:val="a"/>
    <w:link w:val="a8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452</Words>
  <Characters>2577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2019-09-05T05:51:00Z</cp:lastPrinted>
  <dcterms:created xsi:type="dcterms:W3CDTF">2019-08-08T00:43:00Z</dcterms:created>
  <dcterms:modified xsi:type="dcterms:W3CDTF">2019-12-10T04:43:00Z</dcterms:modified>
</cp:coreProperties>
</file>