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40" w:rsidRPr="00A04140" w:rsidRDefault="00A04140" w:rsidP="00A04140">
      <w:pPr>
        <w:jc w:val="right"/>
        <w:rPr>
          <w:rFonts w:ascii="ＭＳ 明朝" w:eastAsia="ＭＳ 明朝" w:hAnsi="ＭＳ 明朝"/>
          <w:szCs w:val="24"/>
        </w:rPr>
      </w:pPr>
      <w:r w:rsidRPr="00A04140">
        <w:rPr>
          <w:rFonts w:ascii="ＭＳ 明朝" w:eastAsia="ＭＳ 明朝" w:hAnsi="ＭＳ 明朝" w:hint="eastAsia"/>
          <w:szCs w:val="24"/>
        </w:rPr>
        <w:t>書式６</w:t>
      </w:r>
    </w:p>
    <w:p w:rsidR="00A04140" w:rsidRDefault="00A04140" w:rsidP="00A04140">
      <w:pPr>
        <w:rPr>
          <w:rFonts w:ascii="ＭＳ 明朝" w:eastAsia="ＭＳ 明朝" w:hAnsi="ＭＳ 明朝"/>
          <w:szCs w:val="24"/>
        </w:rPr>
      </w:pPr>
    </w:p>
    <w:p w:rsidR="00A04140" w:rsidRPr="00A04140" w:rsidRDefault="00A04140" w:rsidP="00A04140">
      <w:pPr>
        <w:jc w:val="center"/>
        <w:rPr>
          <w:rFonts w:ascii="ＭＳ 明朝" w:eastAsia="ＭＳ 明朝" w:hAnsi="ＭＳ 明朝"/>
          <w:szCs w:val="24"/>
        </w:rPr>
      </w:pPr>
      <w:r w:rsidRPr="00A04140">
        <w:rPr>
          <w:rFonts w:ascii="ＭＳ 明朝" w:eastAsia="ＭＳ 明朝" w:hAnsi="ＭＳ 明朝" w:hint="eastAsia"/>
          <w:szCs w:val="24"/>
        </w:rPr>
        <w:t>同</w:t>
      </w:r>
      <w:r>
        <w:rPr>
          <w:rFonts w:ascii="ＭＳ 明朝" w:eastAsia="ＭＳ 明朝" w:hAnsi="ＭＳ 明朝" w:hint="eastAsia"/>
          <w:szCs w:val="24"/>
        </w:rPr>
        <w:t xml:space="preserve">　　　</w:t>
      </w:r>
      <w:r w:rsidRPr="00A04140">
        <w:rPr>
          <w:rFonts w:ascii="ＭＳ 明朝" w:eastAsia="ＭＳ 明朝" w:hAnsi="ＭＳ 明朝" w:hint="eastAsia"/>
          <w:szCs w:val="24"/>
        </w:rPr>
        <w:t>意</w:t>
      </w:r>
      <w:r>
        <w:rPr>
          <w:rFonts w:ascii="ＭＳ 明朝" w:eastAsia="ＭＳ 明朝" w:hAnsi="ＭＳ 明朝" w:hint="eastAsia"/>
          <w:szCs w:val="24"/>
        </w:rPr>
        <w:t xml:space="preserve">　　　</w:t>
      </w:r>
      <w:r w:rsidRPr="00A04140">
        <w:rPr>
          <w:rFonts w:ascii="ＭＳ 明朝" w:eastAsia="ＭＳ 明朝" w:hAnsi="ＭＳ 明朝" w:hint="eastAsia"/>
          <w:szCs w:val="24"/>
        </w:rPr>
        <w:t>書</w:t>
      </w:r>
    </w:p>
    <w:p w:rsidR="00A04140" w:rsidRDefault="00A04140" w:rsidP="00A04140">
      <w:pPr>
        <w:rPr>
          <w:rFonts w:ascii="ＭＳ 明朝" w:eastAsia="ＭＳ 明朝" w:hAnsi="ＭＳ 明朝"/>
          <w:szCs w:val="24"/>
        </w:rPr>
      </w:pPr>
    </w:p>
    <w:p w:rsidR="00A04140" w:rsidRPr="00A04140" w:rsidRDefault="00A04140" w:rsidP="00AF36BF">
      <w:pPr>
        <w:ind w:firstLineChars="100" w:firstLine="253"/>
        <w:rPr>
          <w:rFonts w:ascii="ＭＳ 明朝" w:eastAsia="ＭＳ 明朝" w:hAnsi="ＭＳ 明朝"/>
          <w:szCs w:val="24"/>
        </w:rPr>
      </w:pPr>
      <w:r w:rsidRPr="00A04140">
        <w:rPr>
          <w:rFonts w:ascii="ＭＳ 明朝" w:eastAsia="ＭＳ 明朝" w:hAnsi="ＭＳ 明朝" w:hint="eastAsia"/>
          <w:szCs w:val="24"/>
        </w:rPr>
        <w:t>債権者は，東京地方裁判所</w:t>
      </w:r>
      <w:r>
        <w:rPr>
          <w:rFonts w:ascii="ＭＳ 明朝" w:eastAsia="ＭＳ 明朝" w:hAnsi="ＭＳ 明朝" w:hint="eastAsia"/>
          <w:szCs w:val="24"/>
        </w:rPr>
        <w:t xml:space="preserve">令和　　　</w:t>
      </w:r>
      <w:r w:rsidRPr="00A04140">
        <w:rPr>
          <w:rFonts w:ascii="ＭＳ 明朝" w:eastAsia="ＭＳ 明朝" w:hAnsi="ＭＳ 明朝" w:hint="eastAsia"/>
          <w:szCs w:val="24"/>
        </w:rPr>
        <w:t>年（</w:t>
      </w:r>
      <w:r>
        <w:rPr>
          <w:rFonts w:ascii="ＭＳ 明朝" w:eastAsia="ＭＳ 明朝" w:hAnsi="ＭＳ 明朝" w:hint="eastAsia"/>
          <w:szCs w:val="24"/>
        </w:rPr>
        <w:t xml:space="preserve">　</w:t>
      </w:r>
      <w:r w:rsidRPr="00A04140">
        <w:rPr>
          <w:rFonts w:ascii="ＭＳ 明朝" w:eastAsia="ＭＳ 明朝" w:hAnsi="ＭＳ 明朝" w:hint="eastAsia"/>
          <w:szCs w:val="24"/>
        </w:rPr>
        <w:t xml:space="preserve"> ）第</w:t>
      </w:r>
      <w:r>
        <w:rPr>
          <w:rFonts w:ascii="ＭＳ 明朝" w:eastAsia="ＭＳ 明朝" w:hAnsi="ＭＳ 明朝" w:hint="eastAsia"/>
          <w:szCs w:val="24"/>
        </w:rPr>
        <w:t xml:space="preserve">　　　　　</w:t>
      </w:r>
      <w:r w:rsidRPr="00A04140">
        <w:rPr>
          <w:rFonts w:ascii="ＭＳ 明朝" w:eastAsia="ＭＳ 明朝" w:hAnsi="ＭＳ 明朝" w:hint="eastAsia"/>
          <w:szCs w:val="24"/>
        </w:rPr>
        <w:t>号事件の差押債権者</w:t>
      </w:r>
      <w:r w:rsidR="00AF36BF">
        <w:rPr>
          <w:rFonts w:ascii="ＭＳ 明朝" w:eastAsia="ＭＳ 明朝" w:hAnsi="ＭＳ 明朝" w:hint="eastAsia"/>
          <w:szCs w:val="24"/>
        </w:rPr>
        <w:t xml:space="preserve">　　　　　　　　　　</w:t>
      </w:r>
      <w:r w:rsidRPr="00A04140">
        <w:rPr>
          <w:rFonts w:ascii="ＭＳ 明朝" w:eastAsia="ＭＳ 明朝" w:hAnsi="ＭＳ 明朝" w:hint="eastAsia"/>
          <w:szCs w:val="24"/>
        </w:rPr>
        <w:t>に優先する下記の債権を有しているが，別紙物件目録記載の不動産につき，買受可能価額</w:t>
      </w:r>
      <w:r>
        <w:rPr>
          <w:rFonts w:ascii="ＭＳ 明朝" w:eastAsia="ＭＳ 明朝" w:hAnsi="ＭＳ 明朝" w:hint="eastAsia"/>
          <w:szCs w:val="24"/>
        </w:rPr>
        <w:t xml:space="preserve">　　　　　　　　　</w:t>
      </w:r>
      <w:r w:rsidRPr="00A04140">
        <w:rPr>
          <w:rFonts w:ascii="ＭＳ 明朝" w:eastAsia="ＭＳ 明朝" w:hAnsi="ＭＳ 明朝" w:hint="eastAsia"/>
          <w:szCs w:val="24"/>
        </w:rPr>
        <w:t>円で売却を実施することに同意します。</w:t>
      </w:r>
    </w:p>
    <w:p w:rsidR="00A04140" w:rsidRPr="00A04140" w:rsidRDefault="00A04140" w:rsidP="00A04140">
      <w:pPr>
        <w:jc w:val="center"/>
        <w:rPr>
          <w:rFonts w:ascii="ＭＳ 明朝" w:eastAsia="ＭＳ 明朝" w:hAnsi="ＭＳ 明朝"/>
          <w:szCs w:val="24"/>
        </w:rPr>
      </w:pPr>
      <w:r w:rsidRPr="00A04140">
        <w:rPr>
          <w:rFonts w:ascii="ＭＳ 明朝" w:eastAsia="ＭＳ 明朝" w:hAnsi="ＭＳ 明朝" w:hint="eastAsia"/>
          <w:szCs w:val="24"/>
        </w:rPr>
        <w:t>記</w:t>
      </w:r>
    </w:p>
    <w:p w:rsidR="00A04140" w:rsidRPr="00A04140" w:rsidRDefault="00A04140" w:rsidP="00A04140">
      <w:pPr>
        <w:ind w:firstLineChars="100" w:firstLine="253"/>
        <w:rPr>
          <w:rFonts w:ascii="ＭＳ 明朝" w:eastAsia="ＭＳ 明朝" w:hAnsi="ＭＳ 明朝"/>
          <w:szCs w:val="24"/>
        </w:rPr>
      </w:pPr>
      <w:r w:rsidRPr="00A04140">
        <w:rPr>
          <w:rFonts w:ascii="ＭＳ 明朝" w:eastAsia="ＭＳ 明朝" w:hAnsi="ＭＳ 明朝" w:hint="eastAsia"/>
          <w:szCs w:val="24"/>
        </w:rPr>
        <w:t>優先する債権の表示</w:t>
      </w:r>
    </w:p>
    <w:p w:rsidR="00A04140" w:rsidRDefault="00A04140" w:rsidP="00AF36BF">
      <w:pPr>
        <w:ind w:firstLineChars="200" w:firstLine="506"/>
        <w:jc w:val="left"/>
        <w:rPr>
          <w:rFonts w:ascii="ＭＳ 明朝" w:eastAsia="ＭＳ 明朝" w:hAnsi="ＭＳ 明朝"/>
          <w:szCs w:val="24"/>
        </w:rPr>
      </w:pPr>
      <w:r w:rsidRPr="00A04140">
        <w:rPr>
          <w:rFonts w:ascii="ＭＳ 明朝" w:eastAsia="ＭＳ 明朝" w:hAnsi="ＭＳ 明朝" w:hint="eastAsia"/>
          <w:szCs w:val="24"/>
        </w:rPr>
        <w:t>東京法務局</w:t>
      </w:r>
      <w:r>
        <w:rPr>
          <w:rFonts w:ascii="ＭＳ 明朝" w:eastAsia="ＭＳ 明朝" w:hAnsi="ＭＳ 明朝" w:hint="eastAsia"/>
          <w:szCs w:val="24"/>
        </w:rPr>
        <w:t xml:space="preserve">　　　</w:t>
      </w:r>
      <w:r w:rsidRPr="00A04140">
        <w:rPr>
          <w:rFonts w:ascii="ＭＳ 明朝" w:eastAsia="ＭＳ 明朝" w:hAnsi="ＭＳ 明朝" w:hint="eastAsia"/>
          <w:szCs w:val="24"/>
        </w:rPr>
        <w:t>出張所</w:t>
      </w:r>
      <w:r w:rsidR="00AF36BF">
        <w:rPr>
          <w:rFonts w:ascii="ＭＳ 明朝" w:eastAsia="ＭＳ 明朝" w:hAnsi="ＭＳ 明朝" w:hint="eastAsia"/>
          <w:szCs w:val="24"/>
        </w:rPr>
        <w:t xml:space="preserve">　</w:t>
      </w:r>
      <w:r w:rsidRPr="00A04140">
        <w:rPr>
          <w:rFonts w:ascii="ＭＳ 明朝" w:eastAsia="ＭＳ 明朝" w:hAnsi="ＭＳ 明朝" w:hint="eastAsia"/>
          <w:szCs w:val="24"/>
        </w:rPr>
        <w:t>平成</w:t>
      </w:r>
      <w:r w:rsidR="00AF36BF">
        <w:rPr>
          <w:rFonts w:ascii="ＭＳ 明朝" w:eastAsia="ＭＳ 明朝" w:hAnsi="ＭＳ 明朝" w:hint="eastAsia"/>
          <w:szCs w:val="24"/>
        </w:rPr>
        <w:t>・令和</w:t>
      </w:r>
      <w:r>
        <w:rPr>
          <w:rFonts w:ascii="ＭＳ 明朝" w:eastAsia="ＭＳ 明朝" w:hAnsi="ＭＳ 明朝" w:hint="eastAsia"/>
          <w:szCs w:val="24"/>
        </w:rPr>
        <w:t xml:space="preserve">　　</w:t>
      </w:r>
      <w:r w:rsidRPr="00A04140">
        <w:rPr>
          <w:rFonts w:ascii="ＭＳ 明朝" w:eastAsia="ＭＳ 明朝" w:hAnsi="ＭＳ 明朝" w:hint="eastAsia"/>
          <w:szCs w:val="24"/>
        </w:rPr>
        <w:t>年</w:t>
      </w:r>
      <w:r>
        <w:rPr>
          <w:rFonts w:ascii="ＭＳ 明朝" w:eastAsia="ＭＳ 明朝" w:hAnsi="ＭＳ 明朝" w:hint="eastAsia"/>
          <w:szCs w:val="24"/>
        </w:rPr>
        <w:t xml:space="preserve">　　</w:t>
      </w:r>
      <w:r w:rsidRPr="00A04140">
        <w:rPr>
          <w:rFonts w:ascii="ＭＳ 明朝" w:eastAsia="ＭＳ 明朝" w:hAnsi="ＭＳ 明朝" w:hint="eastAsia"/>
          <w:szCs w:val="24"/>
        </w:rPr>
        <w:t>月</w:t>
      </w:r>
      <w:r>
        <w:rPr>
          <w:rFonts w:ascii="ＭＳ 明朝" w:eastAsia="ＭＳ 明朝" w:hAnsi="ＭＳ 明朝" w:hint="eastAsia"/>
          <w:szCs w:val="24"/>
        </w:rPr>
        <w:t xml:space="preserve">　　</w:t>
      </w:r>
      <w:r w:rsidRPr="00A04140">
        <w:rPr>
          <w:rFonts w:ascii="ＭＳ 明朝" w:eastAsia="ＭＳ 明朝" w:hAnsi="ＭＳ 明朝" w:hint="eastAsia"/>
          <w:szCs w:val="24"/>
        </w:rPr>
        <w:t>日受付第</w:t>
      </w:r>
      <w:r w:rsidR="00AF36BF">
        <w:rPr>
          <w:rFonts w:ascii="ＭＳ 明朝" w:eastAsia="ＭＳ 明朝" w:hAnsi="ＭＳ 明朝" w:hint="eastAsia"/>
          <w:szCs w:val="24"/>
        </w:rPr>
        <w:t xml:space="preserve">　　　　号</w:t>
      </w:r>
      <w:r w:rsidRPr="00A04140">
        <w:rPr>
          <w:rFonts w:ascii="ＭＳ 明朝" w:eastAsia="ＭＳ 明朝" w:hAnsi="ＭＳ 明朝" w:hint="eastAsia"/>
          <w:szCs w:val="24"/>
        </w:rPr>
        <w:t>の（根</w:t>
      </w:r>
      <w:bookmarkStart w:id="0" w:name="_GoBack"/>
      <w:bookmarkEnd w:id="0"/>
      <w:r w:rsidRPr="00A04140">
        <w:rPr>
          <w:rFonts w:ascii="ＭＳ 明朝" w:eastAsia="ＭＳ 明朝" w:hAnsi="ＭＳ 明朝" w:hint="eastAsia"/>
          <w:szCs w:val="24"/>
        </w:rPr>
        <w:t>）抵当権によって担保される債権</w:t>
      </w:r>
    </w:p>
    <w:p w:rsidR="00A04140" w:rsidRPr="00A04140" w:rsidRDefault="00A04140" w:rsidP="00A04140">
      <w:pPr>
        <w:ind w:firstLineChars="100" w:firstLine="253"/>
        <w:rPr>
          <w:rFonts w:ascii="ＭＳ 明朝" w:eastAsia="ＭＳ 明朝" w:hAnsi="ＭＳ 明朝"/>
          <w:szCs w:val="24"/>
        </w:rPr>
      </w:pPr>
    </w:p>
    <w:p w:rsidR="00A04140" w:rsidRPr="00A04140" w:rsidRDefault="00A04140" w:rsidP="00A04140">
      <w:pPr>
        <w:rPr>
          <w:rFonts w:ascii="ＭＳ 明朝" w:eastAsia="ＭＳ 明朝" w:hAnsi="ＭＳ 明朝"/>
          <w:szCs w:val="24"/>
        </w:rPr>
      </w:pPr>
      <w:r w:rsidRPr="00A04140">
        <w:rPr>
          <w:rFonts w:ascii="ＭＳ 明朝" w:eastAsia="ＭＳ 明朝" w:hAnsi="ＭＳ 明朝" w:hint="eastAsia"/>
          <w:szCs w:val="24"/>
        </w:rPr>
        <w:t>（添付書類）</w:t>
      </w:r>
    </w:p>
    <w:p w:rsidR="00A04140" w:rsidRPr="00A04140" w:rsidRDefault="00A04140" w:rsidP="00A04140">
      <w:pPr>
        <w:rPr>
          <w:rFonts w:ascii="ＭＳ 明朝" w:eastAsia="ＭＳ 明朝" w:hAnsi="ＭＳ 明朝"/>
          <w:szCs w:val="24"/>
        </w:rPr>
      </w:pPr>
      <w:r w:rsidRPr="00A04140">
        <w:rPr>
          <w:rFonts w:ascii="ＭＳ 明朝" w:eastAsia="ＭＳ 明朝" w:hAnsi="ＭＳ 明朝" w:hint="eastAsia"/>
          <w:szCs w:val="24"/>
        </w:rPr>
        <w:t>１ 資格証明書（法人の場合）</w:t>
      </w:r>
    </w:p>
    <w:p w:rsidR="00A04140" w:rsidRPr="00A04140" w:rsidRDefault="00A04140" w:rsidP="00A04140">
      <w:pPr>
        <w:rPr>
          <w:rFonts w:ascii="ＭＳ 明朝" w:eastAsia="ＭＳ 明朝" w:hAnsi="ＭＳ 明朝"/>
          <w:szCs w:val="24"/>
        </w:rPr>
      </w:pPr>
      <w:r w:rsidRPr="00A04140">
        <w:rPr>
          <w:rFonts w:ascii="ＭＳ 明朝" w:eastAsia="ＭＳ 明朝" w:hAnsi="ＭＳ 明朝" w:hint="eastAsia"/>
          <w:szCs w:val="24"/>
        </w:rPr>
        <w:t>２ 印鑑証明書</w:t>
      </w:r>
    </w:p>
    <w:p w:rsidR="00A04140" w:rsidRDefault="00A04140" w:rsidP="00A04140">
      <w:pPr>
        <w:rPr>
          <w:rFonts w:ascii="ＭＳ 明朝" w:eastAsia="ＭＳ 明朝" w:hAnsi="ＭＳ 明朝"/>
          <w:szCs w:val="24"/>
        </w:rPr>
      </w:pPr>
    </w:p>
    <w:p w:rsidR="00A04140" w:rsidRPr="00A04140" w:rsidRDefault="00A04140" w:rsidP="00A04140">
      <w:pPr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令和　　　</w:t>
      </w:r>
      <w:r w:rsidRPr="00A04140">
        <w:rPr>
          <w:rFonts w:ascii="ＭＳ 明朝" w:eastAsia="ＭＳ 明朝" w:hAnsi="ＭＳ 明朝" w:hint="eastAsia"/>
          <w:szCs w:val="24"/>
        </w:rPr>
        <w:t>年</w:t>
      </w:r>
      <w:r>
        <w:rPr>
          <w:rFonts w:ascii="ＭＳ 明朝" w:eastAsia="ＭＳ 明朝" w:hAnsi="ＭＳ 明朝" w:hint="eastAsia"/>
          <w:szCs w:val="24"/>
        </w:rPr>
        <w:t xml:space="preserve">　　　</w:t>
      </w:r>
      <w:r w:rsidRPr="00A04140">
        <w:rPr>
          <w:rFonts w:ascii="ＭＳ 明朝" w:eastAsia="ＭＳ 明朝" w:hAnsi="ＭＳ 明朝" w:hint="eastAsia"/>
          <w:szCs w:val="24"/>
        </w:rPr>
        <w:t>月</w:t>
      </w:r>
      <w:r>
        <w:rPr>
          <w:rFonts w:ascii="ＭＳ 明朝" w:eastAsia="ＭＳ 明朝" w:hAnsi="ＭＳ 明朝" w:hint="eastAsia"/>
          <w:szCs w:val="24"/>
        </w:rPr>
        <w:t xml:space="preserve">　　　</w:t>
      </w:r>
      <w:r w:rsidRPr="00A04140">
        <w:rPr>
          <w:rFonts w:ascii="ＭＳ 明朝" w:eastAsia="ＭＳ 明朝" w:hAnsi="ＭＳ 明朝" w:hint="eastAsia"/>
          <w:szCs w:val="24"/>
        </w:rPr>
        <w:t>日</w:t>
      </w:r>
    </w:p>
    <w:p w:rsidR="00A04140" w:rsidRPr="00A04140" w:rsidRDefault="00A04140" w:rsidP="00A04140">
      <w:pPr>
        <w:ind w:firstLineChars="1500" w:firstLine="3792"/>
        <w:rPr>
          <w:rFonts w:ascii="ＭＳ 明朝" w:eastAsia="ＭＳ 明朝" w:hAnsi="ＭＳ 明朝"/>
          <w:szCs w:val="24"/>
        </w:rPr>
      </w:pPr>
      <w:r w:rsidRPr="00A04140">
        <w:rPr>
          <w:rFonts w:ascii="ＭＳ 明朝" w:eastAsia="ＭＳ 明朝" w:hAnsi="ＭＳ 明朝" w:hint="eastAsia"/>
          <w:szCs w:val="24"/>
        </w:rPr>
        <w:t>債権者</w:t>
      </w:r>
      <w:r>
        <w:rPr>
          <w:rFonts w:ascii="ＭＳ 明朝" w:eastAsia="ＭＳ 明朝" w:hAnsi="ＭＳ 明朝" w:hint="eastAsia"/>
          <w:szCs w:val="24"/>
        </w:rPr>
        <w:t xml:space="preserve">　　　　　　　　　　　　　　　　</w:t>
      </w:r>
      <w:r w:rsidRPr="00A04140">
        <w:rPr>
          <w:rFonts w:ascii="ＭＳ 明朝" w:eastAsia="ＭＳ 明朝" w:hAnsi="ＭＳ 明朝" w:hint="eastAsia"/>
          <w:szCs w:val="24"/>
        </w:rPr>
        <w:t>印</w:t>
      </w:r>
    </w:p>
    <w:p w:rsidR="00A04140" w:rsidRDefault="00A04140">
      <w:pPr>
        <w:widowControl/>
        <w:autoSpaceDE/>
        <w:autoSpaceDN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szCs w:val="24"/>
        </w:rPr>
        <w:br w:type="page"/>
      </w:r>
    </w:p>
    <w:p w:rsidR="00A04140" w:rsidRPr="00A04140" w:rsidRDefault="00A04140" w:rsidP="00A04140">
      <w:pPr>
        <w:rPr>
          <w:rFonts w:ascii="ＭＳ 明朝" w:eastAsia="ＭＳ 明朝" w:hAnsi="ＭＳ 明朝"/>
          <w:szCs w:val="24"/>
        </w:rPr>
      </w:pPr>
      <w:r w:rsidRPr="00A04140">
        <w:rPr>
          <w:rFonts w:ascii="ＭＳ 明朝" w:eastAsia="ＭＳ 明朝" w:hAnsi="ＭＳ 明朝" w:hint="eastAsia"/>
          <w:szCs w:val="24"/>
        </w:rPr>
        <w:lastRenderedPageBreak/>
        <w:t>（別紙）</w:t>
      </w:r>
    </w:p>
    <w:p w:rsidR="00C5242A" w:rsidRPr="00E87B25" w:rsidRDefault="00A04140" w:rsidP="00A04140">
      <w:pPr>
        <w:jc w:val="center"/>
        <w:rPr>
          <w:rFonts w:ascii="ＭＳ 明朝" w:eastAsia="ＭＳ 明朝" w:hAnsi="ＭＳ 明朝"/>
          <w:szCs w:val="24"/>
        </w:rPr>
      </w:pPr>
      <w:r w:rsidRPr="00A04140">
        <w:rPr>
          <w:rFonts w:ascii="ＭＳ 明朝" w:eastAsia="ＭＳ 明朝" w:hAnsi="ＭＳ 明朝" w:hint="eastAsia"/>
          <w:szCs w:val="24"/>
        </w:rPr>
        <w:t>物</w:t>
      </w:r>
      <w:r>
        <w:rPr>
          <w:rFonts w:ascii="ＭＳ 明朝" w:eastAsia="ＭＳ 明朝" w:hAnsi="ＭＳ 明朝" w:hint="eastAsia"/>
          <w:szCs w:val="24"/>
        </w:rPr>
        <w:t xml:space="preserve">　　</w:t>
      </w:r>
      <w:r w:rsidRPr="00A04140">
        <w:rPr>
          <w:rFonts w:ascii="ＭＳ 明朝" w:eastAsia="ＭＳ 明朝" w:hAnsi="ＭＳ 明朝" w:hint="eastAsia"/>
          <w:szCs w:val="24"/>
        </w:rPr>
        <w:t>件</w:t>
      </w:r>
      <w:r>
        <w:rPr>
          <w:rFonts w:ascii="ＭＳ 明朝" w:eastAsia="ＭＳ 明朝" w:hAnsi="ＭＳ 明朝" w:hint="eastAsia"/>
          <w:szCs w:val="24"/>
        </w:rPr>
        <w:t xml:space="preserve">　　</w:t>
      </w:r>
      <w:r w:rsidRPr="00A04140">
        <w:rPr>
          <w:rFonts w:ascii="ＭＳ 明朝" w:eastAsia="ＭＳ 明朝" w:hAnsi="ＭＳ 明朝" w:hint="eastAsia"/>
          <w:szCs w:val="24"/>
        </w:rPr>
        <w:t>目</w:t>
      </w:r>
      <w:r>
        <w:rPr>
          <w:rFonts w:ascii="ＭＳ 明朝" w:eastAsia="ＭＳ 明朝" w:hAnsi="ＭＳ 明朝" w:hint="eastAsia"/>
          <w:szCs w:val="24"/>
        </w:rPr>
        <w:t xml:space="preserve">　　</w:t>
      </w:r>
      <w:r w:rsidRPr="00A04140">
        <w:rPr>
          <w:rFonts w:ascii="ＭＳ 明朝" w:eastAsia="ＭＳ 明朝" w:hAnsi="ＭＳ 明朝" w:hint="eastAsia"/>
          <w:szCs w:val="24"/>
        </w:rPr>
        <w:t>録</w:t>
      </w:r>
    </w:p>
    <w:sectPr w:rsidR="00C5242A" w:rsidRPr="00E87B25" w:rsidSect="00341943">
      <w:pgSz w:w="11906" w:h="16838" w:code="9"/>
      <w:pgMar w:top="1985" w:right="851" w:bottom="1531" w:left="1701" w:header="851" w:footer="992" w:gutter="0"/>
      <w:cols w:space="425"/>
      <w:docGrid w:type="linesAndChars" w:linePitch="512" w:charSpace="2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B85" w:rsidRDefault="00F16B85" w:rsidP="00E87B25">
      <w:r>
        <w:separator/>
      </w:r>
    </w:p>
  </w:endnote>
  <w:endnote w:type="continuationSeparator" w:id="0">
    <w:p w:rsidR="00F16B85" w:rsidRDefault="00F16B85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B85" w:rsidRDefault="00F16B85" w:rsidP="00E87B25">
      <w:r>
        <w:separator/>
      </w:r>
    </w:p>
  </w:footnote>
  <w:footnote w:type="continuationSeparator" w:id="0">
    <w:p w:rsidR="00F16B85" w:rsidRDefault="00F16B85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3"/>
  <w:drawingGridVerticalSpacing w:val="512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43"/>
    <w:rsid w:val="00010F8A"/>
    <w:rsid w:val="00341943"/>
    <w:rsid w:val="00606C5C"/>
    <w:rsid w:val="00A04140"/>
    <w:rsid w:val="00AF36BF"/>
    <w:rsid w:val="00B3166F"/>
    <w:rsid w:val="00C5242A"/>
    <w:rsid w:val="00E87B25"/>
    <w:rsid w:val="00F1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C7916C-0D3D-4B28-A1C3-5EBC42B7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943"/>
    <w:pPr>
      <w:widowControl w:val="0"/>
      <w:autoSpaceDE w:val="0"/>
      <w:autoSpaceDN w:val="0"/>
      <w:jc w:val="both"/>
    </w:pPr>
    <w:rPr>
      <w:rFonts w:asciiTheme="minorEastAsi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北村哲也</dc:creator>
  <cp:keywords/>
  <dc:description/>
  <cp:lastModifiedBy>北村哲也</cp:lastModifiedBy>
  <cp:revision>4</cp:revision>
  <dcterms:created xsi:type="dcterms:W3CDTF">2019-12-25T01:50:00Z</dcterms:created>
  <dcterms:modified xsi:type="dcterms:W3CDTF">2019-12-26T04:28:00Z</dcterms:modified>
</cp:coreProperties>
</file>