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2B" w:rsidRPr="0095592B" w:rsidRDefault="0095592B" w:rsidP="0095592B">
      <w:pPr>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4311015</wp:posOffset>
                </wp:positionH>
                <wp:positionV relativeFrom="paragraph">
                  <wp:posOffset>101601</wp:posOffset>
                </wp:positionV>
                <wp:extent cx="101917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19175"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5592B" w:rsidRPr="00EC1C43" w:rsidRDefault="0095592B" w:rsidP="0095592B">
                            <w:pPr>
                              <w:jc w:val="center"/>
                              <w:rPr>
                                <w:sz w:val="18"/>
                                <w:szCs w:val="18"/>
                              </w:rPr>
                            </w:pPr>
                            <w:r w:rsidRPr="00EC1C43">
                              <w:rPr>
                                <w:rFonts w:hint="eastAsia"/>
                                <w:sz w:val="18"/>
                                <w:szCs w:val="18"/>
                              </w:rPr>
                              <w:t>印紙５００円</w:t>
                            </w:r>
                          </w:p>
                          <w:p w:rsidR="0095592B" w:rsidRPr="00EC1C43" w:rsidRDefault="0095592B" w:rsidP="0095592B">
                            <w:pPr>
                              <w:jc w:val="center"/>
                              <w:rPr>
                                <w:sz w:val="18"/>
                                <w:szCs w:val="18"/>
                              </w:rPr>
                            </w:pPr>
                            <w:r w:rsidRPr="00EC1C43">
                              <w:rPr>
                                <w:rFonts w:hint="eastAsia"/>
                                <w:sz w:val="18"/>
                                <w:szCs w:val="18"/>
                              </w:rPr>
                              <w:t>(</w:t>
                            </w:r>
                            <w:r w:rsidRPr="00EC1C43">
                              <w:rPr>
                                <w:sz w:val="18"/>
                                <w:szCs w:val="18"/>
                              </w:rPr>
                              <w:t>消印不可)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9.45pt;margin-top:8pt;width:80.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" fillcolor="white [3201]" strokecolor="#70ad47 [3209]" strokeweight="1pt">
                <v:textbox>
                  <w:txbxContent>
                    <w:p w:rsidR="0095592B" w:rsidRPr="00EC1C43" w:rsidRDefault="0095592B" w:rsidP="0095592B">
                      <w:pPr>
                        <w:jc w:val="center"/>
                        <w:rPr>
                          <w:sz w:val="18"/>
                          <w:szCs w:val="18"/>
                        </w:rPr>
                      </w:pPr>
                      <w:r w:rsidRPr="00EC1C43">
                        <w:rPr>
                          <w:rFonts w:hint="eastAsia"/>
                          <w:sz w:val="18"/>
                          <w:szCs w:val="18"/>
                        </w:rPr>
                        <w:t>印紙５００円</w:t>
                      </w:r>
                    </w:p>
                    <w:p w:rsidR="0095592B" w:rsidRPr="00EC1C43" w:rsidRDefault="0095592B" w:rsidP="0095592B">
                      <w:pPr>
                        <w:jc w:val="center"/>
                        <w:rPr>
                          <w:sz w:val="18"/>
                          <w:szCs w:val="18"/>
                        </w:rPr>
                      </w:pPr>
                      <w:r w:rsidRPr="00EC1C43">
                        <w:rPr>
                          <w:rFonts w:hint="eastAsia"/>
                          <w:sz w:val="18"/>
                          <w:szCs w:val="18"/>
                        </w:rPr>
                        <w:t>(</w:t>
                      </w:r>
                      <w:r w:rsidRPr="00EC1C43">
                        <w:rPr>
                          <w:sz w:val="18"/>
                          <w:szCs w:val="18"/>
                        </w:rPr>
                        <w:t>消印不可)</w:t>
                      </w:r>
                    </w:p>
                  </w:txbxContent>
                </v:textbox>
              </v:rect>
            </w:pict>
          </mc:Fallback>
        </mc:AlternateContent>
      </w:r>
      <w:r>
        <w:rPr>
          <w:rFonts w:ascii="ＭＳ 明朝" w:eastAsia="ＭＳ 明朝" w:hAnsi="ＭＳ 明朝" w:hint="eastAsia"/>
          <w:szCs w:val="24"/>
        </w:rPr>
        <w:t xml:space="preserve">令和　　　</w:t>
      </w:r>
      <w:r w:rsidRPr="0095592B">
        <w:rPr>
          <w:rFonts w:ascii="ＭＳ 明朝" w:eastAsia="ＭＳ 明朝" w:hAnsi="ＭＳ 明朝" w:hint="eastAsia"/>
          <w:szCs w:val="24"/>
        </w:rPr>
        <w:t>年（</w:t>
      </w:r>
      <w:r>
        <w:rPr>
          <w:rFonts w:ascii="ＭＳ 明朝" w:eastAsia="ＭＳ 明朝" w:hAnsi="ＭＳ 明朝" w:hint="eastAsia"/>
          <w:szCs w:val="24"/>
        </w:rPr>
        <w:t xml:space="preserve">　</w:t>
      </w:r>
      <w:r w:rsidRPr="0095592B">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95592B">
        <w:rPr>
          <w:rFonts w:ascii="ＭＳ 明朝" w:eastAsia="ＭＳ 明朝" w:hAnsi="ＭＳ 明朝" w:hint="eastAsia"/>
          <w:szCs w:val="24"/>
        </w:rPr>
        <w:t>号</w:t>
      </w:r>
    </w:p>
    <w:p w:rsidR="0095592B" w:rsidRPr="0095592B" w:rsidRDefault="0095592B" w:rsidP="0095592B">
      <w:pPr>
        <w:rPr>
          <w:rFonts w:ascii="ＭＳ 明朝" w:eastAsia="ＭＳ 明朝" w:hAnsi="ＭＳ 明朝"/>
          <w:szCs w:val="24"/>
        </w:rPr>
      </w:pPr>
    </w:p>
    <w:p w:rsidR="0095592B" w:rsidRPr="0095592B" w:rsidRDefault="0095592B" w:rsidP="0095592B">
      <w:pPr>
        <w:ind w:firstLineChars="900" w:firstLine="2995"/>
        <w:rPr>
          <w:rFonts w:ascii="ＭＳ 明朝" w:eastAsia="ＭＳ 明朝" w:hAnsi="ＭＳ 明朝"/>
          <w:sz w:val="32"/>
          <w:szCs w:val="32"/>
        </w:rPr>
      </w:pPr>
      <w:r w:rsidRPr="0095592B">
        <w:rPr>
          <w:rFonts w:ascii="ＭＳ 明朝" w:eastAsia="ＭＳ 明朝" w:hAnsi="ＭＳ 明朝" w:hint="eastAsia"/>
          <w:sz w:val="32"/>
          <w:szCs w:val="32"/>
        </w:rPr>
        <w:t>地代代払許可申立書</w:t>
      </w:r>
    </w:p>
    <w:p w:rsidR="0095592B" w:rsidRDefault="0095592B" w:rsidP="0095592B">
      <w:pPr>
        <w:rPr>
          <w:rFonts w:ascii="ＭＳ 明朝" w:eastAsia="ＭＳ 明朝" w:hAnsi="ＭＳ 明朝"/>
          <w:szCs w:val="24"/>
        </w:rPr>
      </w:pPr>
    </w:p>
    <w:p w:rsidR="0095592B" w:rsidRPr="0095592B" w:rsidRDefault="0095592B" w:rsidP="0095592B">
      <w:pPr>
        <w:rPr>
          <w:rFonts w:ascii="ＭＳ 明朝" w:eastAsia="ＭＳ 明朝" w:hAnsi="ＭＳ 明朝"/>
          <w:szCs w:val="24"/>
        </w:rPr>
      </w:pPr>
      <w:r w:rsidRPr="0095592B">
        <w:rPr>
          <w:rFonts w:ascii="ＭＳ 明朝" w:eastAsia="ＭＳ 明朝" w:hAnsi="ＭＳ 明朝" w:hint="eastAsia"/>
          <w:szCs w:val="24"/>
        </w:rPr>
        <w:t>東京地方裁判所民事第２１部</w:t>
      </w:r>
      <w:r>
        <w:rPr>
          <w:rFonts w:ascii="ＭＳ 明朝" w:eastAsia="ＭＳ 明朝" w:hAnsi="ＭＳ 明朝" w:hint="eastAsia"/>
          <w:szCs w:val="24"/>
        </w:rPr>
        <w:t xml:space="preserve">　</w:t>
      </w:r>
      <w:r w:rsidRPr="0095592B">
        <w:rPr>
          <w:rFonts w:ascii="ＭＳ 明朝" w:eastAsia="ＭＳ 明朝" w:hAnsi="ＭＳ 明朝" w:hint="eastAsia"/>
          <w:szCs w:val="24"/>
        </w:rPr>
        <w:t>御中</w:t>
      </w:r>
    </w:p>
    <w:p w:rsidR="0095592B" w:rsidRDefault="0095592B" w:rsidP="0095592B">
      <w:pPr>
        <w:rPr>
          <w:rFonts w:ascii="ＭＳ 明朝" w:eastAsia="ＭＳ 明朝" w:hAnsi="ＭＳ 明朝"/>
          <w:szCs w:val="24"/>
        </w:rPr>
      </w:pPr>
    </w:p>
    <w:p w:rsidR="0095592B" w:rsidRPr="0095592B" w:rsidRDefault="0095592B" w:rsidP="0095592B">
      <w:pPr>
        <w:jc w:val="center"/>
        <w:rPr>
          <w:rFonts w:ascii="ＭＳ 明朝" w:eastAsia="ＭＳ 明朝" w:hAnsi="ＭＳ 明朝"/>
          <w:szCs w:val="24"/>
        </w:rPr>
      </w:pPr>
      <w:r>
        <w:rPr>
          <w:rFonts w:ascii="ＭＳ 明朝" w:eastAsia="ＭＳ 明朝" w:hAnsi="ＭＳ 明朝" w:hint="eastAsia"/>
          <w:szCs w:val="24"/>
        </w:rPr>
        <w:t xml:space="preserve">令和　　　</w:t>
      </w:r>
      <w:r w:rsidRPr="0095592B">
        <w:rPr>
          <w:rFonts w:ascii="ＭＳ 明朝" w:eastAsia="ＭＳ 明朝" w:hAnsi="ＭＳ 明朝" w:hint="eastAsia"/>
          <w:szCs w:val="24"/>
        </w:rPr>
        <w:t>年</w:t>
      </w:r>
      <w:r>
        <w:rPr>
          <w:rFonts w:ascii="ＭＳ 明朝" w:eastAsia="ＭＳ 明朝" w:hAnsi="ＭＳ 明朝" w:hint="eastAsia"/>
          <w:szCs w:val="24"/>
        </w:rPr>
        <w:t xml:space="preserve">　　　</w:t>
      </w:r>
      <w:r w:rsidRPr="0095592B">
        <w:rPr>
          <w:rFonts w:ascii="ＭＳ 明朝" w:eastAsia="ＭＳ 明朝" w:hAnsi="ＭＳ 明朝" w:hint="eastAsia"/>
          <w:szCs w:val="24"/>
        </w:rPr>
        <w:t>月</w:t>
      </w:r>
      <w:r>
        <w:rPr>
          <w:rFonts w:ascii="ＭＳ 明朝" w:eastAsia="ＭＳ 明朝" w:hAnsi="ＭＳ 明朝" w:hint="eastAsia"/>
          <w:szCs w:val="24"/>
        </w:rPr>
        <w:t xml:space="preserve">　　　</w:t>
      </w:r>
      <w:r w:rsidRPr="0095592B">
        <w:rPr>
          <w:rFonts w:ascii="ＭＳ 明朝" w:eastAsia="ＭＳ 明朝" w:hAnsi="ＭＳ 明朝" w:hint="eastAsia"/>
          <w:szCs w:val="24"/>
        </w:rPr>
        <w:t>日</w:t>
      </w:r>
    </w:p>
    <w:p w:rsidR="0095592B" w:rsidRPr="0095592B" w:rsidRDefault="0095592B" w:rsidP="0095592B">
      <w:pPr>
        <w:ind w:firstLineChars="1200" w:firstLine="3034"/>
        <w:rPr>
          <w:rFonts w:ascii="ＭＳ 明朝" w:eastAsia="ＭＳ 明朝" w:hAnsi="ＭＳ 明朝"/>
          <w:szCs w:val="24"/>
        </w:rPr>
      </w:pPr>
      <w:r w:rsidRPr="0095592B">
        <w:rPr>
          <w:rFonts w:ascii="ＭＳ 明朝" w:eastAsia="ＭＳ 明朝" w:hAnsi="ＭＳ 明朝" w:hint="eastAsia"/>
          <w:szCs w:val="24"/>
        </w:rPr>
        <w:t>申立人（差押債権者）</w:t>
      </w:r>
      <w:r>
        <w:rPr>
          <w:rFonts w:ascii="ＭＳ 明朝" w:eastAsia="ＭＳ 明朝" w:hAnsi="ＭＳ 明朝" w:hint="eastAsia"/>
          <w:szCs w:val="24"/>
        </w:rPr>
        <w:t xml:space="preserve">　　　　　　　　　　　</w:t>
      </w:r>
      <w:r w:rsidRPr="0095592B">
        <w:rPr>
          <w:rFonts w:ascii="ＭＳ 明朝" w:eastAsia="ＭＳ 明朝" w:hAnsi="ＭＳ 明朝" w:hint="eastAsia"/>
          <w:szCs w:val="24"/>
        </w:rPr>
        <w:t xml:space="preserve"> （印）</w:t>
      </w:r>
    </w:p>
    <w:p w:rsidR="0095592B" w:rsidRPr="0095592B" w:rsidRDefault="0095592B" w:rsidP="0095592B">
      <w:pPr>
        <w:rPr>
          <w:rFonts w:ascii="ＭＳ 明朝" w:eastAsia="ＭＳ 明朝" w:hAnsi="ＭＳ 明朝"/>
          <w:szCs w:val="24"/>
        </w:rPr>
      </w:pPr>
    </w:p>
    <w:p w:rsidR="0095592B" w:rsidRPr="0095592B" w:rsidRDefault="0095592B" w:rsidP="0095592B">
      <w:pPr>
        <w:jc w:val="center"/>
        <w:rPr>
          <w:rFonts w:ascii="ＭＳ 明朝" w:eastAsia="ＭＳ 明朝" w:hAnsi="ＭＳ 明朝"/>
          <w:szCs w:val="24"/>
        </w:rPr>
      </w:pPr>
      <w:r w:rsidRPr="0095592B">
        <w:rPr>
          <w:rFonts w:ascii="ＭＳ 明朝" w:eastAsia="ＭＳ 明朝" w:hAnsi="ＭＳ 明朝" w:hint="eastAsia"/>
          <w:szCs w:val="24"/>
        </w:rPr>
        <w:t>申立ての趣旨</w:t>
      </w:r>
    </w:p>
    <w:p w:rsidR="0095592B" w:rsidRPr="0095592B" w:rsidRDefault="0095592B" w:rsidP="0095592B">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別紙物件目録記載の建物の所有を目的とする同目録記載の土地の賃借権について，平成</w:t>
      </w:r>
      <w:r w:rsidR="00EC1C43">
        <w:rPr>
          <w:rFonts w:ascii="ＭＳ 明朝" w:eastAsia="ＭＳ 明朝" w:hAnsi="ＭＳ 明朝" w:hint="eastAsia"/>
          <w:szCs w:val="24"/>
        </w:rPr>
        <w:t>・令和</w:t>
      </w:r>
      <w:r>
        <w:rPr>
          <w:rFonts w:ascii="ＭＳ 明朝" w:eastAsia="ＭＳ 明朝" w:hAnsi="ＭＳ 明朝" w:hint="eastAsia"/>
          <w:szCs w:val="24"/>
        </w:rPr>
        <w:t xml:space="preserve">　　　</w:t>
      </w:r>
      <w:r w:rsidRPr="0095592B">
        <w:rPr>
          <w:rFonts w:ascii="ＭＳ 明朝" w:eastAsia="ＭＳ 明朝" w:hAnsi="ＭＳ 明朝" w:hint="eastAsia"/>
          <w:szCs w:val="24"/>
        </w:rPr>
        <w:t>年</w:t>
      </w:r>
      <w:r>
        <w:rPr>
          <w:rFonts w:ascii="ＭＳ 明朝" w:eastAsia="ＭＳ 明朝" w:hAnsi="ＭＳ 明朝" w:hint="eastAsia"/>
          <w:szCs w:val="24"/>
        </w:rPr>
        <w:t xml:space="preserve">　　　</w:t>
      </w:r>
      <w:r w:rsidRPr="0095592B">
        <w:rPr>
          <w:rFonts w:ascii="ＭＳ 明朝" w:eastAsia="ＭＳ 明朝" w:hAnsi="ＭＳ 明朝" w:hint="eastAsia"/>
          <w:szCs w:val="24"/>
        </w:rPr>
        <w:t>月分以降，売却許可決定に基づく代金納付の日までの地代（月額金</w:t>
      </w:r>
      <w:r>
        <w:rPr>
          <w:rFonts w:ascii="ＭＳ 明朝" w:eastAsia="ＭＳ 明朝" w:hAnsi="ＭＳ 明朝" w:hint="eastAsia"/>
          <w:szCs w:val="24"/>
        </w:rPr>
        <w:t xml:space="preserve">　　　　　　　　</w:t>
      </w:r>
      <w:r w:rsidRPr="0095592B">
        <w:rPr>
          <w:rFonts w:ascii="ＭＳ 明朝" w:eastAsia="ＭＳ 明朝" w:hAnsi="ＭＳ 明朝" w:hint="eastAsia"/>
          <w:szCs w:val="24"/>
        </w:rPr>
        <w:t>円）を，申立人が建物所有者に代わって弁済することを許可する。</w:t>
      </w:r>
    </w:p>
    <w:p w:rsidR="0095592B" w:rsidRPr="0095592B" w:rsidRDefault="0095592B" w:rsidP="0095592B">
      <w:pPr>
        <w:jc w:val="center"/>
        <w:rPr>
          <w:rFonts w:ascii="ＭＳ 明朝" w:eastAsia="ＭＳ 明朝" w:hAnsi="ＭＳ 明朝"/>
          <w:szCs w:val="24"/>
        </w:rPr>
      </w:pPr>
      <w:r w:rsidRPr="0095592B">
        <w:rPr>
          <w:rFonts w:ascii="ＭＳ 明朝" w:eastAsia="ＭＳ 明朝" w:hAnsi="ＭＳ 明朝" w:hint="eastAsia"/>
          <w:szCs w:val="24"/>
        </w:rPr>
        <w:t>申立ての理由</w:t>
      </w:r>
    </w:p>
    <w:p w:rsidR="0095592B" w:rsidRPr="0095592B" w:rsidRDefault="0095592B" w:rsidP="0095592B">
      <w:pPr>
        <w:ind w:left="253" w:hangingChars="100" w:hanging="253"/>
        <w:jc w:val="left"/>
        <w:rPr>
          <w:rFonts w:ascii="ＭＳ 明朝" w:eastAsia="ＭＳ 明朝" w:hAnsi="ＭＳ 明朝"/>
          <w:szCs w:val="24"/>
        </w:rPr>
      </w:pPr>
      <w:r w:rsidRPr="0095592B">
        <w:rPr>
          <w:rFonts w:ascii="ＭＳ 明朝" w:eastAsia="ＭＳ 明朝" w:hAnsi="ＭＳ 明朝" w:hint="eastAsia"/>
          <w:szCs w:val="24"/>
        </w:rPr>
        <w:t>１ 申立人は</w:t>
      </w:r>
      <w:r>
        <w:rPr>
          <w:rFonts w:ascii="ＭＳ 明朝" w:eastAsia="ＭＳ 明朝" w:hAnsi="ＭＳ 明朝" w:hint="eastAsia"/>
          <w:szCs w:val="24"/>
        </w:rPr>
        <w:t xml:space="preserve">令和　　　</w:t>
      </w:r>
      <w:r w:rsidRPr="0095592B">
        <w:rPr>
          <w:rFonts w:ascii="ＭＳ 明朝" w:eastAsia="ＭＳ 明朝" w:hAnsi="ＭＳ 明朝" w:hint="eastAsia"/>
          <w:szCs w:val="24"/>
        </w:rPr>
        <w:t>年</w:t>
      </w:r>
      <w:r>
        <w:rPr>
          <w:rFonts w:ascii="ＭＳ 明朝" w:eastAsia="ＭＳ 明朝" w:hAnsi="ＭＳ 明朝" w:hint="eastAsia"/>
          <w:szCs w:val="24"/>
        </w:rPr>
        <w:t xml:space="preserve">　　　</w:t>
      </w:r>
      <w:r w:rsidRPr="0095592B">
        <w:rPr>
          <w:rFonts w:ascii="ＭＳ 明朝" w:eastAsia="ＭＳ 明朝" w:hAnsi="ＭＳ 明朝" w:hint="eastAsia"/>
          <w:szCs w:val="24"/>
        </w:rPr>
        <w:t>月</w:t>
      </w:r>
      <w:r>
        <w:rPr>
          <w:rFonts w:ascii="ＭＳ 明朝" w:eastAsia="ＭＳ 明朝" w:hAnsi="ＭＳ 明朝" w:hint="eastAsia"/>
          <w:szCs w:val="24"/>
        </w:rPr>
        <w:t xml:space="preserve">　　　</w:t>
      </w:r>
      <w:r w:rsidRPr="0095592B">
        <w:rPr>
          <w:rFonts w:ascii="ＭＳ 明朝" w:eastAsia="ＭＳ 明朝" w:hAnsi="ＭＳ 明朝" w:hint="eastAsia"/>
          <w:szCs w:val="24"/>
        </w:rPr>
        <w:t>日別紙物件目録記載の建物に対し，御庁に競売を申し立て，</w:t>
      </w:r>
      <w:r>
        <w:rPr>
          <w:rFonts w:ascii="ＭＳ 明朝" w:eastAsia="ＭＳ 明朝" w:hAnsi="ＭＳ 明朝" w:hint="eastAsia"/>
          <w:szCs w:val="24"/>
        </w:rPr>
        <w:t xml:space="preserve">令和　　　</w:t>
      </w:r>
      <w:r w:rsidRPr="0095592B">
        <w:rPr>
          <w:rFonts w:ascii="ＭＳ 明朝" w:eastAsia="ＭＳ 明朝" w:hAnsi="ＭＳ 明朝" w:hint="eastAsia"/>
          <w:szCs w:val="24"/>
        </w:rPr>
        <w:t>年（</w:t>
      </w:r>
      <w:r>
        <w:rPr>
          <w:rFonts w:ascii="ＭＳ 明朝" w:eastAsia="ＭＳ 明朝" w:hAnsi="ＭＳ 明朝" w:hint="eastAsia"/>
          <w:szCs w:val="24"/>
        </w:rPr>
        <w:t xml:space="preserve">　</w:t>
      </w:r>
      <w:r w:rsidRPr="0095592B">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95592B">
        <w:rPr>
          <w:rFonts w:ascii="ＭＳ 明朝" w:eastAsia="ＭＳ 明朝" w:hAnsi="ＭＳ 明朝" w:hint="eastAsia"/>
          <w:szCs w:val="24"/>
        </w:rPr>
        <w:t>号事件として係属中である。</w:t>
      </w:r>
    </w:p>
    <w:p w:rsidR="00DC20F3" w:rsidRDefault="0095592B" w:rsidP="00DC20F3">
      <w:pPr>
        <w:ind w:left="253" w:hangingChars="100" w:hanging="253"/>
        <w:jc w:val="left"/>
        <w:rPr>
          <w:rFonts w:ascii="ＭＳ 明朝" w:eastAsia="ＭＳ 明朝" w:hAnsi="ＭＳ 明朝"/>
          <w:szCs w:val="24"/>
        </w:rPr>
      </w:pPr>
      <w:r w:rsidRPr="0095592B">
        <w:rPr>
          <w:rFonts w:ascii="ＭＳ 明朝" w:eastAsia="ＭＳ 明朝" w:hAnsi="ＭＳ 明朝" w:hint="eastAsia"/>
          <w:szCs w:val="24"/>
        </w:rPr>
        <w:t>２ 本件建物所有者は，別紙物件目録記載の建物の所有を目的として，地主（</w:t>
      </w:r>
      <w:r>
        <w:rPr>
          <w:rFonts w:ascii="ＭＳ 明朝" w:eastAsia="ＭＳ 明朝" w:hAnsi="ＭＳ 明朝" w:hint="eastAsia"/>
          <w:szCs w:val="24"/>
        </w:rPr>
        <w:t xml:space="preserve">　　　　　　　　　　　</w:t>
      </w:r>
      <w:r w:rsidRPr="0095592B">
        <w:rPr>
          <w:rFonts w:ascii="ＭＳ 明朝" w:eastAsia="ＭＳ 明朝" w:hAnsi="ＭＳ 明朝" w:hint="eastAsia"/>
          <w:szCs w:val="24"/>
        </w:rPr>
        <w:t xml:space="preserve"> ）から同目録記載の土地を賃借しているが，</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平成</w:t>
      </w:r>
      <w:r w:rsidR="00EC1C43">
        <w:rPr>
          <w:rFonts w:ascii="ＭＳ 明朝" w:eastAsia="ＭＳ 明朝" w:hAnsi="ＭＳ 明朝" w:hint="eastAsia"/>
          <w:szCs w:val="24"/>
        </w:rPr>
        <w:t>・令和</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年</w:t>
      </w:r>
      <w:r w:rsidR="00DC20F3">
        <w:rPr>
          <w:rFonts w:ascii="ＭＳ 明朝" w:eastAsia="ＭＳ 明朝" w:hAnsi="ＭＳ 明朝" w:hint="eastAsia"/>
          <w:szCs w:val="24"/>
        </w:rPr>
        <w:t xml:space="preserve">　</w:t>
      </w:r>
      <w:bookmarkStart w:id="0" w:name="_GoBack"/>
      <w:bookmarkEnd w:id="0"/>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月分以降の地代が支払われていない。</w:t>
      </w:r>
    </w:p>
    <w:p w:rsidR="0095592B" w:rsidRPr="0095592B" w:rsidRDefault="0095592B" w:rsidP="00DC20F3">
      <w:pPr>
        <w:ind w:left="253" w:hangingChars="100" w:hanging="253"/>
        <w:jc w:val="left"/>
        <w:rPr>
          <w:rFonts w:ascii="ＭＳ 明朝" w:eastAsia="ＭＳ 明朝" w:hAnsi="ＭＳ 明朝"/>
          <w:szCs w:val="24"/>
        </w:rPr>
      </w:pPr>
      <w:r w:rsidRPr="0095592B">
        <w:rPr>
          <w:rFonts w:ascii="ＭＳ 明朝" w:eastAsia="ＭＳ 明朝" w:hAnsi="ＭＳ 明朝" w:hint="eastAsia"/>
          <w:szCs w:val="24"/>
        </w:rPr>
        <w:t>３ よって，民事執行法５６条１項（１８８条）に基づき，申立ての趣旨記載のとおりの裁判を求める。</w:t>
      </w:r>
    </w:p>
    <w:p w:rsidR="00DC20F3" w:rsidRDefault="00DC20F3" w:rsidP="0095592B">
      <w:pPr>
        <w:jc w:val="left"/>
        <w:rPr>
          <w:rFonts w:ascii="ＭＳ 明朝" w:eastAsia="ＭＳ 明朝" w:hAnsi="ＭＳ 明朝"/>
          <w:szCs w:val="24"/>
        </w:rPr>
      </w:pPr>
    </w:p>
    <w:p w:rsidR="0095592B" w:rsidRPr="0095592B" w:rsidRDefault="0095592B" w:rsidP="00DC20F3">
      <w:pPr>
        <w:jc w:val="center"/>
        <w:rPr>
          <w:rFonts w:ascii="ＭＳ 明朝" w:eastAsia="ＭＳ 明朝" w:hAnsi="ＭＳ 明朝"/>
          <w:szCs w:val="24"/>
        </w:rPr>
      </w:pPr>
      <w:r w:rsidRPr="0095592B">
        <w:rPr>
          <w:rFonts w:ascii="ＭＳ 明朝" w:eastAsia="ＭＳ 明朝" w:hAnsi="ＭＳ 明朝" w:hint="eastAsia"/>
          <w:szCs w:val="24"/>
        </w:rPr>
        <w:t>添付書類</w:t>
      </w:r>
    </w:p>
    <w:p w:rsidR="0095592B" w:rsidRPr="0095592B" w:rsidRDefault="0095592B" w:rsidP="0095592B">
      <w:pPr>
        <w:jc w:val="left"/>
        <w:rPr>
          <w:rFonts w:ascii="ＭＳ 明朝" w:eastAsia="ＭＳ 明朝" w:hAnsi="ＭＳ 明朝"/>
          <w:szCs w:val="24"/>
        </w:rPr>
      </w:pPr>
      <w:r w:rsidRPr="0095592B">
        <w:rPr>
          <w:rFonts w:ascii="ＭＳ 明朝" w:eastAsia="ＭＳ 明朝" w:hAnsi="ＭＳ 明朝" w:hint="eastAsia"/>
          <w:szCs w:val="24"/>
        </w:rPr>
        <w:t>・土地賃貸借契約書写し</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１通</w:t>
      </w:r>
    </w:p>
    <w:p w:rsidR="0095592B" w:rsidRPr="0095592B" w:rsidRDefault="0095592B" w:rsidP="0095592B">
      <w:pPr>
        <w:jc w:val="left"/>
        <w:rPr>
          <w:rFonts w:ascii="ＭＳ 明朝" w:eastAsia="ＭＳ 明朝" w:hAnsi="ＭＳ 明朝"/>
          <w:szCs w:val="24"/>
        </w:rPr>
      </w:pPr>
      <w:r w:rsidRPr="0095592B">
        <w:rPr>
          <w:rFonts w:ascii="ＭＳ 明朝" w:eastAsia="ＭＳ 明朝" w:hAnsi="ＭＳ 明朝" w:hint="eastAsia"/>
          <w:szCs w:val="24"/>
        </w:rPr>
        <w:t>・地主作成の不払証明書及び印鑑証明書</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各１通</w:t>
      </w:r>
    </w:p>
    <w:p w:rsidR="0095592B" w:rsidRDefault="0095592B" w:rsidP="0095592B">
      <w:pPr>
        <w:jc w:val="left"/>
        <w:rPr>
          <w:rFonts w:ascii="ＭＳ 明朝" w:eastAsia="ＭＳ 明朝" w:hAnsi="ＭＳ 明朝"/>
          <w:szCs w:val="24"/>
        </w:rPr>
      </w:pPr>
      <w:r w:rsidRPr="0095592B">
        <w:rPr>
          <w:rFonts w:ascii="ＭＳ 明朝" w:eastAsia="ＭＳ 明朝" w:hAnsi="ＭＳ 明朝" w:hint="eastAsia"/>
          <w:szCs w:val="24"/>
        </w:rPr>
        <w:t>・報告書</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１通</w:t>
      </w:r>
    </w:p>
    <w:p w:rsidR="00DC20F3" w:rsidRDefault="00DC20F3">
      <w:pPr>
        <w:widowControl/>
        <w:autoSpaceDE/>
        <w:autoSpaceDN/>
        <w:jc w:val="left"/>
        <w:rPr>
          <w:rFonts w:ascii="ＭＳ 明朝" w:eastAsia="ＭＳ 明朝" w:hAnsi="ＭＳ 明朝"/>
          <w:szCs w:val="24"/>
        </w:rPr>
      </w:pPr>
      <w:r>
        <w:rPr>
          <w:rFonts w:ascii="ＭＳ 明朝" w:eastAsia="ＭＳ 明朝" w:hAnsi="ＭＳ 明朝"/>
          <w:szCs w:val="24"/>
        </w:rPr>
        <w:br w:type="page"/>
      </w:r>
    </w:p>
    <w:p w:rsidR="0095592B" w:rsidRPr="0095592B" w:rsidRDefault="0095592B" w:rsidP="0095592B">
      <w:pPr>
        <w:jc w:val="left"/>
        <w:rPr>
          <w:rFonts w:ascii="ＭＳ 明朝" w:eastAsia="ＭＳ 明朝" w:hAnsi="ＭＳ 明朝"/>
          <w:szCs w:val="24"/>
        </w:rPr>
      </w:pPr>
      <w:r w:rsidRPr="0095592B">
        <w:rPr>
          <w:rFonts w:ascii="ＭＳ 明朝" w:eastAsia="ＭＳ 明朝" w:hAnsi="ＭＳ 明朝" w:hint="eastAsia"/>
          <w:szCs w:val="24"/>
        </w:rPr>
        <w:lastRenderedPageBreak/>
        <w:t>（別紙）</w:t>
      </w:r>
    </w:p>
    <w:p w:rsidR="0095592B" w:rsidRPr="0095592B" w:rsidRDefault="0095592B" w:rsidP="00DC20F3">
      <w:pPr>
        <w:jc w:val="center"/>
        <w:rPr>
          <w:rFonts w:ascii="ＭＳ 明朝" w:eastAsia="ＭＳ 明朝" w:hAnsi="ＭＳ 明朝"/>
          <w:szCs w:val="24"/>
        </w:rPr>
      </w:pPr>
      <w:r w:rsidRPr="0095592B">
        <w:rPr>
          <w:rFonts w:ascii="ＭＳ 明朝" w:eastAsia="ＭＳ 明朝" w:hAnsi="ＭＳ 明朝" w:hint="eastAsia"/>
          <w:szCs w:val="24"/>
        </w:rPr>
        <w:t>物</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件</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目</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録</w:t>
      </w:r>
    </w:p>
    <w:p w:rsidR="0095592B" w:rsidRPr="0095592B" w:rsidRDefault="0095592B" w:rsidP="0095592B">
      <w:pPr>
        <w:jc w:val="left"/>
        <w:rPr>
          <w:rFonts w:ascii="ＭＳ 明朝" w:eastAsia="ＭＳ 明朝" w:hAnsi="ＭＳ 明朝"/>
          <w:szCs w:val="24"/>
        </w:rPr>
      </w:pPr>
      <w:r w:rsidRPr="0095592B">
        <w:rPr>
          <w:rFonts w:ascii="ＭＳ 明朝" w:eastAsia="ＭＳ 明朝" w:hAnsi="ＭＳ 明朝" w:hint="eastAsia"/>
          <w:szCs w:val="24"/>
        </w:rPr>
        <w:t>目録１（建物）</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所</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在</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○○区○○○町○丁目○○番地○</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家屋番号</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○○番○○の○○</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種</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類</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w:t>
      </w:r>
    </w:p>
    <w:p w:rsidR="00DC20F3"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構</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造</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○○造○○葺○○建</w:t>
      </w:r>
    </w:p>
    <w:p w:rsidR="0095592B" w:rsidRPr="0095592B" w:rsidRDefault="0095592B" w:rsidP="00DC20F3">
      <w:pPr>
        <w:ind w:firstLineChars="71" w:firstLine="283"/>
        <w:jc w:val="left"/>
        <w:rPr>
          <w:rFonts w:ascii="ＭＳ 明朝" w:eastAsia="ＭＳ 明朝" w:hAnsi="ＭＳ 明朝"/>
          <w:szCs w:val="24"/>
        </w:rPr>
      </w:pPr>
      <w:r w:rsidRPr="00DC20F3">
        <w:rPr>
          <w:rFonts w:ascii="ＭＳ 明朝" w:eastAsia="ＭＳ 明朝" w:hAnsi="ＭＳ 明朝" w:hint="eastAsia"/>
          <w:spacing w:val="73"/>
          <w:szCs w:val="24"/>
          <w:fitText w:val="1012" w:id="2093664000"/>
        </w:rPr>
        <w:t>床面</w:t>
      </w:r>
      <w:r w:rsidRPr="00DC20F3">
        <w:rPr>
          <w:rFonts w:ascii="ＭＳ 明朝" w:eastAsia="ＭＳ 明朝" w:hAnsi="ＭＳ 明朝" w:hint="eastAsia"/>
          <w:szCs w:val="24"/>
          <w:fitText w:val="1012" w:id="2093664000"/>
        </w:rPr>
        <w:t>積</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１階</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○○平方メートル</w:t>
      </w:r>
    </w:p>
    <w:p w:rsidR="0095592B" w:rsidRPr="0095592B" w:rsidRDefault="0095592B" w:rsidP="00DC20F3">
      <w:pPr>
        <w:ind w:firstLineChars="700" w:firstLine="1770"/>
        <w:jc w:val="left"/>
        <w:rPr>
          <w:rFonts w:ascii="ＭＳ 明朝" w:eastAsia="ＭＳ 明朝" w:hAnsi="ＭＳ 明朝"/>
          <w:szCs w:val="24"/>
        </w:rPr>
      </w:pPr>
      <w:r w:rsidRPr="0095592B">
        <w:rPr>
          <w:rFonts w:ascii="ＭＳ 明朝" w:eastAsia="ＭＳ 明朝" w:hAnsi="ＭＳ 明朝" w:hint="eastAsia"/>
          <w:szCs w:val="24"/>
        </w:rPr>
        <w:t>２階及び３階</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各○○平方メートル</w:t>
      </w:r>
    </w:p>
    <w:p w:rsidR="00DC20F3" w:rsidRDefault="00DC20F3" w:rsidP="0095592B">
      <w:pPr>
        <w:jc w:val="left"/>
        <w:rPr>
          <w:rFonts w:ascii="ＭＳ 明朝" w:eastAsia="ＭＳ 明朝" w:hAnsi="ＭＳ 明朝"/>
          <w:szCs w:val="24"/>
        </w:rPr>
      </w:pPr>
    </w:p>
    <w:p w:rsidR="0095592B" w:rsidRPr="0095592B" w:rsidRDefault="0095592B" w:rsidP="0095592B">
      <w:pPr>
        <w:jc w:val="left"/>
        <w:rPr>
          <w:rFonts w:ascii="ＭＳ 明朝" w:eastAsia="ＭＳ 明朝" w:hAnsi="ＭＳ 明朝"/>
          <w:szCs w:val="24"/>
        </w:rPr>
      </w:pPr>
      <w:r w:rsidRPr="0095592B">
        <w:rPr>
          <w:rFonts w:ascii="ＭＳ 明朝" w:eastAsia="ＭＳ 明朝" w:hAnsi="ＭＳ 明朝" w:hint="eastAsia"/>
          <w:szCs w:val="24"/>
        </w:rPr>
        <w:t>目録２（土地）</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所</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在</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○○区○○○町○丁目</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地</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番</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○○番○</w:t>
      </w:r>
    </w:p>
    <w:p w:rsidR="0095592B" w:rsidRPr="0095592B"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地</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目</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w:t>
      </w:r>
    </w:p>
    <w:p w:rsidR="00C5242A" w:rsidRPr="00E87B25" w:rsidRDefault="0095592B" w:rsidP="00DC20F3">
      <w:pPr>
        <w:ind w:firstLineChars="100" w:firstLine="253"/>
        <w:jc w:val="left"/>
        <w:rPr>
          <w:rFonts w:ascii="ＭＳ 明朝" w:eastAsia="ＭＳ 明朝" w:hAnsi="ＭＳ 明朝"/>
          <w:szCs w:val="24"/>
        </w:rPr>
      </w:pPr>
      <w:r w:rsidRPr="0095592B">
        <w:rPr>
          <w:rFonts w:ascii="ＭＳ 明朝" w:eastAsia="ＭＳ 明朝" w:hAnsi="ＭＳ 明朝" w:hint="eastAsia"/>
          <w:szCs w:val="24"/>
        </w:rPr>
        <w:t>地</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積</w:t>
      </w:r>
      <w:r w:rsidR="00DC20F3">
        <w:rPr>
          <w:rFonts w:ascii="ＭＳ 明朝" w:eastAsia="ＭＳ 明朝" w:hAnsi="ＭＳ 明朝" w:hint="eastAsia"/>
          <w:szCs w:val="24"/>
        </w:rPr>
        <w:t xml:space="preserve">　　</w:t>
      </w:r>
      <w:r w:rsidRPr="0095592B">
        <w:rPr>
          <w:rFonts w:ascii="ＭＳ 明朝" w:eastAsia="ＭＳ 明朝" w:hAnsi="ＭＳ 明朝" w:hint="eastAsia"/>
          <w:szCs w:val="24"/>
        </w:rPr>
        <w:t>○○平方メートル</w:t>
      </w:r>
    </w:p>
    <w:sectPr w:rsidR="00C5242A" w:rsidRPr="00E87B25" w:rsidSect="00DC20F3">
      <w:pgSz w:w="11906" w:h="16838" w:code="9"/>
      <w:pgMar w:top="1985" w:right="851" w:bottom="1531" w:left="1701" w:header="851" w:footer="992" w:gutter="0"/>
      <w:cols w:space="425"/>
      <w:docGrid w:type="linesAndChars" w:linePitch="459"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A7" w:rsidRDefault="00BF3BA7" w:rsidP="00E87B25">
      <w:r>
        <w:separator/>
      </w:r>
    </w:p>
  </w:endnote>
  <w:endnote w:type="continuationSeparator" w:id="0">
    <w:p w:rsidR="00BF3BA7" w:rsidRDefault="00BF3BA7"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A7" w:rsidRDefault="00BF3BA7" w:rsidP="00E87B25">
      <w:r>
        <w:separator/>
      </w:r>
    </w:p>
  </w:footnote>
  <w:footnote w:type="continuationSeparator" w:id="0">
    <w:p w:rsidR="00BF3BA7" w:rsidRDefault="00BF3BA7"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4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3"/>
    <w:rsid w:val="00341943"/>
    <w:rsid w:val="00606C5C"/>
    <w:rsid w:val="0095592B"/>
    <w:rsid w:val="00B3166F"/>
    <w:rsid w:val="00BF3BA7"/>
    <w:rsid w:val="00C5242A"/>
    <w:rsid w:val="00DC20F3"/>
    <w:rsid w:val="00E87B25"/>
    <w:rsid w:val="00EC1C43"/>
    <w:rsid w:val="00F5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7916C-0D3D-4B28-A1C3-5EBC42B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43"/>
    <w:pPr>
      <w:widowControl w:val="0"/>
      <w:autoSpaceDE w:val="0"/>
      <w:autoSpaceDN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2019-12-25T02:10:00Z</dcterms:created>
  <dcterms:modified xsi:type="dcterms:W3CDTF">2019-12-26T04:32:00Z</dcterms:modified>
</cp:coreProperties>
</file>