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A8" w:rsidRDefault="00F26DA8">
      <w:pPr>
        <w:pStyle w:val="a3"/>
        <w:spacing w:line="366" w:lineRule="exact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40"/>
          <w:szCs w:val="40"/>
        </w:rPr>
        <w:t>債務名義還付申請書</w:t>
      </w:r>
      <w:r>
        <w:rPr>
          <w:rFonts w:ascii="ＭＳ 明朝" w:hAnsi="ＭＳ 明朝" w:hint="eastAsia"/>
          <w:b/>
          <w:bCs/>
          <w:spacing w:val="6"/>
          <w:sz w:val="32"/>
          <w:szCs w:val="32"/>
        </w:rPr>
        <w:t xml:space="preserve">　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債　権　者</w:t>
      </w:r>
      <w:r w:rsidR="004C7F20">
        <w:rPr>
          <w:rFonts w:ascii="ＭＳ 明朝" w:hAnsi="ＭＳ 明朝" w:hint="eastAsia"/>
        </w:rPr>
        <w:t xml:space="preserve">　　　</w:t>
      </w:r>
    </w:p>
    <w:p w:rsidR="00226218" w:rsidRDefault="0022621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債　務　者</w:t>
      </w:r>
      <w:r w:rsidR="002D4625">
        <w:rPr>
          <w:rFonts w:ascii="ＭＳ 明朝" w:hAnsi="ＭＳ 明朝" w:hint="eastAsia"/>
        </w:rPr>
        <w:t xml:space="preserve">　　　</w:t>
      </w:r>
    </w:p>
    <w:p w:rsidR="00F26DA8" w:rsidRPr="00226218" w:rsidRDefault="00F26DA8">
      <w:pPr>
        <w:pStyle w:val="a3"/>
        <w:spacing w:line="366" w:lineRule="exact"/>
        <w:ind w:left="1764"/>
        <w:rPr>
          <w:spacing w:val="0"/>
        </w:rPr>
      </w:pPr>
    </w:p>
    <w:p w:rsidR="00F26DA8" w:rsidRDefault="002D4625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上記当事者間の</w:t>
      </w:r>
      <w:r w:rsidR="000E1EFE">
        <w:rPr>
          <w:rFonts w:ascii="ＭＳ 明朝" w:hAnsi="ＭＳ 明朝" w:hint="eastAsia"/>
        </w:rPr>
        <w:t xml:space="preserve">令和　　　</w:t>
      </w:r>
      <w:r w:rsidR="00F26DA8">
        <w:rPr>
          <w:rFonts w:ascii="ＭＳ 明朝" w:hAnsi="ＭＳ 明朝" w:hint="eastAsia"/>
        </w:rPr>
        <w:t>年（</w:t>
      </w:r>
      <w:r w:rsidR="000E1EFE">
        <w:rPr>
          <w:rFonts w:ascii="ＭＳ 明朝" w:hAnsi="ＭＳ 明朝" w:hint="eastAsia"/>
        </w:rPr>
        <w:t>ケ・</w:t>
      </w:r>
      <w:r>
        <w:rPr>
          <w:rFonts w:ascii="ＭＳ 明朝" w:hAnsi="ＭＳ 明朝" w:hint="eastAsia"/>
        </w:rPr>
        <w:t>ヌ）第</w:t>
      </w:r>
      <w:r w:rsidR="000E1EFE">
        <w:rPr>
          <w:rFonts w:ascii="ＭＳ 明朝" w:hAnsi="ＭＳ 明朝" w:hint="eastAsia"/>
        </w:rPr>
        <w:t xml:space="preserve">　　　　　　</w:t>
      </w:r>
      <w:r w:rsidR="004C7F20">
        <w:rPr>
          <w:rFonts w:ascii="ＭＳ 明朝" w:hAnsi="ＭＳ 明朝" w:hint="eastAsia"/>
        </w:rPr>
        <w:t>号</w:t>
      </w:r>
      <w:r w:rsidR="00F26DA8">
        <w:rPr>
          <w:rFonts w:ascii="ＭＳ 明朝" w:hAnsi="ＭＳ 明朝" w:hint="eastAsia"/>
        </w:rPr>
        <w:t>事件について，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　取下げにより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0E1EFE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配当終了により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３　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事件が終了したので，債務名義・送達証明書を還付してください。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2D4625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令和</w:t>
      </w:r>
      <w:r w:rsidR="000E1EFE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年</w:t>
      </w:r>
      <w:r w:rsidR="000E1EFE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月</w:t>
      </w:r>
      <w:r w:rsidR="000E1EFE">
        <w:rPr>
          <w:rFonts w:ascii="ＭＳ 明朝" w:hAnsi="ＭＳ 明朝" w:hint="eastAsia"/>
        </w:rPr>
        <w:t xml:space="preserve">　　　</w:t>
      </w:r>
      <w:r w:rsidR="00F26DA8">
        <w:rPr>
          <w:rFonts w:ascii="ＭＳ 明朝" w:hAnsi="ＭＳ 明朝" w:hint="eastAsia"/>
        </w:rPr>
        <w:t>日</w:t>
      </w:r>
    </w:p>
    <w:p w:rsidR="00F26DA8" w:rsidRPr="000E1EFE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債　権　者　　　　　　　　　　　　　　　　　　　印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東京地方裁判所民事第２１部</w:t>
      </w:r>
      <w:r w:rsidR="000E1EF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御中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ED2787">
      <w:pPr>
        <w:pStyle w:val="a3"/>
        <w:spacing w:line="36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9525</wp:posOffset>
                </wp:positionV>
                <wp:extent cx="57607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F5D4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.75pt" to="459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" o:allowincell="f" strokeweight="1.5pt">
                <v:stroke dashstyle="1 1"/>
              </v:line>
            </w:pict>
          </mc:Fallback>
        </mc:AlternateContent>
      </w:r>
    </w:p>
    <w:p w:rsidR="00F26DA8" w:rsidRDefault="00F26DA8">
      <w:pPr>
        <w:pStyle w:val="a3"/>
        <w:spacing w:line="366" w:lineRule="exact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40"/>
          <w:szCs w:val="40"/>
        </w:rPr>
        <w:t>受　書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下記書類を受領しました。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2D4625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</w:t>
      </w:r>
      <w:r w:rsidR="004C7F20">
        <w:rPr>
          <w:rFonts w:ascii="ＭＳ 明朝" w:hAnsi="ＭＳ 明朝" w:hint="eastAsia"/>
        </w:rPr>
        <w:t xml:space="preserve">　執行力のある債務名義の正本　　　　　　　　　　　　</w:t>
      </w:r>
      <w:r w:rsidR="000E1EFE">
        <w:rPr>
          <w:rFonts w:ascii="ＭＳ 明朝" w:hAnsi="ＭＳ 明朝" w:hint="eastAsia"/>
        </w:rPr>
        <w:t xml:space="preserve">　</w:t>
      </w:r>
      <w:r w:rsidR="00F26DA8">
        <w:rPr>
          <w:rFonts w:ascii="ＭＳ 明朝" w:hAnsi="ＭＳ 明朝" w:hint="eastAsia"/>
        </w:rPr>
        <w:t>通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２　同送達証明書</w:t>
      </w:r>
      <w:r w:rsidR="004C7F20">
        <w:rPr>
          <w:rFonts w:ascii="ＭＳ 明朝" w:hAnsi="ＭＳ 明朝" w:hint="eastAsia"/>
        </w:rPr>
        <w:t xml:space="preserve">　　　　　　　　　　　　　　　　　　　</w:t>
      </w:r>
      <w:r w:rsidR="000E1EF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通</w:t>
      </w:r>
    </w:p>
    <w:p w:rsidR="00F26DA8" w:rsidRDefault="002D4625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0E1EFE">
        <w:rPr>
          <w:rFonts w:ascii="ＭＳ 明朝" w:hAnsi="ＭＳ 明朝" w:hint="eastAsia"/>
        </w:rPr>
        <w:t>３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2D4625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令和</w:t>
      </w:r>
      <w:r w:rsidR="000E1EFE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年</w:t>
      </w:r>
      <w:r w:rsidR="000E1EFE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月</w:t>
      </w:r>
      <w:r w:rsidR="000E1EFE">
        <w:rPr>
          <w:rFonts w:ascii="ＭＳ 明朝" w:hAnsi="ＭＳ 明朝" w:hint="eastAsia"/>
        </w:rPr>
        <w:t xml:space="preserve">　　　</w:t>
      </w:r>
      <w:r w:rsidR="00F26DA8">
        <w:rPr>
          <w:rFonts w:ascii="ＭＳ 明朝" w:hAnsi="ＭＳ 明朝" w:hint="eastAsia"/>
        </w:rPr>
        <w:t>日</w:t>
      </w:r>
    </w:p>
    <w:p w:rsidR="00F26DA8" w:rsidRPr="000E1EFE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債　権　者　　　　　　　　　　　　　　　　　　　印</w:t>
      </w:r>
    </w:p>
    <w:p w:rsidR="00F26DA8" w:rsidRDefault="00F26DA8">
      <w:pPr>
        <w:pStyle w:val="a3"/>
        <w:spacing w:line="366" w:lineRule="exact"/>
        <w:rPr>
          <w:spacing w:val="0"/>
        </w:rPr>
      </w:pPr>
      <w:bookmarkStart w:id="0" w:name="_GoBack"/>
      <w:bookmarkEnd w:id="0"/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東京地方裁判所民事第２１部　御中</w:t>
      </w:r>
    </w:p>
    <w:p w:rsidR="00F26DA8" w:rsidRDefault="00F26DA8">
      <w:pPr>
        <w:pStyle w:val="a3"/>
        <w:rPr>
          <w:spacing w:val="0"/>
        </w:rPr>
      </w:pPr>
    </w:p>
    <w:sectPr w:rsidR="00F26DA8" w:rsidSect="00F26DA8">
      <w:pgSz w:w="11906" w:h="16838"/>
      <w:pgMar w:top="1984" w:right="850" w:bottom="153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A8"/>
    <w:rsid w:val="000E1EFE"/>
    <w:rsid w:val="00226218"/>
    <w:rsid w:val="002D4625"/>
    <w:rsid w:val="004C7F20"/>
    <w:rsid w:val="004F0597"/>
    <w:rsid w:val="0081457A"/>
    <w:rsid w:val="00ED2787"/>
    <w:rsid w:val="00F2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C2CB81E1-80D5-4749-9A4A-5ED43647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0597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4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46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user094.TOKMIN\Desktop\&#12452;&#12531;&#12501;&#12457;&#12513;&#12540;&#12471;&#12519;&#12531;&#65298;&#65297;&#26360;&#24335;&#3156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00802-371A-415F-8E0C-A85A5CEF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171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2019-06-11T05:47:00Z</cp:lastPrinted>
  <dcterms:created xsi:type="dcterms:W3CDTF">2019-12-25T06:39:00Z</dcterms:created>
  <dcterms:modified xsi:type="dcterms:W3CDTF">2019-12-25T06:40:00Z</dcterms:modified>
</cp:coreProperties>
</file>