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79" w:rsidRDefault="004F6B79" w:rsidP="006A3366">
      <w:pPr>
        <w:widowControl/>
        <w:ind w:right="602"/>
        <w:jc w:val="right"/>
        <w:rPr>
          <w:rFonts w:ascii="Times New Roman" w:hAnsi="Times New Roman" w:cs="ＭＳ 明朝"/>
          <w:color w:val="000000"/>
          <w:kern w:val="0"/>
          <w:sz w:val="32"/>
          <w:szCs w:val="32"/>
        </w:rPr>
      </w:pPr>
      <w:bookmarkStart w:id="0" w:name="_GoBack"/>
      <w:bookmarkEnd w:id="0"/>
      <w:r>
        <w:rPr>
          <w:rFonts w:ascii="Times New Roman" w:hAnsi="Times New Roman" w:cs="ＭＳ 明朝" w:hint="eastAsia"/>
          <w:color w:val="000000"/>
          <w:kern w:val="0"/>
          <w:sz w:val="32"/>
          <w:szCs w:val="32"/>
        </w:rPr>
        <w:t>【記載例】</w:t>
      </w:r>
    </w:p>
    <w:p w:rsidR="004F6B79" w:rsidRPr="006033B1" w:rsidRDefault="006A3366" w:rsidP="004F6B79">
      <w:pPr>
        <w:jc w:val="center"/>
        <w:textAlignment w:val="baseline"/>
        <w:rPr>
          <w:rFonts w:ascii="ＭＳ 明朝" w:hAnsi="Times New Roman"/>
          <w:color w:val="000000"/>
          <w:kern w:val="0"/>
          <w:sz w:val="24"/>
        </w:rPr>
      </w:pPr>
      <w:r>
        <w:rPr>
          <w:rFonts w:ascii="Times New Roman" w:hAnsi="Times New Roman" w:cs="ＭＳ 明朝" w:hint="eastAsia"/>
          <w:color w:val="000000"/>
          <w:kern w:val="0"/>
          <w:sz w:val="32"/>
          <w:szCs w:val="32"/>
        </w:rPr>
        <w:t>担保権・被担保債権・請求債権</w:t>
      </w:r>
      <w:r w:rsidR="004F6B79" w:rsidRPr="006033B1">
        <w:rPr>
          <w:rFonts w:ascii="Times New Roman" w:hAnsi="Times New Roman" w:cs="ＭＳ 明朝" w:hint="eastAsia"/>
          <w:color w:val="000000"/>
          <w:kern w:val="0"/>
          <w:sz w:val="32"/>
          <w:szCs w:val="32"/>
        </w:rPr>
        <w:t>目録</w:t>
      </w:r>
    </w:p>
    <w:p w:rsidR="004F6B79" w:rsidRPr="006033B1" w:rsidRDefault="004F6B79" w:rsidP="004F6B79">
      <w:pPr>
        <w:textAlignment w:val="baseline"/>
        <w:rPr>
          <w:rFonts w:ascii="ＭＳ 明朝" w:hAnsi="Times New Roman"/>
          <w:color w:val="000000"/>
          <w:kern w:val="0"/>
          <w:sz w:val="24"/>
        </w:rPr>
      </w:pPr>
    </w:p>
    <w:p w:rsidR="004F6B79" w:rsidRDefault="006A3366" w:rsidP="006A3366">
      <w:pPr>
        <w:ind w:firstLineChars="100" w:firstLine="221"/>
        <w:textAlignment w:val="baseline"/>
        <w:rPr>
          <w:rFonts w:ascii="ＭＳ 明朝" w:hAnsi="Times New Roman"/>
          <w:color w:val="000000"/>
          <w:kern w:val="0"/>
          <w:sz w:val="24"/>
        </w:rPr>
      </w:pPr>
      <w:r>
        <w:rPr>
          <w:rFonts w:ascii="ＭＳ 明朝" w:hAnsi="Times New Roman" w:hint="eastAsia"/>
          <w:color w:val="000000"/>
          <w:kern w:val="0"/>
          <w:sz w:val="24"/>
        </w:rPr>
        <w:t>１　担保権</w:t>
      </w:r>
    </w:p>
    <w:p w:rsidR="006A3366" w:rsidRDefault="006A3366" w:rsidP="006A3366">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 xml:space="preserve">　　申立人と債務者間の雇用契約に基づく申立人の債務者に対する給料債権の一般先取特権（民法３０６条２号）</w:t>
      </w:r>
    </w:p>
    <w:p w:rsidR="006A3366" w:rsidRDefault="006A3366" w:rsidP="006A3366">
      <w:pPr>
        <w:ind w:leftChars="100" w:left="412" w:rightChars="444" w:right="848" w:hangingChars="100" w:hanging="221"/>
        <w:textAlignment w:val="baseline"/>
        <w:rPr>
          <w:rFonts w:ascii="ＭＳ 明朝" w:hAnsi="Times New Roman"/>
          <w:color w:val="000000"/>
          <w:kern w:val="0"/>
          <w:sz w:val="24"/>
        </w:rPr>
      </w:pPr>
    </w:p>
    <w:p w:rsidR="006A3366" w:rsidRDefault="006A3366" w:rsidP="006A3366">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２　被担保債権及び請求債権</w:t>
      </w:r>
    </w:p>
    <w:p w:rsidR="006A3366" w:rsidRDefault="006A3366" w:rsidP="006A3366">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 xml:space="preserve">　（１）未払給料債権の合計　金○○万○○○○円</w:t>
      </w:r>
    </w:p>
    <w:p w:rsidR="006A3366" w:rsidRDefault="006A3366" w:rsidP="00F07744">
      <w:pPr>
        <w:ind w:leftChars="400" w:left="764" w:rightChars="444" w:right="848" w:firstLineChars="100" w:firstLine="221"/>
        <w:textAlignment w:val="baseline"/>
        <w:rPr>
          <w:rFonts w:ascii="ＭＳ 明朝" w:hAnsi="Times New Roman"/>
          <w:color w:val="000000"/>
          <w:kern w:val="0"/>
          <w:sz w:val="24"/>
        </w:rPr>
      </w:pPr>
      <w:r>
        <w:rPr>
          <w:rFonts w:ascii="ＭＳ 明朝" w:hAnsi="Times New Roman" w:hint="eastAsia"/>
          <w:color w:val="000000"/>
          <w:kern w:val="0"/>
          <w:sz w:val="24"/>
        </w:rPr>
        <w:t>申立人の債務者に対して有する給料債権にして，</w:t>
      </w:r>
      <w:r w:rsidR="00A335E7">
        <w:rPr>
          <w:rFonts w:ascii="ＭＳ 明朝" w:hAnsi="Times New Roman" w:hint="eastAsia"/>
          <w:color w:val="000000"/>
          <w:kern w:val="0"/>
          <w:sz w:val="24"/>
        </w:rPr>
        <w:t>令和</w:t>
      </w:r>
      <w:r>
        <w:rPr>
          <w:rFonts w:ascii="ＭＳ 明朝" w:hAnsi="Times New Roman" w:hint="eastAsia"/>
          <w:color w:val="000000"/>
          <w:kern w:val="0"/>
          <w:sz w:val="24"/>
        </w:rPr>
        <w:t>○年○月○日から</w:t>
      </w:r>
      <w:r w:rsidR="00DE4FA4">
        <w:rPr>
          <w:rFonts w:ascii="ＭＳ 明朝" w:hAnsi="Times New Roman" w:hint="eastAsia"/>
          <w:color w:val="000000"/>
          <w:kern w:val="0"/>
          <w:sz w:val="24"/>
        </w:rPr>
        <w:t>令和</w:t>
      </w:r>
      <w:r>
        <w:rPr>
          <w:rFonts w:ascii="ＭＳ 明朝" w:hAnsi="Times New Roman" w:hint="eastAsia"/>
          <w:color w:val="000000"/>
          <w:kern w:val="0"/>
          <w:sz w:val="24"/>
        </w:rPr>
        <w:t>○年○月○日までの未払給料債権（毎月○日締切り，翌月○日払い）</w:t>
      </w:r>
    </w:p>
    <w:p w:rsidR="006A3366" w:rsidRDefault="006A3366" w:rsidP="006A3366">
      <w:pPr>
        <w:ind w:leftChars="200" w:left="382" w:rightChars="444" w:right="848"/>
        <w:textAlignment w:val="baseline"/>
        <w:rPr>
          <w:rFonts w:ascii="ＭＳ 明朝" w:hAnsi="Times New Roman"/>
          <w:color w:val="000000"/>
          <w:kern w:val="0"/>
          <w:sz w:val="24"/>
        </w:rPr>
      </w:pPr>
      <w:r>
        <w:rPr>
          <w:rFonts w:ascii="ＭＳ 明朝" w:hAnsi="Times New Roman" w:hint="eastAsia"/>
          <w:color w:val="000000"/>
          <w:kern w:val="0"/>
          <w:sz w:val="24"/>
        </w:rPr>
        <w:t>（２）未払退職金　金○○万○○○○円</w:t>
      </w:r>
    </w:p>
    <w:p w:rsidR="006A3366" w:rsidRPr="006A3366" w:rsidRDefault="006A3366" w:rsidP="006A3366">
      <w:pPr>
        <w:ind w:leftChars="100" w:left="854" w:rightChars="444" w:right="848" w:hangingChars="300" w:hanging="663"/>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00F07744">
        <w:rPr>
          <w:rFonts w:ascii="ＭＳ 明朝" w:hAnsi="Times New Roman" w:hint="eastAsia"/>
          <w:color w:val="000000"/>
          <w:kern w:val="0"/>
          <w:sz w:val="24"/>
        </w:rPr>
        <w:t xml:space="preserve">　</w:t>
      </w:r>
      <w:r>
        <w:rPr>
          <w:rFonts w:ascii="ＭＳ 明朝" w:hAnsi="Times New Roman" w:hint="eastAsia"/>
          <w:color w:val="000000"/>
          <w:kern w:val="0"/>
          <w:sz w:val="24"/>
        </w:rPr>
        <w:t>申立人の債務者に対して有する就業規則第○条に基づく退職金債権（退職日</w:t>
      </w:r>
      <w:r w:rsidR="00A335E7">
        <w:rPr>
          <w:rFonts w:ascii="ＭＳ 明朝" w:hAnsi="Times New Roman" w:hint="eastAsia"/>
          <w:color w:val="000000"/>
          <w:kern w:val="0"/>
          <w:sz w:val="24"/>
        </w:rPr>
        <w:t>令和</w:t>
      </w:r>
      <w:r>
        <w:rPr>
          <w:rFonts w:ascii="ＭＳ 明朝" w:hAnsi="Times New Roman" w:hint="eastAsia"/>
          <w:color w:val="000000"/>
          <w:kern w:val="0"/>
          <w:sz w:val="24"/>
        </w:rPr>
        <w:t>○年○月○日，</w:t>
      </w:r>
      <w:r w:rsidR="00F07744">
        <w:rPr>
          <w:rFonts w:ascii="ＭＳ 明朝" w:hAnsi="Times New Roman" w:hint="eastAsia"/>
          <w:color w:val="000000"/>
          <w:kern w:val="0"/>
          <w:sz w:val="24"/>
        </w:rPr>
        <w:t>勤続○年○月）</w:t>
      </w:r>
    </w:p>
    <w:p w:rsidR="00F07744" w:rsidRDefault="00F07744" w:rsidP="00F07744">
      <w:pPr>
        <w:ind w:leftChars="200" w:left="622" w:rightChars="444" w:right="848" w:hanging="240"/>
        <w:textAlignment w:val="baseline"/>
        <w:rPr>
          <w:rFonts w:ascii="ＭＳ 明朝" w:hAnsi="Times New Roman"/>
          <w:color w:val="000000"/>
          <w:kern w:val="0"/>
          <w:sz w:val="24"/>
        </w:rPr>
      </w:pPr>
      <w:r>
        <w:rPr>
          <w:rFonts w:ascii="ＭＳ 明朝" w:hAnsi="Times New Roman" w:hint="eastAsia"/>
          <w:color w:val="000000"/>
          <w:kern w:val="0"/>
          <w:sz w:val="24"/>
        </w:rPr>
        <w:t>（２）未払解雇予告手当　金○○万○○○○円</w:t>
      </w:r>
    </w:p>
    <w:p w:rsidR="00F07744" w:rsidRDefault="00F07744" w:rsidP="00F07744">
      <w:pPr>
        <w:textAlignment w:val="baseline"/>
        <w:rPr>
          <w:kern w:val="0"/>
          <w:sz w:val="24"/>
        </w:rPr>
      </w:pPr>
      <w:r>
        <w:rPr>
          <w:rFonts w:ascii="ＭＳ 明朝" w:hAnsi="Times New Roman" w:hint="eastAsia"/>
          <w:color w:val="000000"/>
          <w:kern w:val="0"/>
          <w:sz w:val="24"/>
        </w:rPr>
        <w:t xml:space="preserve">　　　　　申立人の債務者に対して有する</w:t>
      </w:r>
      <w:r>
        <w:rPr>
          <w:rFonts w:hint="eastAsia"/>
          <w:kern w:val="0"/>
          <w:sz w:val="24"/>
        </w:rPr>
        <w:t>解雇予告手当</w:t>
      </w:r>
      <w:r w:rsidR="00C048A2">
        <w:rPr>
          <w:rFonts w:hint="eastAsia"/>
          <w:kern w:val="0"/>
          <w:sz w:val="24"/>
        </w:rPr>
        <w:t>金</w:t>
      </w:r>
      <w:r>
        <w:rPr>
          <w:rFonts w:hint="eastAsia"/>
          <w:kern w:val="0"/>
          <w:sz w:val="24"/>
        </w:rPr>
        <w:t>債権</w:t>
      </w:r>
    </w:p>
    <w:p w:rsidR="00F07744" w:rsidRDefault="00F07744">
      <w:pPr>
        <w:widowControl/>
        <w:jc w:val="left"/>
        <w:rPr>
          <w:kern w:val="0"/>
          <w:sz w:val="24"/>
        </w:rPr>
      </w:pPr>
      <w:r>
        <w:rPr>
          <w:kern w:val="0"/>
          <w:sz w:val="24"/>
        </w:rPr>
        <w:br w:type="page"/>
      </w:r>
    </w:p>
    <w:p w:rsidR="00F07744" w:rsidRPr="006033B1" w:rsidRDefault="00F07744" w:rsidP="00F07744">
      <w:pPr>
        <w:jc w:val="center"/>
        <w:textAlignment w:val="baseline"/>
        <w:rPr>
          <w:rFonts w:ascii="ＭＳ 明朝" w:hAnsi="Times New Roman"/>
          <w:color w:val="000000"/>
          <w:kern w:val="0"/>
          <w:sz w:val="24"/>
        </w:rPr>
      </w:pPr>
      <w:r>
        <w:rPr>
          <w:rFonts w:ascii="Times New Roman" w:hAnsi="Times New Roman" w:cs="ＭＳ 明朝" w:hint="eastAsia"/>
          <w:color w:val="000000"/>
          <w:kern w:val="0"/>
          <w:sz w:val="32"/>
          <w:szCs w:val="32"/>
        </w:rPr>
        <w:lastRenderedPageBreak/>
        <w:t>担保権・被担保債権・請求債権</w:t>
      </w:r>
      <w:r w:rsidRPr="006033B1">
        <w:rPr>
          <w:rFonts w:ascii="Times New Roman" w:hAnsi="Times New Roman" w:cs="ＭＳ 明朝" w:hint="eastAsia"/>
          <w:color w:val="000000"/>
          <w:kern w:val="0"/>
          <w:sz w:val="32"/>
          <w:szCs w:val="32"/>
        </w:rPr>
        <w:t>目録</w:t>
      </w:r>
    </w:p>
    <w:p w:rsidR="00F07744" w:rsidRPr="006033B1" w:rsidRDefault="00F07744" w:rsidP="00F07744">
      <w:pPr>
        <w:textAlignment w:val="baseline"/>
        <w:rPr>
          <w:rFonts w:ascii="ＭＳ 明朝" w:hAnsi="Times New Roman"/>
          <w:color w:val="000000"/>
          <w:kern w:val="0"/>
          <w:sz w:val="24"/>
        </w:rPr>
      </w:pPr>
    </w:p>
    <w:p w:rsidR="00F07744" w:rsidRDefault="00F07744" w:rsidP="00F07744">
      <w:pPr>
        <w:ind w:firstLineChars="100" w:firstLine="221"/>
        <w:textAlignment w:val="baseline"/>
        <w:rPr>
          <w:rFonts w:ascii="ＭＳ 明朝" w:hAnsi="Times New Roman"/>
          <w:color w:val="000000"/>
          <w:kern w:val="0"/>
          <w:sz w:val="24"/>
        </w:rPr>
      </w:pPr>
      <w:r>
        <w:rPr>
          <w:rFonts w:ascii="ＭＳ 明朝" w:hAnsi="Times New Roman" w:hint="eastAsia"/>
          <w:color w:val="000000"/>
          <w:kern w:val="0"/>
          <w:sz w:val="24"/>
        </w:rPr>
        <w:t>１　担保権</w:t>
      </w:r>
    </w:p>
    <w:p w:rsidR="00F07744" w:rsidRDefault="00F07744" w:rsidP="00F07744">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p>
    <w:p w:rsidR="00097A1C" w:rsidRDefault="00097A1C" w:rsidP="00F07744">
      <w:pPr>
        <w:ind w:leftChars="100" w:left="412" w:rightChars="444" w:right="848" w:hangingChars="100" w:hanging="221"/>
        <w:textAlignment w:val="baseline"/>
        <w:rPr>
          <w:rFonts w:ascii="ＭＳ 明朝" w:hAnsi="Times New Roman"/>
          <w:color w:val="000000"/>
          <w:kern w:val="0"/>
          <w:sz w:val="24"/>
        </w:rPr>
      </w:pPr>
    </w:p>
    <w:p w:rsidR="00F07744" w:rsidRDefault="00F07744" w:rsidP="00F07744">
      <w:pPr>
        <w:ind w:leftChars="100" w:left="412" w:rightChars="444" w:right="848" w:hangingChars="100" w:hanging="221"/>
        <w:textAlignment w:val="baseline"/>
        <w:rPr>
          <w:rFonts w:ascii="ＭＳ 明朝" w:hAnsi="Times New Roman"/>
          <w:color w:val="000000"/>
          <w:kern w:val="0"/>
          <w:sz w:val="24"/>
        </w:rPr>
      </w:pPr>
    </w:p>
    <w:p w:rsidR="00F07744" w:rsidRDefault="00F07744" w:rsidP="00F07744">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２　被担保債権及び請求債権</w:t>
      </w:r>
    </w:p>
    <w:p w:rsidR="003337D4" w:rsidRPr="00F07744" w:rsidRDefault="003337D4" w:rsidP="00097A1C">
      <w:pPr>
        <w:ind w:leftChars="100" w:left="412" w:rightChars="444" w:right="848" w:hangingChars="100" w:hanging="221"/>
        <w:textAlignment w:val="baseline"/>
        <w:rPr>
          <w:kern w:val="0"/>
          <w:sz w:val="24"/>
        </w:rPr>
      </w:pPr>
    </w:p>
    <w:sectPr w:rsidR="003337D4" w:rsidRPr="00F07744" w:rsidSect="007E6E32">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noEndnote/>
      <w:docGrid w:type="linesAndChars" w:linePitch="289"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5B" w:rsidRDefault="00925F5B">
      <w:r>
        <w:separator/>
      </w:r>
    </w:p>
  </w:endnote>
  <w:endnote w:type="continuationSeparator" w:id="0">
    <w:p w:rsidR="00925F5B" w:rsidRDefault="0092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BE" w:rsidRDefault="002139B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FD" w:rsidRDefault="00D702FD">
    <w:pPr>
      <w:jc w:val="left"/>
      <w:textAlignment w:val="baseline"/>
      <w:rPr>
        <w:kern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BE" w:rsidRDefault="002139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5B" w:rsidRDefault="00925F5B">
      <w:r>
        <w:separator/>
      </w:r>
    </w:p>
  </w:footnote>
  <w:footnote w:type="continuationSeparator" w:id="0">
    <w:p w:rsidR="00925F5B" w:rsidRDefault="0092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BE" w:rsidRDefault="002139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DF" w:rsidRPr="00D752EF" w:rsidRDefault="003B22DF" w:rsidP="00D752EF">
    <w:pPr>
      <w:pStyle w:val="a7"/>
      <w:jc w:val="right"/>
      <w:rPr>
        <w:rFonts w:ascii="ＭＳ ゴシック" w:eastAsia="ＭＳ ゴシック" w:hAnsi="ＭＳ ゴシック"/>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BE" w:rsidRDefault="002139B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1412F"/>
    <w:rsid w:val="0002260A"/>
    <w:rsid w:val="00041A04"/>
    <w:rsid w:val="00041C45"/>
    <w:rsid w:val="0004398B"/>
    <w:rsid w:val="00050A19"/>
    <w:rsid w:val="000516FE"/>
    <w:rsid w:val="00065B4C"/>
    <w:rsid w:val="000721DF"/>
    <w:rsid w:val="0007461C"/>
    <w:rsid w:val="00074EEF"/>
    <w:rsid w:val="000871AB"/>
    <w:rsid w:val="00097A1C"/>
    <w:rsid w:val="000C296F"/>
    <w:rsid w:val="000C2E12"/>
    <w:rsid w:val="000D07BB"/>
    <w:rsid w:val="000D1714"/>
    <w:rsid w:val="000D5401"/>
    <w:rsid w:val="000F297E"/>
    <w:rsid w:val="000F4042"/>
    <w:rsid w:val="000F4416"/>
    <w:rsid w:val="0010205E"/>
    <w:rsid w:val="001152A2"/>
    <w:rsid w:val="001442F9"/>
    <w:rsid w:val="00182BFF"/>
    <w:rsid w:val="001830B4"/>
    <w:rsid w:val="00186416"/>
    <w:rsid w:val="001A279B"/>
    <w:rsid w:val="001A4174"/>
    <w:rsid w:val="001C67D7"/>
    <w:rsid w:val="001D05F1"/>
    <w:rsid w:val="001E04C4"/>
    <w:rsid w:val="001E248F"/>
    <w:rsid w:val="001F4278"/>
    <w:rsid w:val="001F4B1D"/>
    <w:rsid w:val="001F7933"/>
    <w:rsid w:val="00202C7F"/>
    <w:rsid w:val="002139BE"/>
    <w:rsid w:val="0021773A"/>
    <w:rsid w:val="00220C7A"/>
    <w:rsid w:val="00230031"/>
    <w:rsid w:val="002318B2"/>
    <w:rsid w:val="00235A63"/>
    <w:rsid w:val="002371C8"/>
    <w:rsid w:val="00262311"/>
    <w:rsid w:val="00263D3D"/>
    <w:rsid w:val="00270DD0"/>
    <w:rsid w:val="002722A8"/>
    <w:rsid w:val="00272D08"/>
    <w:rsid w:val="00281633"/>
    <w:rsid w:val="00282E15"/>
    <w:rsid w:val="002862BD"/>
    <w:rsid w:val="00290A67"/>
    <w:rsid w:val="002A576F"/>
    <w:rsid w:val="002A5B71"/>
    <w:rsid w:val="002B2299"/>
    <w:rsid w:val="002B51CC"/>
    <w:rsid w:val="002C04ED"/>
    <w:rsid w:val="002C37AC"/>
    <w:rsid w:val="002C48EE"/>
    <w:rsid w:val="002F38E6"/>
    <w:rsid w:val="00302761"/>
    <w:rsid w:val="00312CA3"/>
    <w:rsid w:val="00314F86"/>
    <w:rsid w:val="00322949"/>
    <w:rsid w:val="00325160"/>
    <w:rsid w:val="00325966"/>
    <w:rsid w:val="003337D4"/>
    <w:rsid w:val="00335987"/>
    <w:rsid w:val="00343A29"/>
    <w:rsid w:val="00346A9C"/>
    <w:rsid w:val="00346B47"/>
    <w:rsid w:val="003507FE"/>
    <w:rsid w:val="00364720"/>
    <w:rsid w:val="003669A8"/>
    <w:rsid w:val="00387036"/>
    <w:rsid w:val="003B0379"/>
    <w:rsid w:val="003B22DF"/>
    <w:rsid w:val="003C03B7"/>
    <w:rsid w:val="003C0BD2"/>
    <w:rsid w:val="003C104F"/>
    <w:rsid w:val="003C187D"/>
    <w:rsid w:val="003C1E09"/>
    <w:rsid w:val="003D2BD5"/>
    <w:rsid w:val="003D7EDE"/>
    <w:rsid w:val="003E6725"/>
    <w:rsid w:val="0041390D"/>
    <w:rsid w:val="00414E7F"/>
    <w:rsid w:val="00427DDB"/>
    <w:rsid w:val="00446632"/>
    <w:rsid w:val="00484517"/>
    <w:rsid w:val="00484E15"/>
    <w:rsid w:val="004932E2"/>
    <w:rsid w:val="00496B18"/>
    <w:rsid w:val="004A3680"/>
    <w:rsid w:val="004F3A1A"/>
    <w:rsid w:val="004F6B79"/>
    <w:rsid w:val="005052F7"/>
    <w:rsid w:val="0051078A"/>
    <w:rsid w:val="005155D4"/>
    <w:rsid w:val="00525281"/>
    <w:rsid w:val="00540577"/>
    <w:rsid w:val="00552D3A"/>
    <w:rsid w:val="00554EC9"/>
    <w:rsid w:val="005603A6"/>
    <w:rsid w:val="005607EA"/>
    <w:rsid w:val="005670D9"/>
    <w:rsid w:val="0057324A"/>
    <w:rsid w:val="0057552F"/>
    <w:rsid w:val="00581CC2"/>
    <w:rsid w:val="0058494B"/>
    <w:rsid w:val="00585E61"/>
    <w:rsid w:val="00592F0E"/>
    <w:rsid w:val="00594FA5"/>
    <w:rsid w:val="005C114E"/>
    <w:rsid w:val="005C297C"/>
    <w:rsid w:val="005C700C"/>
    <w:rsid w:val="005D1F02"/>
    <w:rsid w:val="005D47C9"/>
    <w:rsid w:val="005E6954"/>
    <w:rsid w:val="005E76E5"/>
    <w:rsid w:val="005F1038"/>
    <w:rsid w:val="005F2D22"/>
    <w:rsid w:val="005F7F5B"/>
    <w:rsid w:val="006029A9"/>
    <w:rsid w:val="006033B1"/>
    <w:rsid w:val="00604674"/>
    <w:rsid w:val="00622466"/>
    <w:rsid w:val="006415B8"/>
    <w:rsid w:val="00644339"/>
    <w:rsid w:val="00647492"/>
    <w:rsid w:val="006777AD"/>
    <w:rsid w:val="00695F76"/>
    <w:rsid w:val="006A3366"/>
    <w:rsid w:val="006A4CF1"/>
    <w:rsid w:val="006A4D82"/>
    <w:rsid w:val="006B14C6"/>
    <w:rsid w:val="006C5B58"/>
    <w:rsid w:val="006C7B58"/>
    <w:rsid w:val="006E281B"/>
    <w:rsid w:val="006E77E4"/>
    <w:rsid w:val="006E7816"/>
    <w:rsid w:val="006F3655"/>
    <w:rsid w:val="00706C2B"/>
    <w:rsid w:val="00721149"/>
    <w:rsid w:val="00730C56"/>
    <w:rsid w:val="00770DA6"/>
    <w:rsid w:val="00774D53"/>
    <w:rsid w:val="007774B0"/>
    <w:rsid w:val="007817D0"/>
    <w:rsid w:val="00786BC8"/>
    <w:rsid w:val="007906C4"/>
    <w:rsid w:val="007916A1"/>
    <w:rsid w:val="00793DA4"/>
    <w:rsid w:val="00795056"/>
    <w:rsid w:val="007B697B"/>
    <w:rsid w:val="007B79CF"/>
    <w:rsid w:val="007D1D29"/>
    <w:rsid w:val="007D4EA0"/>
    <w:rsid w:val="007E6E32"/>
    <w:rsid w:val="007F71D6"/>
    <w:rsid w:val="00815FEF"/>
    <w:rsid w:val="00816810"/>
    <w:rsid w:val="00840E7F"/>
    <w:rsid w:val="00842177"/>
    <w:rsid w:val="0084269D"/>
    <w:rsid w:val="00851A67"/>
    <w:rsid w:val="00853D56"/>
    <w:rsid w:val="00866842"/>
    <w:rsid w:val="008723CC"/>
    <w:rsid w:val="00877EBB"/>
    <w:rsid w:val="008857E6"/>
    <w:rsid w:val="00887E5F"/>
    <w:rsid w:val="00890C67"/>
    <w:rsid w:val="008A0DC8"/>
    <w:rsid w:val="008B38FD"/>
    <w:rsid w:val="008B5D22"/>
    <w:rsid w:val="008F05C8"/>
    <w:rsid w:val="008F34EA"/>
    <w:rsid w:val="009111F2"/>
    <w:rsid w:val="00917682"/>
    <w:rsid w:val="00921F19"/>
    <w:rsid w:val="00925F5B"/>
    <w:rsid w:val="00937090"/>
    <w:rsid w:val="00944008"/>
    <w:rsid w:val="00944B45"/>
    <w:rsid w:val="009516B3"/>
    <w:rsid w:val="009776D3"/>
    <w:rsid w:val="00984880"/>
    <w:rsid w:val="00987CE4"/>
    <w:rsid w:val="009B5D19"/>
    <w:rsid w:val="009C5B80"/>
    <w:rsid w:val="009E463C"/>
    <w:rsid w:val="009E6265"/>
    <w:rsid w:val="00A1028F"/>
    <w:rsid w:val="00A17EAF"/>
    <w:rsid w:val="00A335E7"/>
    <w:rsid w:val="00A74B1D"/>
    <w:rsid w:val="00A77E3F"/>
    <w:rsid w:val="00A9424F"/>
    <w:rsid w:val="00AB0930"/>
    <w:rsid w:val="00AB31C6"/>
    <w:rsid w:val="00AC12CD"/>
    <w:rsid w:val="00AC4BEE"/>
    <w:rsid w:val="00AD0373"/>
    <w:rsid w:val="00AD1CDB"/>
    <w:rsid w:val="00AD522D"/>
    <w:rsid w:val="00AE1FF8"/>
    <w:rsid w:val="00AF40DF"/>
    <w:rsid w:val="00AF4DF0"/>
    <w:rsid w:val="00B12E78"/>
    <w:rsid w:val="00B15B19"/>
    <w:rsid w:val="00B235A7"/>
    <w:rsid w:val="00B345AD"/>
    <w:rsid w:val="00B40FDA"/>
    <w:rsid w:val="00B4188C"/>
    <w:rsid w:val="00B4791D"/>
    <w:rsid w:val="00B53BDF"/>
    <w:rsid w:val="00B747D9"/>
    <w:rsid w:val="00BB3003"/>
    <w:rsid w:val="00BD3289"/>
    <w:rsid w:val="00BD68B4"/>
    <w:rsid w:val="00C025C0"/>
    <w:rsid w:val="00C048A2"/>
    <w:rsid w:val="00C32077"/>
    <w:rsid w:val="00C343BF"/>
    <w:rsid w:val="00C363ED"/>
    <w:rsid w:val="00C462AE"/>
    <w:rsid w:val="00C7580A"/>
    <w:rsid w:val="00C75E87"/>
    <w:rsid w:val="00C83CFD"/>
    <w:rsid w:val="00C912DD"/>
    <w:rsid w:val="00CA49BA"/>
    <w:rsid w:val="00CC2661"/>
    <w:rsid w:val="00CD2E8C"/>
    <w:rsid w:val="00CD4241"/>
    <w:rsid w:val="00CE4321"/>
    <w:rsid w:val="00D0284A"/>
    <w:rsid w:val="00D21DF8"/>
    <w:rsid w:val="00D2644E"/>
    <w:rsid w:val="00D32178"/>
    <w:rsid w:val="00D37595"/>
    <w:rsid w:val="00D44269"/>
    <w:rsid w:val="00D51B93"/>
    <w:rsid w:val="00D702FD"/>
    <w:rsid w:val="00D7449C"/>
    <w:rsid w:val="00D752EF"/>
    <w:rsid w:val="00D75A39"/>
    <w:rsid w:val="00D838C0"/>
    <w:rsid w:val="00D9126D"/>
    <w:rsid w:val="00D93B57"/>
    <w:rsid w:val="00DB3BFA"/>
    <w:rsid w:val="00DB66CB"/>
    <w:rsid w:val="00DC1EE5"/>
    <w:rsid w:val="00DD49E6"/>
    <w:rsid w:val="00DE4FA4"/>
    <w:rsid w:val="00DE5F41"/>
    <w:rsid w:val="00DE66EE"/>
    <w:rsid w:val="00DE6F14"/>
    <w:rsid w:val="00E007ED"/>
    <w:rsid w:val="00E01B35"/>
    <w:rsid w:val="00E023E3"/>
    <w:rsid w:val="00E10990"/>
    <w:rsid w:val="00E22BFA"/>
    <w:rsid w:val="00E27DBA"/>
    <w:rsid w:val="00E3106F"/>
    <w:rsid w:val="00E328E4"/>
    <w:rsid w:val="00E35C40"/>
    <w:rsid w:val="00E36527"/>
    <w:rsid w:val="00E45F73"/>
    <w:rsid w:val="00E4615F"/>
    <w:rsid w:val="00E51B7F"/>
    <w:rsid w:val="00E62DC8"/>
    <w:rsid w:val="00E62FDA"/>
    <w:rsid w:val="00E705E7"/>
    <w:rsid w:val="00E76371"/>
    <w:rsid w:val="00E80765"/>
    <w:rsid w:val="00E80CD3"/>
    <w:rsid w:val="00E815F0"/>
    <w:rsid w:val="00E82A3A"/>
    <w:rsid w:val="00E83861"/>
    <w:rsid w:val="00E87991"/>
    <w:rsid w:val="00E979B1"/>
    <w:rsid w:val="00EA1C16"/>
    <w:rsid w:val="00EA4148"/>
    <w:rsid w:val="00EB322A"/>
    <w:rsid w:val="00EB5CE2"/>
    <w:rsid w:val="00EB72F9"/>
    <w:rsid w:val="00EC5952"/>
    <w:rsid w:val="00EC7797"/>
    <w:rsid w:val="00ED0045"/>
    <w:rsid w:val="00ED2518"/>
    <w:rsid w:val="00ED3B75"/>
    <w:rsid w:val="00EE6BC8"/>
    <w:rsid w:val="00EE730B"/>
    <w:rsid w:val="00EF1219"/>
    <w:rsid w:val="00EF180E"/>
    <w:rsid w:val="00EF767D"/>
    <w:rsid w:val="00F02115"/>
    <w:rsid w:val="00F0396F"/>
    <w:rsid w:val="00F07744"/>
    <w:rsid w:val="00F11532"/>
    <w:rsid w:val="00F12643"/>
    <w:rsid w:val="00F170BC"/>
    <w:rsid w:val="00F17669"/>
    <w:rsid w:val="00F2141C"/>
    <w:rsid w:val="00F3029A"/>
    <w:rsid w:val="00F3045D"/>
    <w:rsid w:val="00F35460"/>
    <w:rsid w:val="00F37339"/>
    <w:rsid w:val="00F40AC4"/>
    <w:rsid w:val="00F475F4"/>
    <w:rsid w:val="00F500BB"/>
    <w:rsid w:val="00F564FD"/>
    <w:rsid w:val="00F75B0F"/>
    <w:rsid w:val="00F84FDC"/>
    <w:rsid w:val="00FA4337"/>
    <w:rsid w:val="00FB126D"/>
    <w:rsid w:val="00FC676E"/>
    <w:rsid w:val="00FD104A"/>
    <w:rsid w:val="00FD183B"/>
    <w:rsid w:val="00FE06C8"/>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2023-07-27T03:26:00Z</dcterms:created>
  <dcterms:modified xsi:type="dcterms:W3CDTF">2023-07-27T03:30:00Z</dcterms:modified>
</cp:coreProperties>
</file>