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0F51D624" w:rsidR="00842177" w:rsidRDefault="00D363E1" w:rsidP="00D363E1">
      <w:pPr>
        <w:autoSpaceDE w:val="0"/>
        <w:autoSpaceDN w:val="0"/>
        <w:adjustRightInd w:val="0"/>
        <w:jc w:val="center"/>
        <w:rPr>
          <w:rFonts w:ascii="ＭＳ 明朝" w:hAnsi="ＭＳ 明朝" w:cs="ＭＳ明朝"/>
          <w:b/>
          <w:kern w:val="0"/>
          <w:sz w:val="28"/>
          <w:szCs w:val="28"/>
        </w:rPr>
      </w:pPr>
      <w:r w:rsidRPr="00D363E1">
        <w:rPr>
          <w:rFonts w:ascii="ＭＳ 明朝" w:hAnsi="ＭＳ 明朝" w:cs="ＭＳ明朝" w:hint="eastAsia"/>
          <w:b/>
          <w:kern w:val="0"/>
          <w:sz w:val="28"/>
          <w:szCs w:val="28"/>
        </w:rPr>
        <w:t>第三者からの情報取得手続申立書（預貯金）</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bookmarkStart w:id="0" w:name="_GoBack"/>
      <w:bookmarkEnd w:id="0"/>
    </w:p>
    <w:p w14:paraId="7980AC40"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東京地方裁判所民事第２１部御中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1E66DB3C" w:rsidR="00842177" w:rsidRPr="00D363E1" w:rsidRDefault="00A45586" w:rsidP="0040177B">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8237B0">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40177B">
      <w:pPr>
        <w:autoSpaceDE w:val="0"/>
        <w:autoSpaceDN w:val="0"/>
        <w:adjustRightInd w:val="0"/>
        <w:spacing w:line="340" w:lineRule="exact"/>
        <w:jc w:val="left"/>
        <w:rPr>
          <w:rFonts w:ascii="ＭＳ 明朝" w:hAnsi="ＭＳ 明朝" w:cs="ＭＳ明朝"/>
          <w:kern w:val="0"/>
          <w:sz w:val="24"/>
          <w:szCs w:val="21"/>
        </w:rPr>
      </w:pPr>
    </w:p>
    <w:p w14:paraId="465150E8" w14:textId="42AD026E" w:rsidR="00842177" w:rsidRDefault="00842177" w:rsidP="0040177B">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331C65">
        <w:rPr>
          <w:rFonts w:ascii="ＭＳ 明朝" w:hAnsi="ＭＳ 明朝" w:cs="ＭＳ明朝" w:hint="eastAsia"/>
          <w:kern w:val="0"/>
          <w:sz w:val="24"/>
          <w:szCs w:val="21"/>
        </w:rPr>
        <w:t>第三者に対し</w:t>
      </w:r>
      <w:r w:rsidR="00331C65" w:rsidRPr="00331C65">
        <w:rPr>
          <w:rFonts w:ascii="ＭＳ 明朝" w:hAnsi="ＭＳ 明朝" w:cs="ＭＳ明朝" w:hint="eastAsia"/>
          <w:kern w:val="0"/>
          <w:sz w:val="24"/>
          <w:szCs w:val="21"/>
        </w:rPr>
        <w:t>債務者の預貯</w:t>
      </w:r>
      <w:r w:rsidR="00331C65">
        <w:rPr>
          <w:rFonts w:ascii="ＭＳ 明朝" w:hAnsi="ＭＳ 明朝" w:cs="ＭＳ明朝" w:hint="eastAsia"/>
          <w:kern w:val="0"/>
          <w:sz w:val="24"/>
          <w:szCs w:val="21"/>
        </w:rPr>
        <w:t>金債権に係る情報（民事執行法２０７条１項１号）の提供</w:t>
      </w:r>
      <w:r w:rsidRPr="00D363E1">
        <w:rPr>
          <w:rFonts w:ascii="ＭＳ 明朝" w:hAnsi="ＭＳ 明朝" w:cs="ＭＳ明朝" w:hint="eastAsia"/>
          <w:kern w:val="0"/>
          <w:sz w:val="24"/>
          <w:szCs w:val="21"/>
        </w:rPr>
        <w:t>を</w:t>
      </w:r>
      <w:r w:rsidR="00331C65">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487F8873" w14:textId="5CB99B06" w:rsidR="00D363E1" w:rsidRDefault="00914C70" w:rsidP="0040177B">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0FC7A7F0" w14:textId="7F00B458" w:rsidR="007051A9" w:rsidRPr="007051A9" w:rsidRDefault="007051A9" w:rsidP="0040177B">
      <w:pPr>
        <w:autoSpaceDE w:val="0"/>
        <w:autoSpaceDN w:val="0"/>
        <w:adjustRightInd w:val="0"/>
        <w:spacing w:line="340" w:lineRule="exact"/>
        <w:ind w:firstLineChars="100" w:firstLine="240"/>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7051A9">
        <w:rPr>
          <w:rFonts w:ascii="ＭＳ 明朝" w:hAnsi="ＭＳ 明朝" w:cs="ＭＳ明朝" w:hint="eastAsia"/>
          <w:kern w:val="0"/>
          <w:sz w:val="24"/>
          <w:szCs w:val="21"/>
        </w:rPr>
        <w:t>（該当する□に</w:t>
      </w:r>
      <w:r w:rsidRPr="007051A9">
        <w:rPr>
          <w:rFonts w:ascii="ＭＳ 明朝" w:hAnsi="ＭＳ 明朝" w:cs="ＭＳ明朝"/>
          <w:kern w:val="0"/>
          <w:sz w:val="24"/>
          <w:szCs w:val="21"/>
        </w:rPr>
        <w:t>✔</w:t>
      </w:r>
      <w:r w:rsidRPr="007051A9">
        <w:rPr>
          <w:rFonts w:ascii="ＭＳ 明朝" w:hAnsi="ＭＳ 明朝" w:cs="ＭＳ明朝" w:hint="eastAsia"/>
          <w:kern w:val="0"/>
          <w:sz w:val="24"/>
          <w:szCs w:val="21"/>
        </w:rPr>
        <w:t>を記入してください。）</w:t>
      </w:r>
    </w:p>
    <w:p w14:paraId="76EAF161" w14:textId="540AEA30" w:rsidR="00D363E1"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7051A9">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1AD8F1F9" w:rsidR="00914C70" w:rsidRDefault="00914C70" w:rsidP="0040177B">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321CA6">
        <w:rPr>
          <w:rFonts w:ascii="ＭＳ 明朝" w:hAnsi="ＭＳ 明朝" w:cs="ＭＳ明朝" w:hint="eastAsia"/>
          <w:kern w:val="0"/>
          <w:sz w:val="24"/>
          <w:szCs w:val="21"/>
        </w:rPr>
        <w:t>られない</w:t>
      </w:r>
      <w:r w:rsidR="007051A9">
        <w:rPr>
          <w:rFonts w:ascii="ＭＳ 明朝" w:hAnsi="ＭＳ 明朝" w:cs="ＭＳ明朝" w:hint="eastAsia"/>
          <w:kern w:val="0"/>
          <w:sz w:val="24"/>
          <w:szCs w:val="21"/>
        </w:rPr>
        <w:t>（２号）</w:t>
      </w:r>
      <w:r w:rsidR="00053CF2">
        <w:rPr>
          <w:rFonts w:ascii="ＭＳ 明朝" w:hAnsi="ＭＳ 明朝" w:cs="ＭＳ明朝" w:hint="eastAsia"/>
          <w:kern w:val="0"/>
          <w:sz w:val="24"/>
          <w:szCs w:val="21"/>
        </w:rPr>
        <w:t>。</w:t>
      </w:r>
    </w:p>
    <w:p w14:paraId="6DE8B541" w14:textId="77777777" w:rsidR="00D363E1" w:rsidRDefault="00D363E1"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EAF36B1" w14:textId="77777777" w:rsidR="001C720E" w:rsidRPr="00847FD8" w:rsidRDefault="001C720E" w:rsidP="0040177B">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1C720E" w:rsidRPr="00847FD8" w:rsidSect="00E62A08">
          <w:headerReference w:type="default" r:id="rId7"/>
          <w:footerReference w:type="default" r:id="rId8"/>
          <w:pgSz w:w="11906" w:h="16838"/>
          <w:pgMar w:top="1984" w:right="1304" w:bottom="1418" w:left="1700" w:header="720" w:footer="720" w:gutter="0"/>
          <w:cols w:space="720"/>
          <w:noEndnote/>
          <w:docGrid w:type="linesAndChars" w:linePitch="537"/>
        </w:sectPr>
      </w:pPr>
    </w:p>
    <w:p w14:paraId="1042B9E3" w14:textId="5DFEA7CB" w:rsidR="00842177" w:rsidRPr="00D363E1" w:rsidRDefault="00842177"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（添付書類）</w:t>
      </w:r>
      <w:r w:rsidR="007051A9" w:rsidRPr="007051A9">
        <w:rPr>
          <w:rFonts w:ascii="ＭＳ 明朝" w:hAnsi="ＭＳ 明朝" w:cs="ＭＳ明朝" w:hint="eastAsia"/>
          <w:kern w:val="0"/>
          <w:sz w:val="24"/>
          <w:szCs w:val="21"/>
        </w:rPr>
        <w:t>（該当する□に</w:t>
      </w:r>
      <w:r w:rsidR="007051A9" w:rsidRPr="007051A9">
        <w:rPr>
          <w:rFonts w:ascii="ＭＳ 明朝" w:hAnsi="ＭＳ 明朝" w:cs="ＭＳ明朝"/>
          <w:kern w:val="0"/>
          <w:sz w:val="24"/>
          <w:szCs w:val="21"/>
        </w:rPr>
        <w:t>✔</w:t>
      </w:r>
      <w:r w:rsidR="007051A9" w:rsidRPr="007051A9">
        <w:rPr>
          <w:rFonts w:ascii="ＭＳ 明朝" w:hAnsi="ＭＳ 明朝" w:cs="ＭＳ明朝" w:hint="eastAsia"/>
          <w:kern w:val="0"/>
          <w:sz w:val="24"/>
          <w:szCs w:val="21"/>
        </w:rPr>
        <w:t>を記入してください。）</w:t>
      </w:r>
    </w:p>
    <w:p w14:paraId="6AE20225"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618AD2AF" w14:textId="26EF3979" w:rsidR="00842177" w:rsidRPr="00D363E1"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25C15DDD" w14:textId="77777777" w:rsidR="00842177" w:rsidRDefault="007D1D29" w:rsidP="0040177B">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430B82DC" w14:textId="06E40ABC"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7051A9" w:rsidRPr="007051A9">
        <w:rPr>
          <w:rFonts w:ascii="ＭＳ 明朝" w:hAnsi="ＭＳ 明朝" w:cs="ＭＳ明朝" w:hint="eastAsia"/>
          <w:kern w:val="0"/>
          <w:sz w:val="24"/>
        </w:rPr>
        <w:t>（該当する□に</w:t>
      </w:r>
      <w:r w:rsidR="007051A9" w:rsidRPr="007051A9">
        <w:rPr>
          <w:rFonts w:ascii="ＭＳ 明朝" w:hAnsi="ＭＳ 明朝" w:cs="ＭＳ明朝"/>
          <w:kern w:val="0"/>
          <w:sz w:val="24"/>
        </w:rPr>
        <w:t>✔</w:t>
      </w:r>
      <w:r w:rsidR="007051A9" w:rsidRPr="007051A9">
        <w:rPr>
          <w:rFonts w:ascii="ＭＳ 明朝" w:hAnsi="ＭＳ 明朝" w:cs="ＭＳ明朝" w:hint="eastAsia"/>
          <w:kern w:val="0"/>
          <w:sz w:val="24"/>
        </w:rPr>
        <w:t>を記入してください。）</w:t>
      </w:r>
    </w:p>
    <w:p w14:paraId="2BA8137B" w14:textId="167E6EE2" w:rsidR="00504BC2" w:rsidRPr="00134E3A" w:rsidRDefault="007051A9" w:rsidP="0040177B">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6A001C30" w14:textId="6598329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1465AB8" w14:textId="1AD8D05A"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313134C" w14:textId="0ABDC0D9"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DD804E8" w14:textId="2C9C087E"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340F7E5" w14:textId="78FEA46F"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sidR="001C720E">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7E72EE32" w14:textId="5BF72E48"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A28E47C" w14:textId="34B7790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D22750" w14:textId="285737A1"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sidR="00326C4D">
        <w:rPr>
          <w:rFonts w:ascii="ＭＳ 明朝" w:hAnsi="ＭＳ 明朝" w:cs="ＭＳ明朝" w:hint="eastAsia"/>
          <w:kern w:val="0"/>
          <w:sz w:val="24"/>
        </w:rPr>
        <w:t>２　民事執行法１９７条１項２号の主張をする場合</w:t>
      </w:r>
    </w:p>
    <w:p w14:paraId="723AFFBA" w14:textId="7DAA67C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sidR="007051A9">
        <w:rPr>
          <w:rFonts w:ascii="ＭＳ 明朝" w:hAnsi="ＭＳ 明朝" w:cs="ＭＳ明朝" w:hint="eastAsia"/>
          <w:kern w:val="0"/>
          <w:sz w:val="24"/>
        </w:rPr>
        <w:t>及び添付資料</w:t>
      </w:r>
      <w:r w:rsidRPr="00134E3A">
        <w:rPr>
          <w:rFonts w:ascii="ＭＳ 明朝" w:hAnsi="ＭＳ 明朝" w:cs="ＭＳ明朝" w:hint="eastAsia"/>
          <w:kern w:val="0"/>
          <w:sz w:val="24"/>
        </w:rPr>
        <w:t xml:space="preserve">　　　　</w:t>
      </w:r>
    </w:p>
    <w:p w14:paraId="5C717057" w14:textId="0D5BB7D4"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06EF977F" w14:textId="12A7E99B" w:rsidR="00504BC2" w:rsidRPr="00134E3A" w:rsidRDefault="00504BC2" w:rsidP="0040177B">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8463EDB" w14:textId="54DA9495" w:rsidR="00C72E72" w:rsidRPr="006033B1" w:rsidRDefault="007051A9" w:rsidP="004B1F74">
      <w:pPr>
        <w:autoSpaceDE w:val="0"/>
        <w:autoSpaceDN w:val="0"/>
        <w:adjustRightInd w:val="0"/>
        <w:spacing w:line="280" w:lineRule="exact"/>
        <w:jc w:val="left"/>
        <w:rPr>
          <w:rFonts w:ascii="Times New Roman" w:hAnsi="Times New Roman" w:cs="ＭＳ 明朝"/>
          <w:color w:val="000000"/>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sectPr w:rsidR="00C72E72" w:rsidRPr="006033B1" w:rsidSect="00E62A08">
      <w:footerReference w:type="default" r:id="rId9"/>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D524" w14:textId="77777777" w:rsidR="00DF415F" w:rsidRDefault="00DF415F">
      <w:r>
        <w:separator/>
      </w:r>
    </w:p>
  </w:endnote>
  <w:endnote w:type="continuationSeparator" w:id="0">
    <w:p w14:paraId="196871CF" w14:textId="77777777" w:rsidR="00DF415F" w:rsidRDefault="00DF415F">
      <w:r>
        <w:continuationSeparator/>
      </w:r>
    </w:p>
  </w:endnote>
  <w:endnote w:type="continuationNotice" w:id="1">
    <w:p w14:paraId="56D177FB" w14:textId="77777777" w:rsidR="00DF415F" w:rsidRDefault="00DF4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D45E" w14:textId="0AE62CEA" w:rsidR="004F70BE" w:rsidRPr="008A46CF" w:rsidRDefault="001D70E0" w:rsidP="008A46CF">
    <w:pPr>
      <w:pStyle w:val="a4"/>
    </w:pPr>
    <w:r w:rsidRPr="001C720E">
      <w:rPr>
        <w:rFonts w:hint="eastAsia"/>
      </w:rPr>
      <w:t>□</w:t>
    </w:r>
    <w:r>
      <w:rPr>
        <w:rFonts w:hint="eastAsia"/>
      </w:rPr>
      <w:t xml:space="preserve">　直送用の郵便料金受取</w:t>
    </w:r>
    <w:proofErr w:type="gramStart"/>
    <w:r>
      <w:rPr>
        <w:rFonts w:hint="eastAsia"/>
      </w:rPr>
      <w:t>人払</w:t>
    </w:r>
    <w:proofErr w:type="gramEnd"/>
    <w:r>
      <w:rPr>
        <w:rFonts w:hint="eastAsia"/>
      </w:rPr>
      <w:t>封筒　　　通添付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3C2D" w14:textId="318C025B" w:rsidR="001C720E" w:rsidRDefault="001C720E" w:rsidP="008A46CF">
    <w:pPr>
      <w:pStyle w:val="a4"/>
    </w:pPr>
  </w:p>
  <w:p w14:paraId="61516AA1" w14:textId="4B700881" w:rsidR="001C720E" w:rsidRPr="008A46CF" w:rsidRDefault="001C720E" w:rsidP="008A4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CA485" w14:textId="77777777" w:rsidR="00DF415F" w:rsidRDefault="00DF415F">
      <w:r>
        <w:separator/>
      </w:r>
    </w:p>
  </w:footnote>
  <w:footnote w:type="continuationSeparator" w:id="0">
    <w:p w14:paraId="3103BDB3" w14:textId="77777777" w:rsidR="00DF415F" w:rsidRDefault="00DF415F">
      <w:r>
        <w:continuationSeparator/>
      </w:r>
    </w:p>
  </w:footnote>
  <w:footnote w:type="continuationNotice" w:id="1">
    <w:p w14:paraId="1C8123DE" w14:textId="77777777" w:rsidR="00DF415F" w:rsidRDefault="00DF41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E971" w14:textId="41CFE043" w:rsidR="00DF7825" w:rsidRPr="00D752EF" w:rsidRDefault="00DF7825" w:rsidP="00D752EF">
    <w:pPr>
      <w:pStyle w:val="a7"/>
      <w:jc w:val="right"/>
      <w:rPr>
        <w:rFonts w:ascii="ＭＳ ゴシック" w:eastAsia="ＭＳ ゴシック" w:hAnsi="ＭＳ ゴシック"/>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41A04"/>
    <w:rsid w:val="00041C45"/>
    <w:rsid w:val="0004398B"/>
    <w:rsid w:val="00050A19"/>
    <w:rsid w:val="000516FE"/>
    <w:rsid w:val="00053CF2"/>
    <w:rsid w:val="00065526"/>
    <w:rsid w:val="00065B4C"/>
    <w:rsid w:val="00065E57"/>
    <w:rsid w:val="000721DF"/>
    <w:rsid w:val="0007461C"/>
    <w:rsid w:val="00074EEF"/>
    <w:rsid w:val="000871AB"/>
    <w:rsid w:val="00096837"/>
    <w:rsid w:val="000B0452"/>
    <w:rsid w:val="000B20F0"/>
    <w:rsid w:val="000B5173"/>
    <w:rsid w:val="000C296F"/>
    <w:rsid w:val="000C2E12"/>
    <w:rsid w:val="000D07BB"/>
    <w:rsid w:val="000D1714"/>
    <w:rsid w:val="000D5401"/>
    <w:rsid w:val="000E68F5"/>
    <w:rsid w:val="000F297E"/>
    <w:rsid w:val="000F4042"/>
    <w:rsid w:val="000F4416"/>
    <w:rsid w:val="0010205E"/>
    <w:rsid w:val="00113DD0"/>
    <w:rsid w:val="001152A2"/>
    <w:rsid w:val="00133522"/>
    <w:rsid w:val="00134E3A"/>
    <w:rsid w:val="001442F9"/>
    <w:rsid w:val="00152D8F"/>
    <w:rsid w:val="00162A62"/>
    <w:rsid w:val="0017390F"/>
    <w:rsid w:val="001830B4"/>
    <w:rsid w:val="00186416"/>
    <w:rsid w:val="0019622E"/>
    <w:rsid w:val="001A279B"/>
    <w:rsid w:val="001A4174"/>
    <w:rsid w:val="001B305F"/>
    <w:rsid w:val="001C599F"/>
    <w:rsid w:val="001C67D7"/>
    <w:rsid w:val="001C720E"/>
    <w:rsid w:val="001D007C"/>
    <w:rsid w:val="001D05F1"/>
    <w:rsid w:val="001D70E0"/>
    <w:rsid w:val="001E04C4"/>
    <w:rsid w:val="001E1AF4"/>
    <w:rsid w:val="001E248F"/>
    <w:rsid w:val="001F4278"/>
    <w:rsid w:val="001F7933"/>
    <w:rsid w:val="00202C7F"/>
    <w:rsid w:val="0021773A"/>
    <w:rsid w:val="00220C7A"/>
    <w:rsid w:val="00230031"/>
    <w:rsid w:val="002318B2"/>
    <w:rsid w:val="00235A63"/>
    <w:rsid w:val="002371C8"/>
    <w:rsid w:val="00257EF6"/>
    <w:rsid w:val="00263D3D"/>
    <w:rsid w:val="00270DD0"/>
    <w:rsid w:val="002722A8"/>
    <w:rsid w:val="00272D08"/>
    <w:rsid w:val="00274F70"/>
    <w:rsid w:val="00281633"/>
    <w:rsid w:val="002862BD"/>
    <w:rsid w:val="00290A67"/>
    <w:rsid w:val="0029136A"/>
    <w:rsid w:val="002A576F"/>
    <w:rsid w:val="002A5B71"/>
    <w:rsid w:val="002B2299"/>
    <w:rsid w:val="002C04ED"/>
    <w:rsid w:val="002C37AC"/>
    <w:rsid w:val="002C48EE"/>
    <w:rsid w:val="002F38E6"/>
    <w:rsid w:val="002F521E"/>
    <w:rsid w:val="00302761"/>
    <w:rsid w:val="003066FA"/>
    <w:rsid w:val="00312CA3"/>
    <w:rsid w:val="00321CA6"/>
    <w:rsid w:val="00322949"/>
    <w:rsid w:val="00325160"/>
    <w:rsid w:val="00325966"/>
    <w:rsid w:val="00326C4D"/>
    <w:rsid w:val="00331C65"/>
    <w:rsid w:val="00335987"/>
    <w:rsid w:val="00335EC7"/>
    <w:rsid w:val="00337CD2"/>
    <w:rsid w:val="00343A29"/>
    <w:rsid w:val="00346A9C"/>
    <w:rsid w:val="00346B47"/>
    <w:rsid w:val="0034743D"/>
    <w:rsid w:val="003507FE"/>
    <w:rsid w:val="00360460"/>
    <w:rsid w:val="00363663"/>
    <w:rsid w:val="00364720"/>
    <w:rsid w:val="003669A8"/>
    <w:rsid w:val="003862FC"/>
    <w:rsid w:val="00387036"/>
    <w:rsid w:val="003A140F"/>
    <w:rsid w:val="003B0379"/>
    <w:rsid w:val="003B22DF"/>
    <w:rsid w:val="003C03B7"/>
    <w:rsid w:val="003C0BD2"/>
    <w:rsid w:val="003C104F"/>
    <w:rsid w:val="003C187D"/>
    <w:rsid w:val="003C1E09"/>
    <w:rsid w:val="003C4607"/>
    <w:rsid w:val="003D2BD5"/>
    <w:rsid w:val="003D7EDE"/>
    <w:rsid w:val="0040177B"/>
    <w:rsid w:val="00404495"/>
    <w:rsid w:val="00407A89"/>
    <w:rsid w:val="00414C44"/>
    <w:rsid w:val="00414E7F"/>
    <w:rsid w:val="00427DDB"/>
    <w:rsid w:val="00446632"/>
    <w:rsid w:val="004624DA"/>
    <w:rsid w:val="00471CE0"/>
    <w:rsid w:val="004826BE"/>
    <w:rsid w:val="00484517"/>
    <w:rsid w:val="00484E15"/>
    <w:rsid w:val="004930BC"/>
    <w:rsid w:val="00496B18"/>
    <w:rsid w:val="004A3680"/>
    <w:rsid w:val="004A76C3"/>
    <w:rsid w:val="004B1F74"/>
    <w:rsid w:val="004C0F02"/>
    <w:rsid w:val="004E6819"/>
    <w:rsid w:val="004F3A1A"/>
    <w:rsid w:val="004F70BE"/>
    <w:rsid w:val="005043B2"/>
    <w:rsid w:val="00504BC2"/>
    <w:rsid w:val="005052F7"/>
    <w:rsid w:val="00505D56"/>
    <w:rsid w:val="0050633E"/>
    <w:rsid w:val="00512C5B"/>
    <w:rsid w:val="005155D4"/>
    <w:rsid w:val="00515E79"/>
    <w:rsid w:val="00525281"/>
    <w:rsid w:val="00530A3F"/>
    <w:rsid w:val="00544332"/>
    <w:rsid w:val="00552D3A"/>
    <w:rsid w:val="00553FED"/>
    <w:rsid w:val="00554EC9"/>
    <w:rsid w:val="005603A6"/>
    <w:rsid w:val="005670D9"/>
    <w:rsid w:val="00571885"/>
    <w:rsid w:val="0057324A"/>
    <w:rsid w:val="0057552F"/>
    <w:rsid w:val="00581CC2"/>
    <w:rsid w:val="0058494B"/>
    <w:rsid w:val="00585E61"/>
    <w:rsid w:val="00592F0E"/>
    <w:rsid w:val="00594FA5"/>
    <w:rsid w:val="005A1922"/>
    <w:rsid w:val="005C072D"/>
    <w:rsid w:val="005C114E"/>
    <w:rsid w:val="005C297C"/>
    <w:rsid w:val="005C700C"/>
    <w:rsid w:val="005D1F02"/>
    <w:rsid w:val="005D47C9"/>
    <w:rsid w:val="005E45D5"/>
    <w:rsid w:val="005E6940"/>
    <w:rsid w:val="005E6954"/>
    <w:rsid w:val="005E76E5"/>
    <w:rsid w:val="005E7DC9"/>
    <w:rsid w:val="005F1038"/>
    <w:rsid w:val="005F2D22"/>
    <w:rsid w:val="005F70B6"/>
    <w:rsid w:val="005F7F5B"/>
    <w:rsid w:val="006029A9"/>
    <w:rsid w:val="006033B1"/>
    <w:rsid w:val="006037F7"/>
    <w:rsid w:val="00604674"/>
    <w:rsid w:val="006177F7"/>
    <w:rsid w:val="00622466"/>
    <w:rsid w:val="006308AE"/>
    <w:rsid w:val="0064074E"/>
    <w:rsid w:val="006415B8"/>
    <w:rsid w:val="00647492"/>
    <w:rsid w:val="006650AE"/>
    <w:rsid w:val="006777AD"/>
    <w:rsid w:val="006A4CF1"/>
    <w:rsid w:val="006A4D82"/>
    <w:rsid w:val="006A7BB4"/>
    <w:rsid w:val="006B14C6"/>
    <w:rsid w:val="006B6B55"/>
    <w:rsid w:val="006C5B58"/>
    <w:rsid w:val="006C7B58"/>
    <w:rsid w:val="006E281B"/>
    <w:rsid w:val="006E61FB"/>
    <w:rsid w:val="006E77E4"/>
    <w:rsid w:val="006E7816"/>
    <w:rsid w:val="006F3655"/>
    <w:rsid w:val="006F7448"/>
    <w:rsid w:val="007051A9"/>
    <w:rsid w:val="00706C2B"/>
    <w:rsid w:val="00721149"/>
    <w:rsid w:val="007238CB"/>
    <w:rsid w:val="007300D2"/>
    <w:rsid w:val="00730E2D"/>
    <w:rsid w:val="00757BBA"/>
    <w:rsid w:val="00770DA6"/>
    <w:rsid w:val="00771A53"/>
    <w:rsid w:val="00774430"/>
    <w:rsid w:val="00774D53"/>
    <w:rsid w:val="007757B7"/>
    <w:rsid w:val="00777A19"/>
    <w:rsid w:val="007817D0"/>
    <w:rsid w:val="00786BC8"/>
    <w:rsid w:val="007906C4"/>
    <w:rsid w:val="00793DA4"/>
    <w:rsid w:val="00795056"/>
    <w:rsid w:val="00796FF0"/>
    <w:rsid w:val="007A122A"/>
    <w:rsid w:val="007B697B"/>
    <w:rsid w:val="007B79CF"/>
    <w:rsid w:val="007D1D29"/>
    <w:rsid w:val="007D1E1E"/>
    <w:rsid w:val="007D1FD0"/>
    <w:rsid w:val="007E6E32"/>
    <w:rsid w:val="007F71D6"/>
    <w:rsid w:val="008047DD"/>
    <w:rsid w:val="00815FEF"/>
    <w:rsid w:val="008237B0"/>
    <w:rsid w:val="00840E7F"/>
    <w:rsid w:val="00842177"/>
    <w:rsid w:val="0084269D"/>
    <w:rsid w:val="00847FD8"/>
    <w:rsid w:val="00850D7C"/>
    <w:rsid w:val="00851A67"/>
    <w:rsid w:val="00853D56"/>
    <w:rsid w:val="00866842"/>
    <w:rsid w:val="008723CC"/>
    <w:rsid w:val="00877EBB"/>
    <w:rsid w:val="008857E6"/>
    <w:rsid w:val="00887E5F"/>
    <w:rsid w:val="00890C67"/>
    <w:rsid w:val="008A0DC8"/>
    <w:rsid w:val="008A46CF"/>
    <w:rsid w:val="008B5D22"/>
    <w:rsid w:val="008E5E93"/>
    <w:rsid w:val="008F05C8"/>
    <w:rsid w:val="008F34EA"/>
    <w:rsid w:val="00901E25"/>
    <w:rsid w:val="009111F2"/>
    <w:rsid w:val="00914C70"/>
    <w:rsid w:val="00917682"/>
    <w:rsid w:val="00921F19"/>
    <w:rsid w:val="00937090"/>
    <w:rsid w:val="00944008"/>
    <w:rsid w:val="00944B45"/>
    <w:rsid w:val="009516B3"/>
    <w:rsid w:val="009546BE"/>
    <w:rsid w:val="009703B5"/>
    <w:rsid w:val="009776D3"/>
    <w:rsid w:val="0098365D"/>
    <w:rsid w:val="00984880"/>
    <w:rsid w:val="00987CE4"/>
    <w:rsid w:val="009914A9"/>
    <w:rsid w:val="009A42F1"/>
    <w:rsid w:val="009B5D19"/>
    <w:rsid w:val="009C365B"/>
    <w:rsid w:val="009C5B80"/>
    <w:rsid w:val="009D66BF"/>
    <w:rsid w:val="009E041B"/>
    <w:rsid w:val="009E1576"/>
    <w:rsid w:val="009E463C"/>
    <w:rsid w:val="009E6265"/>
    <w:rsid w:val="009F0AFD"/>
    <w:rsid w:val="00A1028F"/>
    <w:rsid w:val="00A17EAF"/>
    <w:rsid w:val="00A328D7"/>
    <w:rsid w:val="00A45586"/>
    <w:rsid w:val="00A46BB9"/>
    <w:rsid w:val="00A525EA"/>
    <w:rsid w:val="00A64064"/>
    <w:rsid w:val="00A807F6"/>
    <w:rsid w:val="00A92A6C"/>
    <w:rsid w:val="00AB0930"/>
    <w:rsid w:val="00AB1E8B"/>
    <w:rsid w:val="00AC12CD"/>
    <w:rsid w:val="00AC4BEE"/>
    <w:rsid w:val="00AD0373"/>
    <w:rsid w:val="00AD1CDB"/>
    <w:rsid w:val="00AD522D"/>
    <w:rsid w:val="00AE1FF8"/>
    <w:rsid w:val="00AF40DF"/>
    <w:rsid w:val="00AF4DF0"/>
    <w:rsid w:val="00B06B37"/>
    <w:rsid w:val="00B12E78"/>
    <w:rsid w:val="00B235A7"/>
    <w:rsid w:val="00B33EA9"/>
    <w:rsid w:val="00B345AD"/>
    <w:rsid w:val="00B40FDA"/>
    <w:rsid w:val="00B41224"/>
    <w:rsid w:val="00B4188C"/>
    <w:rsid w:val="00B4791D"/>
    <w:rsid w:val="00B53BDF"/>
    <w:rsid w:val="00B559AD"/>
    <w:rsid w:val="00B7463A"/>
    <w:rsid w:val="00B747D9"/>
    <w:rsid w:val="00BB4D52"/>
    <w:rsid w:val="00BC0611"/>
    <w:rsid w:val="00BD3289"/>
    <w:rsid w:val="00BD68B4"/>
    <w:rsid w:val="00C01709"/>
    <w:rsid w:val="00C025C0"/>
    <w:rsid w:val="00C3038E"/>
    <w:rsid w:val="00C363ED"/>
    <w:rsid w:val="00C462AE"/>
    <w:rsid w:val="00C72E72"/>
    <w:rsid w:val="00C7580A"/>
    <w:rsid w:val="00C75E87"/>
    <w:rsid w:val="00C8055A"/>
    <w:rsid w:val="00C83CFD"/>
    <w:rsid w:val="00CA49BA"/>
    <w:rsid w:val="00CC2661"/>
    <w:rsid w:val="00CD2E8C"/>
    <w:rsid w:val="00CD4241"/>
    <w:rsid w:val="00CE22E6"/>
    <w:rsid w:val="00CF7D8B"/>
    <w:rsid w:val="00D0284A"/>
    <w:rsid w:val="00D12B16"/>
    <w:rsid w:val="00D148F8"/>
    <w:rsid w:val="00D2644E"/>
    <w:rsid w:val="00D314F5"/>
    <w:rsid w:val="00D32178"/>
    <w:rsid w:val="00D363E1"/>
    <w:rsid w:val="00D37081"/>
    <w:rsid w:val="00D37595"/>
    <w:rsid w:val="00D37BC5"/>
    <w:rsid w:val="00D44269"/>
    <w:rsid w:val="00D4673C"/>
    <w:rsid w:val="00D51B93"/>
    <w:rsid w:val="00D55D74"/>
    <w:rsid w:val="00D56B23"/>
    <w:rsid w:val="00D60A8B"/>
    <w:rsid w:val="00D6757E"/>
    <w:rsid w:val="00D73425"/>
    <w:rsid w:val="00D752EF"/>
    <w:rsid w:val="00D75A39"/>
    <w:rsid w:val="00D82933"/>
    <w:rsid w:val="00D84BEB"/>
    <w:rsid w:val="00D9126D"/>
    <w:rsid w:val="00D93B57"/>
    <w:rsid w:val="00D94ADD"/>
    <w:rsid w:val="00DA7B23"/>
    <w:rsid w:val="00DB3BFA"/>
    <w:rsid w:val="00DB66CB"/>
    <w:rsid w:val="00DC1EE5"/>
    <w:rsid w:val="00DD49E6"/>
    <w:rsid w:val="00DE5F41"/>
    <w:rsid w:val="00DE66EE"/>
    <w:rsid w:val="00DE6F14"/>
    <w:rsid w:val="00DF1BA3"/>
    <w:rsid w:val="00DF415F"/>
    <w:rsid w:val="00DF7825"/>
    <w:rsid w:val="00E007ED"/>
    <w:rsid w:val="00E01B35"/>
    <w:rsid w:val="00E023E3"/>
    <w:rsid w:val="00E03ED3"/>
    <w:rsid w:val="00E0498A"/>
    <w:rsid w:val="00E10990"/>
    <w:rsid w:val="00E22BFA"/>
    <w:rsid w:val="00E27DBA"/>
    <w:rsid w:val="00E3106F"/>
    <w:rsid w:val="00E35C40"/>
    <w:rsid w:val="00E36527"/>
    <w:rsid w:val="00E45F73"/>
    <w:rsid w:val="00E46163"/>
    <w:rsid w:val="00E51B7F"/>
    <w:rsid w:val="00E62A08"/>
    <w:rsid w:val="00E62DC8"/>
    <w:rsid w:val="00E62FDA"/>
    <w:rsid w:val="00E705E7"/>
    <w:rsid w:val="00E7315A"/>
    <w:rsid w:val="00E76371"/>
    <w:rsid w:val="00E80765"/>
    <w:rsid w:val="00E80CD3"/>
    <w:rsid w:val="00E815F0"/>
    <w:rsid w:val="00E82A3A"/>
    <w:rsid w:val="00E83861"/>
    <w:rsid w:val="00E9148C"/>
    <w:rsid w:val="00E95653"/>
    <w:rsid w:val="00E979B1"/>
    <w:rsid w:val="00EA1C16"/>
    <w:rsid w:val="00EA4148"/>
    <w:rsid w:val="00EB2FC5"/>
    <w:rsid w:val="00EB5CE2"/>
    <w:rsid w:val="00EB72F9"/>
    <w:rsid w:val="00EC5952"/>
    <w:rsid w:val="00EC69D0"/>
    <w:rsid w:val="00EC7797"/>
    <w:rsid w:val="00ED0045"/>
    <w:rsid w:val="00ED2518"/>
    <w:rsid w:val="00ED3B75"/>
    <w:rsid w:val="00EE730B"/>
    <w:rsid w:val="00EF1219"/>
    <w:rsid w:val="00EF180E"/>
    <w:rsid w:val="00EF767D"/>
    <w:rsid w:val="00F02115"/>
    <w:rsid w:val="00F0396F"/>
    <w:rsid w:val="00F11532"/>
    <w:rsid w:val="00F12643"/>
    <w:rsid w:val="00F170BC"/>
    <w:rsid w:val="00F17322"/>
    <w:rsid w:val="00F17669"/>
    <w:rsid w:val="00F2141C"/>
    <w:rsid w:val="00F3029A"/>
    <w:rsid w:val="00F3045D"/>
    <w:rsid w:val="00F37339"/>
    <w:rsid w:val="00F37A5C"/>
    <w:rsid w:val="00F40AC4"/>
    <w:rsid w:val="00F4496F"/>
    <w:rsid w:val="00F475F4"/>
    <w:rsid w:val="00F500BB"/>
    <w:rsid w:val="00F564FD"/>
    <w:rsid w:val="00F777C5"/>
    <w:rsid w:val="00F824AB"/>
    <w:rsid w:val="00F84FDC"/>
    <w:rsid w:val="00F8618A"/>
    <w:rsid w:val="00FA5C3C"/>
    <w:rsid w:val="00FB010C"/>
    <w:rsid w:val="00FB126D"/>
    <w:rsid w:val="00FC51B6"/>
    <w:rsid w:val="00FC6149"/>
    <w:rsid w:val="00FC676E"/>
    <w:rsid w:val="00FD104A"/>
    <w:rsid w:val="00FD183B"/>
    <w:rsid w:val="00FE06C8"/>
    <w:rsid w:val="00FE6077"/>
    <w:rsid w:val="00FE797E"/>
    <w:rsid w:val="00FF0C8F"/>
    <w:rsid w:val="00FF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5D15F-E5B2-4439-9515-62EB78C0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424</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LinksUpToDate>false</LinksUpToDate>
  <CharactersWithSpaces>1020</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2020-01-20T06:03:00Z</cp:lastPrinted>
  <dcterms:created xsi:type="dcterms:W3CDTF">2019-12-27T07:33:00Z</dcterms:created>
  <dcterms:modified xsi:type="dcterms:W3CDTF">2020-03-26T09:09:00Z</dcterms:modified>
</cp:coreProperties>
</file>