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0EEA8B35" w:rsidR="00842177" w:rsidRDefault="00D363E1" w:rsidP="00BF1676">
      <w:pPr>
        <w:autoSpaceDE w:val="0"/>
        <w:autoSpaceDN w:val="0"/>
        <w:adjustRightInd w:val="0"/>
        <w:ind w:firstLineChars="300" w:firstLine="843"/>
        <w:rPr>
          <w:rFonts w:ascii="ＭＳ 明朝" w:hAnsi="ＭＳ 明朝" w:cs="ＭＳ明朝"/>
          <w:b/>
          <w:kern w:val="0"/>
          <w:sz w:val="28"/>
          <w:szCs w:val="28"/>
        </w:rPr>
      </w:pPr>
      <w:bookmarkStart w:id="0" w:name="_GoBack"/>
      <w:bookmarkEnd w:id="0"/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DE5A04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預貯金）</w:t>
      </w:r>
    </w:p>
    <w:p w14:paraId="03AAC780" w14:textId="77777777" w:rsidR="00D363E1" w:rsidRPr="00D363E1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41EC1615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東京地方裁判所民事第２１部</w:t>
      </w:r>
      <w:r w:rsidR="00D3748E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御中</w:t>
      </w:r>
    </w:p>
    <w:p w14:paraId="585D0BF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E5A04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6BB784E1" w:rsidR="00842177" w:rsidRDefault="008417D6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当事者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>当</w:t>
      </w:r>
      <w:r w:rsidR="00B7463A">
        <w:rPr>
          <w:rFonts w:ascii="ＭＳ 明朝" w:hAnsi="ＭＳ 明朝" w:cs="ＭＳ明朝" w:hint="eastAsia"/>
          <w:kern w:val="0"/>
          <w:sz w:val="24"/>
          <w:szCs w:val="21"/>
        </w:rPr>
        <w:t>事者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59C486C6" w14:textId="7F65B0DB" w:rsidR="0021344A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215CAF7" w14:textId="7B3EB818" w:rsidR="00FD1E6D" w:rsidRDefault="00D80AA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A26E" wp14:editId="43646F22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152400" cy="4857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30B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3pt;margin-top:5.95pt;width:1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" adj="565" strokecolor="windowText"/>
            </w:pict>
          </mc:Fallback>
        </mc:AlternateConten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担 保 権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目録記</w:t>
      </w:r>
    </w:p>
    <w:p w14:paraId="1F6AF78B" w14:textId="3D866A79" w:rsidR="00FD1E6D" w:rsidRPr="00D363E1" w:rsidRDefault="00FA1CB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被担保債権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載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>記載の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とおり</w:t>
      </w:r>
    </w:p>
    <w:p w14:paraId="478D09AE" w14:textId="5F0F9796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請求債権　　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08B94323" w14:textId="77777777" w:rsidR="00842177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2DCF16E1" w:rsidR="00842177" w:rsidRDefault="00842177" w:rsidP="00CB4C20">
      <w:pPr>
        <w:autoSpaceDE w:val="0"/>
        <w:autoSpaceDN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請求債権目録記載の債権を有しているが，債務者がその支払をせず，</w:t>
      </w:r>
      <w:r w:rsidR="00914C70"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</w:t>
      </w:r>
      <w:r w:rsidR="00CC1B3B">
        <w:rPr>
          <w:rFonts w:ascii="ＭＳ 明朝" w:hAnsi="ＭＳ 明朝" w:cs="ＭＳ明朝" w:hint="eastAsia"/>
          <w:kern w:val="0"/>
          <w:sz w:val="24"/>
          <w:szCs w:val="21"/>
        </w:rPr>
        <w:t>別紙担保権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目録記載の一般先取特権に基づ</w:t>
      </w:r>
      <w:r w:rsidR="00396073">
        <w:rPr>
          <w:rFonts w:ascii="ＭＳ 明朝" w:hAnsi="ＭＳ 明朝" w:cs="ＭＳ明朝" w:hint="eastAsia"/>
          <w:kern w:val="0"/>
          <w:sz w:val="24"/>
          <w:szCs w:val="21"/>
        </w:rPr>
        <w:t>き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 w:rsidR="0054271F" w:rsidRPr="0054271F">
        <w:rPr>
          <w:rFonts w:ascii="ＭＳ 明朝" w:hAnsi="ＭＳ 明朝" w:cs="ＭＳ明朝" w:hint="eastAsia"/>
          <w:kern w:val="0"/>
          <w:sz w:val="24"/>
          <w:szCs w:val="21"/>
        </w:rPr>
        <w:t>第三者に対し債務者の預貯金債権に係る情報（民事執行法２０７条２項，同条１項１号）の提供を命じるよう求める。</w:t>
      </w:r>
    </w:p>
    <w:p w14:paraId="487F8873" w14:textId="5CB99B06" w:rsidR="00D363E1" w:rsidRDefault="00914C70" w:rsidP="00EB3037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1A5279EA" w14:textId="751A9FBF" w:rsidR="00517F5F" w:rsidRDefault="00517F5F" w:rsidP="00EB3037">
      <w:pPr>
        <w:autoSpaceDE w:val="0"/>
        <w:autoSpaceDN w:val="0"/>
        <w:adjustRightInd w:val="0"/>
        <w:spacing w:line="340" w:lineRule="exact"/>
        <w:ind w:leftChars="46" w:left="9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0DB2C974" w:rsidR="00D363E1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E618924" w14:textId="7DD03118" w:rsidR="00DF4955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  <w:sectPr w:rsidR="00DF4955" w:rsidSect="00E62A08">
          <w:headerReference w:type="default" r:id="rId7"/>
          <w:footerReference w:type="default" r:id="rId8"/>
          <w:pgSz w:w="11906" w:h="16838"/>
          <w:pgMar w:top="1984" w:right="1304" w:bottom="1418" w:left="1700" w:header="720" w:footer="720" w:gutter="0"/>
          <w:cols w:space="720"/>
          <w:noEndnote/>
          <w:docGrid w:type="linesAndChars" w:linePitch="537"/>
        </w:sect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知れている財産に対する強制執行を実施しても，被担保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</w:t>
      </w:r>
      <w:r w:rsidR="00321CA6">
        <w:rPr>
          <w:rFonts w:ascii="ＭＳ 明朝" w:hAnsi="ＭＳ 明朝" w:cs="ＭＳ明朝" w:hint="eastAsia"/>
          <w:kern w:val="0"/>
          <w:sz w:val="24"/>
          <w:szCs w:val="21"/>
        </w:rPr>
        <w:t>られない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042B9E3" w14:textId="2085203F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53E0A73" w14:textId="1054B068" w:rsidR="00842177" w:rsidRPr="00D363E1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□　証拠説明書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752702">
        <w:rPr>
          <w:rFonts w:ascii="ＭＳ 明朝" w:hAnsi="ＭＳ 明朝" w:cs="ＭＳ明朝" w:hint="eastAsia"/>
          <w:kern w:val="0"/>
          <w:sz w:val="24"/>
          <w:szCs w:val="21"/>
        </w:rPr>
        <w:t xml:space="preserve">　 通</w:t>
      </w:r>
    </w:p>
    <w:p w14:paraId="6823CA32" w14:textId="77777777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資格証明書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16A3DA02" w14:textId="77777777" w:rsidR="00134E3A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="001C599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618AD2AF" w14:textId="26EF3979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25C15DDD" w14:textId="77777777" w:rsidR="00842177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430B82DC" w14:textId="0218CAD4" w:rsidR="00504BC2" w:rsidRPr="00134E3A" w:rsidRDefault="00504BC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08ED26ED" w14:textId="77777777" w:rsidR="00517F5F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0CFB11CA" w14:textId="625F2130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6E634FF" w14:textId="768916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88BE079" w14:textId="0428FC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492F4086" w14:textId="33634979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4CB21DB" w14:textId="03066F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陳述書　　　　　　　　　　　　　　　　　甲第　　号証</w:t>
      </w:r>
    </w:p>
    <w:p w14:paraId="6FDEABD7" w14:textId="28EA21E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4C735CC7" w14:textId="3923E88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0BB19EF" w14:textId="319C37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B8386F3" w14:textId="3F719E1A" w:rsidR="00517F5F" w:rsidRPr="00134E3A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4FDCD4A2" w14:textId="5103FC91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5D61D75" w14:textId="20FD1919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35087D" w14:textId="28B8A66E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7938E56" w14:textId="4ED5955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C8346F" w14:textId="1EA2B975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5907332" w14:textId="72CEFA1A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0EAD88C" w14:textId="63B18210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1C823E51" w14:textId="7777777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民事執行法１９７条２項２号の主張をする場合</w:t>
      </w:r>
    </w:p>
    <w:p w14:paraId="4B9D5988" w14:textId="2BD7815F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財産調査結果報告書及び添付資料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6E808168" w14:textId="058AE00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>□</w:t>
      </w:r>
    </w:p>
    <w:p w14:paraId="3093871B" w14:textId="3BC0F6BC" w:rsidR="00504BC2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sectPr w:rsidR="00504BC2" w:rsidSect="00E62A08">
      <w:footerReference w:type="default" r:id="rId9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CD29E" w14:textId="77777777" w:rsidR="00FD6F98" w:rsidRDefault="00FD6F98">
      <w:r>
        <w:separator/>
      </w:r>
    </w:p>
  </w:endnote>
  <w:endnote w:type="continuationSeparator" w:id="0">
    <w:p w14:paraId="79717913" w14:textId="77777777" w:rsidR="00FD6F98" w:rsidRDefault="00FD6F98">
      <w:r>
        <w:continuationSeparator/>
      </w:r>
    </w:p>
  </w:endnote>
  <w:endnote w:type="continuationNotice" w:id="1">
    <w:p w14:paraId="2E6216FE" w14:textId="77777777" w:rsidR="00FD6F98" w:rsidRDefault="00FD6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DD8B" w14:textId="01F4905C" w:rsidR="00396073" w:rsidRDefault="00174FFD">
    <w:pPr>
      <w:pStyle w:val="a4"/>
    </w:pPr>
    <w:r>
      <w:rPr>
        <w:rFonts w:hint="eastAsia"/>
      </w:rPr>
      <w:t>□　直送用の郵便料金受取</w:t>
    </w:r>
    <w:proofErr w:type="gramStart"/>
    <w:r>
      <w:rPr>
        <w:rFonts w:hint="eastAsia"/>
      </w:rPr>
      <w:t>人払</w:t>
    </w:r>
    <w:proofErr w:type="gramEnd"/>
    <w:r>
      <w:rPr>
        <w:rFonts w:hint="eastAsia"/>
      </w:rPr>
      <w:t>封筒　　　通添付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FE28" w14:textId="6717484E" w:rsidR="00DF4955" w:rsidRDefault="00DF4955">
    <w:pPr>
      <w:pStyle w:val="a4"/>
    </w:pPr>
  </w:p>
  <w:p w14:paraId="42F62EDB" w14:textId="52F0AF6C" w:rsidR="00DF4955" w:rsidRDefault="00DF49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645B" w14:textId="77777777" w:rsidR="00FD6F98" w:rsidRDefault="00FD6F98">
      <w:r>
        <w:separator/>
      </w:r>
    </w:p>
  </w:footnote>
  <w:footnote w:type="continuationSeparator" w:id="0">
    <w:p w14:paraId="0CB5AEE3" w14:textId="77777777" w:rsidR="00FD6F98" w:rsidRDefault="00FD6F98">
      <w:r>
        <w:continuationSeparator/>
      </w:r>
    </w:p>
  </w:footnote>
  <w:footnote w:type="continuationNotice" w:id="1">
    <w:p w14:paraId="58102C7D" w14:textId="77777777" w:rsidR="00FD6F98" w:rsidRDefault="00FD6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E262" w14:textId="77777777" w:rsidR="00B85100" w:rsidRPr="00D752EF" w:rsidRDefault="00B85100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74FFD"/>
    <w:rsid w:val="001830B4"/>
    <w:rsid w:val="00186416"/>
    <w:rsid w:val="001A279B"/>
    <w:rsid w:val="001A4174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62FC"/>
    <w:rsid w:val="00387036"/>
    <w:rsid w:val="00396073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404495"/>
    <w:rsid w:val="00407A89"/>
    <w:rsid w:val="00414C44"/>
    <w:rsid w:val="00414E7F"/>
    <w:rsid w:val="00427DDB"/>
    <w:rsid w:val="00446632"/>
    <w:rsid w:val="004535A4"/>
    <w:rsid w:val="004608DE"/>
    <w:rsid w:val="004624DA"/>
    <w:rsid w:val="00471CE0"/>
    <w:rsid w:val="00484517"/>
    <w:rsid w:val="00484E15"/>
    <w:rsid w:val="00496B18"/>
    <w:rsid w:val="004A3680"/>
    <w:rsid w:val="004B61AD"/>
    <w:rsid w:val="004D0149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4271F"/>
    <w:rsid w:val="00552D3A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A360F"/>
    <w:rsid w:val="006A4CF1"/>
    <w:rsid w:val="006A4D82"/>
    <w:rsid w:val="006B14C6"/>
    <w:rsid w:val="006C5B58"/>
    <w:rsid w:val="006C7B58"/>
    <w:rsid w:val="006E0688"/>
    <w:rsid w:val="006E281B"/>
    <w:rsid w:val="006E77E4"/>
    <w:rsid w:val="006E7816"/>
    <w:rsid w:val="006F3655"/>
    <w:rsid w:val="006F5BEE"/>
    <w:rsid w:val="00703D2A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B1F01"/>
    <w:rsid w:val="007B697B"/>
    <w:rsid w:val="007B79CF"/>
    <w:rsid w:val="007D1D29"/>
    <w:rsid w:val="007D1FD0"/>
    <w:rsid w:val="007E6E32"/>
    <w:rsid w:val="007F71D6"/>
    <w:rsid w:val="00815FEF"/>
    <w:rsid w:val="00840E7F"/>
    <w:rsid w:val="008417D6"/>
    <w:rsid w:val="00842177"/>
    <w:rsid w:val="0084269D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A0DC8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82215"/>
    <w:rsid w:val="00A8420A"/>
    <w:rsid w:val="00A92A6C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2B16"/>
    <w:rsid w:val="00D21246"/>
    <w:rsid w:val="00D2644E"/>
    <w:rsid w:val="00D27795"/>
    <w:rsid w:val="00D32178"/>
    <w:rsid w:val="00D363E1"/>
    <w:rsid w:val="00D37081"/>
    <w:rsid w:val="00D3748E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66CB"/>
    <w:rsid w:val="00DC1EE5"/>
    <w:rsid w:val="00DD49E6"/>
    <w:rsid w:val="00DE5A04"/>
    <w:rsid w:val="00DE5F41"/>
    <w:rsid w:val="00DE66EE"/>
    <w:rsid w:val="00DE6F14"/>
    <w:rsid w:val="00DF35B0"/>
    <w:rsid w:val="00DF4955"/>
    <w:rsid w:val="00DF7825"/>
    <w:rsid w:val="00E007ED"/>
    <w:rsid w:val="00E01B35"/>
    <w:rsid w:val="00E023E3"/>
    <w:rsid w:val="00E10990"/>
    <w:rsid w:val="00E219E1"/>
    <w:rsid w:val="00E22BFA"/>
    <w:rsid w:val="00E23300"/>
    <w:rsid w:val="00E27DBA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A1CBA"/>
    <w:rsid w:val="00FA5C3C"/>
    <w:rsid w:val="00FB126D"/>
    <w:rsid w:val="00FC51B6"/>
    <w:rsid w:val="00FC676E"/>
    <w:rsid w:val="00FD0C2D"/>
    <w:rsid w:val="00FD104A"/>
    <w:rsid w:val="00FD183B"/>
    <w:rsid w:val="00FD1E6D"/>
    <w:rsid w:val="00FD6F98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A965-FC03-48A3-B058-BA6C03D3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747</Words>
  <Characters>653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1398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2020-01-28T02:21:00Z</cp:lastPrinted>
  <dcterms:created xsi:type="dcterms:W3CDTF">2019-12-27T07:34:00Z</dcterms:created>
  <dcterms:modified xsi:type="dcterms:W3CDTF">2020-03-26T09:10:00Z</dcterms:modified>
</cp:coreProperties>
</file>