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186247" w:rsidRDefault="00186247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A90954" w:rsidRDefault="008C25A5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当事者　 申立人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  <w:spacing w:val="0"/>
        </w:rPr>
        <w:t>債務者</w:t>
      </w:r>
    </w:p>
    <w:p w:rsidR="008C25A5" w:rsidRPr="00A90954" w:rsidRDefault="00A90954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第三者</w:t>
      </w:r>
    </w:p>
    <w:p w:rsidR="00281DD8" w:rsidRPr="00377CC8" w:rsidRDefault="00281DD8" w:rsidP="00281DD8">
      <w:pPr>
        <w:pStyle w:val="a3"/>
        <w:jc w:val="center"/>
        <w:rPr>
          <w:spacing w:val="0"/>
        </w:rPr>
      </w:pP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 xml:space="preserve">令和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A90954" w:rsidRPr="00186247">
        <w:rPr>
          <w:rFonts w:asciiTheme="minorEastAsia" w:eastAsiaTheme="minorEastAsia" w:hAnsiTheme="minorEastAsia" w:hint="eastAsia"/>
          <w:spacing w:val="0"/>
        </w:rPr>
        <w:t>情</w:t>
      </w:r>
      <w:r w:rsidRPr="00186247">
        <w:rPr>
          <w:rFonts w:asciiTheme="minorEastAsia" w:eastAsiaTheme="minorEastAsia" w:hAnsiTheme="minorEastAsia" w:hint="eastAsia"/>
          <w:spacing w:val="0"/>
        </w:rPr>
        <w:t>チ)第</w:t>
      </w:r>
      <w:r w:rsidR="00D65028" w:rsidRPr="0018624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号事件について，</w:t>
      </w:r>
      <w:r w:rsidR="00A90954" w:rsidRPr="00186247">
        <w:rPr>
          <w:rFonts w:asciiTheme="minorEastAsia" w:eastAsiaTheme="minorEastAsia" w:hAnsiTheme="minorEastAsia" w:hint="eastAsia"/>
        </w:rPr>
        <w:t>情報提供命令</w:t>
      </w:r>
      <w:r w:rsidRPr="00186247">
        <w:rPr>
          <w:rFonts w:asciiTheme="minorEastAsia" w:eastAsiaTheme="minorEastAsia" w:hAnsiTheme="minorEastAsia" w:hint="eastAsia"/>
        </w:rPr>
        <w:t>が</w:t>
      </w:r>
      <w:r w:rsidR="00296E4C" w:rsidRPr="00186247">
        <w:rPr>
          <w:rFonts w:asciiTheme="minorEastAsia" w:eastAsiaTheme="minorEastAsia" w:hAnsiTheme="minorEastAsia" w:hint="eastAsia"/>
        </w:rPr>
        <w:t>□</w:t>
      </w:r>
      <w:r w:rsidR="00A90954" w:rsidRPr="00186247">
        <w:rPr>
          <w:rFonts w:asciiTheme="minorEastAsia" w:eastAsiaTheme="minorEastAsia" w:hAnsiTheme="minorEastAsia" w:hint="eastAsia"/>
        </w:rPr>
        <w:t>発令され</w:t>
      </w:r>
      <w:r w:rsidRPr="00186247">
        <w:rPr>
          <w:rFonts w:asciiTheme="minorEastAsia" w:eastAsiaTheme="minorEastAsia" w:hAnsiTheme="minorEastAsia" w:hint="eastAsia"/>
        </w:rPr>
        <w:t>た</w:t>
      </w:r>
      <w:r w:rsidR="00296E4C" w:rsidRPr="00186247">
        <w:rPr>
          <w:rFonts w:asciiTheme="minorEastAsia" w:eastAsiaTheme="minorEastAsia" w:hAnsiTheme="minorEastAsia" w:hint="eastAsia"/>
        </w:rPr>
        <w:t>・</w:t>
      </w:r>
      <w:r w:rsidR="00A90954" w:rsidRPr="00186247">
        <w:rPr>
          <w:rFonts w:asciiTheme="minorEastAsia" w:eastAsiaTheme="minorEastAsia" w:hAnsiTheme="minorEastAsia" w:hint="eastAsia"/>
        </w:rPr>
        <w:t>□確定</w:t>
      </w:r>
      <w:r w:rsidR="00A90954">
        <w:rPr>
          <w:rFonts w:hint="eastAsia"/>
        </w:rPr>
        <w:t>した</w:t>
      </w:r>
      <w:r>
        <w:rPr>
          <w:rFonts w:hint="eastAsia"/>
        </w:rPr>
        <w:t>ので，</w:t>
      </w:r>
      <w:r w:rsidR="00FD2291">
        <w:rPr>
          <w:rFonts w:hint="eastAsia"/>
        </w:rPr>
        <w:t>□</w:t>
      </w:r>
      <w:r>
        <w:rPr>
          <w:rFonts w:hint="eastAsia"/>
        </w:rPr>
        <w:t>債務名義</w:t>
      </w:r>
      <w:r w:rsidR="00296E4C">
        <w:rPr>
          <w:rFonts w:hint="eastAsia"/>
        </w:rPr>
        <w:t>，</w:t>
      </w:r>
      <w:r w:rsidR="00FD2291">
        <w:rPr>
          <w:rFonts w:hint="eastAsia"/>
        </w:rPr>
        <w:t>□</w:t>
      </w:r>
      <w:bookmarkStart w:id="0" w:name="_GoBack"/>
      <w:bookmarkEnd w:id="0"/>
      <w:r>
        <w:rPr>
          <w:rFonts w:hint="eastAsia"/>
        </w:rPr>
        <w:t>送達証明書</w:t>
      </w:r>
      <w:r w:rsidR="00296E4C">
        <w:rPr>
          <w:rFonts w:hint="eastAsia"/>
        </w:rPr>
        <w:t>，□</w:t>
      </w:r>
      <w:r>
        <w:rPr>
          <w:rFonts w:hint="eastAsia"/>
        </w:rPr>
        <w:t>確定証明書を還付して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8C25A5" w:rsidRPr="00A90954" w:rsidRDefault="008C25A5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C25A5" w:rsidRPr="008906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 xml:space="preserve">人(代理人)　</w:t>
      </w:r>
      <w:r w:rsidRPr="0089068D">
        <w:rPr>
          <w:rFonts w:hint="eastAsia"/>
          <w:sz w:val="24"/>
          <w:szCs w:val="24"/>
        </w:rPr>
        <w:t xml:space="preserve">　　　　　　　　　　　　　　　　　　　　　　　印</w:t>
      </w: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東京地方裁判所民事第２１部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 xml:space="preserve">受　　書　</w:t>
      </w: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執行力のある債務名義の正本</w:t>
      </w:r>
      <w:r w:rsidR="00D65028">
        <w:rPr>
          <w:rFonts w:hint="eastAsia"/>
          <w:spacing w:val="0"/>
        </w:rPr>
        <w:t xml:space="preserve">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同送達証明書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同確定証明書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Pr="0089068D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</w:p>
    <w:p w:rsidR="00D65028" w:rsidRDefault="00D65028" w:rsidP="008C25A5">
      <w:pPr>
        <w:pStyle w:val="a3"/>
        <w:rPr>
          <w:spacing w:val="0"/>
        </w:rPr>
      </w:pP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令和　　</w:t>
      </w:r>
      <w:r w:rsidR="008C25A5" w:rsidRPr="0089068D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</w:t>
      </w:r>
      <w:r w:rsidRPr="00186247">
        <w:rPr>
          <w:rFonts w:asciiTheme="minorEastAsia" w:eastAsiaTheme="minorEastAsia" w:hAnsiTheme="minorEastAsia" w:hint="eastAsia"/>
          <w:spacing w:val="0"/>
        </w:rPr>
        <w:t xml:space="preserve">申立人(代理人)　</w:t>
      </w:r>
      <w:r w:rsidRPr="0089068D">
        <w:rPr>
          <w:rFonts w:hint="eastAsia"/>
          <w:spacing w:val="0"/>
        </w:rPr>
        <w:t xml:space="preserve">　　　　　　　　　　　　</w:t>
      </w:r>
      <w:r>
        <w:rPr>
          <w:rFonts w:hint="eastAsia"/>
          <w:spacing w:val="0"/>
        </w:rPr>
        <w:t xml:space="preserve">　　　</w:t>
      </w:r>
      <w:r w:rsidRPr="0089068D">
        <w:rPr>
          <w:rFonts w:hint="eastAsia"/>
          <w:spacing w:val="0"/>
        </w:rPr>
        <w:t xml:space="preserve">　　　　　　　印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Default="00D65028" w:rsidP="00D65028">
      <w:pPr>
        <w:rPr>
          <w:rFonts w:ascii="ＭＳ 明朝" w:hAnsi="ＭＳ 明朝"/>
          <w:sz w:val="34"/>
          <w:szCs w:val="34"/>
        </w:rPr>
      </w:pPr>
      <w:r>
        <w:rPr>
          <w:rFonts w:hint="eastAsia"/>
          <w:sz w:val="24"/>
          <w:szCs w:val="24"/>
        </w:rPr>
        <w:t>東京地方裁判所民事第２１部　御</w:t>
      </w:r>
      <w:r w:rsidR="00296E4C">
        <w:rPr>
          <w:rFonts w:hint="eastAsia"/>
          <w:sz w:val="24"/>
          <w:szCs w:val="24"/>
        </w:rPr>
        <w:t>中</w:t>
      </w:r>
    </w:p>
    <w:sectPr w:rsidR="008C25A5" w:rsidSect="003E73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E9" w:rsidRDefault="00215AE9" w:rsidP="00377CC8">
      <w:r>
        <w:separator/>
      </w:r>
    </w:p>
  </w:endnote>
  <w:endnote w:type="continuationSeparator" w:id="0">
    <w:p w:rsidR="00215AE9" w:rsidRDefault="00215AE9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E9" w:rsidRDefault="00215AE9" w:rsidP="00377CC8">
      <w:r>
        <w:separator/>
      </w:r>
    </w:p>
  </w:footnote>
  <w:footnote w:type="continuationSeparator" w:id="0">
    <w:p w:rsidR="00215AE9" w:rsidRDefault="00215AE9" w:rsidP="0037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CA" w:rsidRDefault="00F931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186247"/>
    <w:rsid w:val="00215AE9"/>
    <w:rsid w:val="00281DD8"/>
    <w:rsid w:val="00296E4C"/>
    <w:rsid w:val="00377CC8"/>
    <w:rsid w:val="003D33D1"/>
    <w:rsid w:val="003D4860"/>
    <w:rsid w:val="003D507E"/>
    <w:rsid w:val="003E73E5"/>
    <w:rsid w:val="007E35B0"/>
    <w:rsid w:val="008C25A5"/>
    <w:rsid w:val="0099772C"/>
    <w:rsid w:val="00A72F5F"/>
    <w:rsid w:val="00A90954"/>
    <w:rsid w:val="00B67D28"/>
    <w:rsid w:val="00BB6873"/>
    <w:rsid w:val="00C06DA7"/>
    <w:rsid w:val="00C24E87"/>
    <w:rsid w:val="00C65F17"/>
    <w:rsid w:val="00D2630D"/>
    <w:rsid w:val="00D65028"/>
    <w:rsid w:val="00F931CA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24324E-24F8-45F2-A9DD-8179312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2020-01-22T02:09:00Z</cp:lastPrinted>
  <dcterms:created xsi:type="dcterms:W3CDTF">2020-01-30T04:27:00Z</dcterms:created>
  <dcterms:modified xsi:type="dcterms:W3CDTF">2020-03-20T02:50:00Z</dcterms:modified>
</cp:coreProperties>
</file>