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793EE" w14:textId="62B3EE21" w:rsidR="00B7463A" w:rsidRPr="006033B1" w:rsidRDefault="00B7463A" w:rsidP="00363271">
      <w:pPr>
        <w:ind w:firstLineChars="100" w:firstLine="32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請　　求　　債　　権　　目　　録</w:t>
      </w:r>
    </w:p>
    <w:p w14:paraId="600B5CB3" w14:textId="7E9F8166" w:rsidR="004C2B3D" w:rsidRDefault="00CE1EDD" w:rsidP="00CE1EDD">
      <w:pPr>
        <w:ind w:firstLineChars="800" w:firstLine="1920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  <w:r>
        <w:rPr>
          <w:rFonts w:ascii="ＭＳ 明朝" w:hAnsi="Times New Roman" w:hint="eastAsia"/>
          <w:color w:val="000000"/>
          <w:kern w:val="0"/>
          <w:sz w:val="24"/>
        </w:rPr>
        <w:t>（扶養義務等に係る確定債権及び定期金債権）</w:t>
      </w:r>
    </w:p>
    <w:p w14:paraId="2EF0241B" w14:textId="77777777" w:rsidR="004C2B3D" w:rsidRDefault="004C2B3D" w:rsidP="00B7463A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1EEB979F" w14:textId="0BE695C2" w:rsidR="006E7CC7" w:rsidRDefault="006E7CC7" w:rsidP="00F65506">
      <w:pPr>
        <w:ind w:firstLineChars="500" w:firstLine="120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裁判所</w:t>
      </w:r>
      <w:r w:rsidR="00BC3AF5"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="00F6550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年（</w:t>
      </w:r>
      <w:r w:rsidR="00F6550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）第</w:t>
      </w:r>
      <w:r w:rsidR="00F6550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号事件の</w:t>
      </w:r>
      <w:r w:rsidR="00F6550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正本に表示された下記債権</w:t>
      </w:r>
    </w:p>
    <w:p w14:paraId="109626D6" w14:textId="77777777" w:rsidR="006E7CC7" w:rsidRDefault="006E7CC7" w:rsidP="006E7CC7">
      <w:pPr>
        <w:ind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2B6639AF" w14:textId="77777777" w:rsidR="00164699" w:rsidRDefault="00164699" w:rsidP="00164699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１　確定期限が到来している債権</w:t>
      </w:r>
    </w:p>
    <w:p w14:paraId="0BBFC4D2" w14:textId="6A9C2846" w:rsidR="00164699" w:rsidRDefault="00164699" w:rsidP="00164699">
      <w:pPr>
        <w:ind w:firstLineChars="200" w:firstLine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金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円</w:t>
      </w:r>
    </w:p>
    <w:p w14:paraId="56EE6263" w14:textId="248038D9" w:rsidR="00164699" w:rsidRDefault="00164699" w:rsidP="00164699">
      <w:pPr>
        <w:ind w:leftChars="200" w:left="42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ただし，申立人，債務者間の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についての令和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月から令和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月まで１か月金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円の養育費の未払分（支払期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</w:p>
    <w:p w14:paraId="12414F5A" w14:textId="77777777" w:rsidR="00164699" w:rsidRPr="00C256E3" w:rsidRDefault="00164699" w:rsidP="00164699">
      <w:pPr>
        <w:rPr>
          <w:sz w:val="24"/>
        </w:rPr>
      </w:pPr>
      <w:r w:rsidRPr="00CC6FA0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　</w:t>
      </w:r>
      <w:r w:rsidRPr="00CC6FA0">
        <w:rPr>
          <w:rFonts w:hint="eastAsia"/>
          <w:sz w:val="24"/>
        </w:rPr>
        <w:t>確定期</w:t>
      </w:r>
      <w:r w:rsidRPr="00C256E3">
        <w:rPr>
          <w:rFonts w:hint="eastAsia"/>
          <w:sz w:val="24"/>
        </w:rPr>
        <w:t>限が到来していない定期金債権</w:t>
      </w:r>
    </w:p>
    <w:p w14:paraId="6E8DEBEF" w14:textId="77777777" w:rsidR="00164699" w:rsidRPr="00C256E3" w:rsidRDefault="00164699" w:rsidP="00164699">
      <w:pPr>
        <w:rPr>
          <w:sz w:val="24"/>
        </w:rPr>
      </w:pPr>
      <w:r w:rsidRPr="00C256E3">
        <w:rPr>
          <w:rFonts w:hint="eastAsia"/>
          <w:sz w:val="24"/>
        </w:rPr>
        <w:t xml:space="preserve">　　　令和</w:t>
      </w:r>
      <w:r w:rsidRPr="00C256E3">
        <w:rPr>
          <w:rFonts w:hint="eastAsia"/>
          <w:sz w:val="24"/>
          <w:u w:val="dotted"/>
        </w:rPr>
        <w:t xml:space="preserve">　　</w:t>
      </w:r>
      <w:r w:rsidRPr="00C256E3">
        <w:rPr>
          <w:rFonts w:hint="eastAsia"/>
          <w:sz w:val="24"/>
        </w:rPr>
        <w:t>年</w:t>
      </w:r>
      <w:r w:rsidRPr="00C256E3">
        <w:rPr>
          <w:rFonts w:hint="eastAsia"/>
          <w:sz w:val="24"/>
          <w:u w:val="dotted"/>
        </w:rPr>
        <w:t xml:space="preserve">　　</w:t>
      </w:r>
      <w:r w:rsidRPr="00C256E3">
        <w:rPr>
          <w:rFonts w:hint="eastAsia"/>
          <w:sz w:val="24"/>
        </w:rPr>
        <w:t>月</w:t>
      </w:r>
      <w:r w:rsidRPr="00C256E3">
        <w:rPr>
          <w:rFonts w:hint="eastAsia"/>
          <w:sz w:val="24"/>
          <w:u w:val="dotted"/>
        </w:rPr>
        <w:t xml:space="preserve">　　</w:t>
      </w:r>
      <w:r w:rsidRPr="00C256E3">
        <w:rPr>
          <w:rFonts w:hint="eastAsia"/>
          <w:sz w:val="24"/>
        </w:rPr>
        <w:t>日から令和</w:t>
      </w:r>
      <w:r w:rsidRPr="00C256E3">
        <w:rPr>
          <w:rFonts w:hint="eastAsia"/>
          <w:sz w:val="24"/>
          <w:u w:val="dotted"/>
        </w:rPr>
        <w:t xml:space="preserve">　　</w:t>
      </w:r>
      <w:r w:rsidRPr="00C256E3">
        <w:rPr>
          <w:rFonts w:hint="eastAsia"/>
          <w:sz w:val="24"/>
        </w:rPr>
        <w:t>年</w:t>
      </w:r>
      <w:r w:rsidRPr="00C256E3">
        <w:rPr>
          <w:rFonts w:hint="eastAsia"/>
          <w:sz w:val="24"/>
          <w:u w:val="dotted"/>
        </w:rPr>
        <w:t xml:space="preserve">　　</w:t>
      </w:r>
      <w:r w:rsidRPr="00C256E3">
        <w:rPr>
          <w:rFonts w:hint="eastAsia"/>
          <w:sz w:val="24"/>
        </w:rPr>
        <w:t>月</w:t>
      </w:r>
    </w:p>
    <w:p w14:paraId="55A13186" w14:textId="59B9A443" w:rsidR="00164699" w:rsidRPr="00C256E3" w:rsidRDefault="00164699" w:rsidP="00164699">
      <w:pPr>
        <w:ind w:leftChars="200" w:left="660" w:hangingChars="100" w:hanging="240"/>
        <w:rPr>
          <w:sz w:val="24"/>
        </w:rPr>
      </w:pPr>
      <w:r w:rsidRPr="00C256E3">
        <w:rPr>
          <w:rFonts w:hint="eastAsia"/>
          <w:sz w:val="24"/>
        </w:rPr>
        <w:t>（申立人，債務者間の</w:t>
      </w:r>
      <w:r>
        <w:rPr>
          <w:rFonts w:hint="eastAsia"/>
          <w:sz w:val="24"/>
        </w:rPr>
        <w:t xml:space="preserve">　　　　　　　　　　　　　</w:t>
      </w:r>
      <w:r w:rsidRPr="00C256E3">
        <w:rPr>
          <w:rFonts w:hint="eastAsia"/>
          <w:sz w:val="24"/>
        </w:rPr>
        <w:t>が満</w:t>
      </w:r>
      <w:r>
        <w:rPr>
          <w:rFonts w:hint="eastAsia"/>
          <w:sz w:val="24"/>
        </w:rPr>
        <w:t xml:space="preserve">　　　　</w:t>
      </w:r>
      <w:r w:rsidRPr="00C256E3">
        <w:rPr>
          <w:rFonts w:hint="eastAsia"/>
          <w:sz w:val="24"/>
        </w:rPr>
        <w:t>歳に達する月）まで，毎月</w:t>
      </w:r>
      <w:r>
        <w:rPr>
          <w:rFonts w:hint="eastAsia"/>
          <w:sz w:val="24"/>
        </w:rPr>
        <w:t xml:space="preserve">　　　　　　　　</w:t>
      </w:r>
      <w:r w:rsidRPr="00C256E3">
        <w:rPr>
          <w:rFonts w:hint="eastAsia"/>
          <w:sz w:val="24"/>
        </w:rPr>
        <w:t>限り，金</w:t>
      </w:r>
      <w:r>
        <w:rPr>
          <w:rFonts w:hint="eastAsia"/>
          <w:sz w:val="24"/>
        </w:rPr>
        <w:t xml:space="preserve">　　　　　　　　　　</w:t>
      </w:r>
      <w:r w:rsidRPr="00C256E3">
        <w:rPr>
          <w:rFonts w:hint="eastAsia"/>
          <w:sz w:val="24"/>
        </w:rPr>
        <w:t>円ずつの養育費</w:t>
      </w:r>
    </w:p>
    <w:sectPr w:rsidR="00164699" w:rsidRPr="00C256E3" w:rsidSect="00E62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4" w:right="1304" w:bottom="1418" w:left="1700" w:header="720" w:footer="720" w:gutter="0"/>
      <w:cols w:space="720"/>
      <w:noEndnote/>
      <w:docGrid w:type="linesAndChars" w:linePitch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E7523" w14:textId="77777777" w:rsidR="006969C0" w:rsidRDefault="006969C0">
      <w:r>
        <w:separator/>
      </w:r>
    </w:p>
  </w:endnote>
  <w:endnote w:type="continuationSeparator" w:id="0">
    <w:p w14:paraId="21A6E777" w14:textId="77777777" w:rsidR="006969C0" w:rsidRDefault="006969C0">
      <w:r>
        <w:continuationSeparator/>
      </w:r>
    </w:p>
  </w:endnote>
  <w:endnote w:type="continuationNotice" w:id="1">
    <w:p w14:paraId="7CC34460" w14:textId="77777777" w:rsidR="006969C0" w:rsidRDefault="006969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3CEF1" w14:textId="77777777" w:rsidR="00C43536" w:rsidRDefault="00C435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ECB32" w14:textId="36D7D364" w:rsidR="001872BF" w:rsidRPr="008F4030" w:rsidRDefault="001872BF" w:rsidP="008F403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48BE7" w14:textId="77777777" w:rsidR="00C43536" w:rsidRDefault="00C435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52FF8" w14:textId="77777777" w:rsidR="006969C0" w:rsidRDefault="006969C0">
      <w:r>
        <w:separator/>
      </w:r>
    </w:p>
  </w:footnote>
  <w:footnote w:type="continuationSeparator" w:id="0">
    <w:p w14:paraId="148E0B2D" w14:textId="77777777" w:rsidR="006969C0" w:rsidRDefault="006969C0">
      <w:r>
        <w:continuationSeparator/>
      </w:r>
    </w:p>
  </w:footnote>
  <w:footnote w:type="continuationNotice" w:id="1">
    <w:p w14:paraId="0D2C035C" w14:textId="77777777" w:rsidR="006969C0" w:rsidRDefault="006969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7B622" w14:textId="77777777" w:rsidR="00C43536" w:rsidRDefault="00C435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83CB8" w14:textId="4061818A" w:rsidR="005665D3" w:rsidRDefault="005665D3" w:rsidP="00585EBC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9D2E5" w14:textId="77777777" w:rsidR="00C43536" w:rsidRDefault="00C435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B4428"/>
    <w:multiLevelType w:val="hybridMultilevel"/>
    <w:tmpl w:val="FF12FF20"/>
    <w:lvl w:ilvl="0" w:tplc="61683A7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2260A"/>
    <w:rsid w:val="00022E7A"/>
    <w:rsid w:val="00030B11"/>
    <w:rsid w:val="0003509E"/>
    <w:rsid w:val="00041A04"/>
    <w:rsid w:val="00041C45"/>
    <w:rsid w:val="0004398B"/>
    <w:rsid w:val="00050A19"/>
    <w:rsid w:val="000516FE"/>
    <w:rsid w:val="00053CF2"/>
    <w:rsid w:val="00065B4C"/>
    <w:rsid w:val="00065E57"/>
    <w:rsid w:val="000721DF"/>
    <w:rsid w:val="0007461C"/>
    <w:rsid w:val="00074EEF"/>
    <w:rsid w:val="000871AB"/>
    <w:rsid w:val="000C296F"/>
    <w:rsid w:val="000C2E12"/>
    <w:rsid w:val="000C4A9C"/>
    <w:rsid w:val="000D07BB"/>
    <w:rsid w:val="000D1714"/>
    <w:rsid w:val="000D33A0"/>
    <w:rsid w:val="000D5401"/>
    <w:rsid w:val="000E0D9C"/>
    <w:rsid w:val="000E516E"/>
    <w:rsid w:val="000E68F5"/>
    <w:rsid w:val="000F297E"/>
    <w:rsid w:val="000F4042"/>
    <w:rsid w:val="000F4416"/>
    <w:rsid w:val="0010205E"/>
    <w:rsid w:val="001152A2"/>
    <w:rsid w:val="00130EF7"/>
    <w:rsid w:val="00133522"/>
    <w:rsid w:val="00134E3A"/>
    <w:rsid w:val="001442F9"/>
    <w:rsid w:val="0014781D"/>
    <w:rsid w:val="00162A62"/>
    <w:rsid w:val="00164699"/>
    <w:rsid w:val="001830B4"/>
    <w:rsid w:val="00185D7A"/>
    <w:rsid w:val="00186416"/>
    <w:rsid w:val="001872BF"/>
    <w:rsid w:val="001A279B"/>
    <w:rsid w:val="001A4174"/>
    <w:rsid w:val="001B305F"/>
    <w:rsid w:val="001B68E9"/>
    <w:rsid w:val="001C599F"/>
    <w:rsid w:val="001C67D7"/>
    <w:rsid w:val="001D05F1"/>
    <w:rsid w:val="001D1638"/>
    <w:rsid w:val="001D4C94"/>
    <w:rsid w:val="001E04C4"/>
    <w:rsid w:val="001E1AF4"/>
    <w:rsid w:val="001E248F"/>
    <w:rsid w:val="001F4278"/>
    <w:rsid w:val="001F7933"/>
    <w:rsid w:val="00202C7F"/>
    <w:rsid w:val="0021773A"/>
    <w:rsid w:val="00220B72"/>
    <w:rsid w:val="00220C7A"/>
    <w:rsid w:val="00230031"/>
    <w:rsid w:val="002318B2"/>
    <w:rsid w:val="00235A63"/>
    <w:rsid w:val="002371C8"/>
    <w:rsid w:val="00257EF6"/>
    <w:rsid w:val="002623E4"/>
    <w:rsid w:val="00263D3D"/>
    <w:rsid w:val="00270DD0"/>
    <w:rsid w:val="002722A8"/>
    <w:rsid w:val="00272D08"/>
    <w:rsid w:val="00281633"/>
    <w:rsid w:val="002862BD"/>
    <w:rsid w:val="0028718A"/>
    <w:rsid w:val="00290A67"/>
    <w:rsid w:val="0029136A"/>
    <w:rsid w:val="00295BF2"/>
    <w:rsid w:val="002A576F"/>
    <w:rsid w:val="002A5B71"/>
    <w:rsid w:val="002B2299"/>
    <w:rsid w:val="002C04ED"/>
    <w:rsid w:val="002C2FEC"/>
    <w:rsid w:val="002C37AC"/>
    <w:rsid w:val="002C48EE"/>
    <w:rsid w:val="002D4A74"/>
    <w:rsid w:val="002F38E6"/>
    <w:rsid w:val="00302761"/>
    <w:rsid w:val="00312CA3"/>
    <w:rsid w:val="00322949"/>
    <w:rsid w:val="00325160"/>
    <w:rsid w:val="00325966"/>
    <w:rsid w:val="00326EAA"/>
    <w:rsid w:val="00333256"/>
    <w:rsid w:val="00335987"/>
    <w:rsid w:val="00335EC7"/>
    <w:rsid w:val="00337CD2"/>
    <w:rsid w:val="00343A29"/>
    <w:rsid w:val="003452DA"/>
    <w:rsid w:val="00346A9C"/>
    <w:rsid w:val="00346B47"/>
    <w:rsid w:val="003507FE"/>
    <w:rsid w:val="00363271"/>
    <w:rsid w:val="00364720"/>
    <w:rsid w:val="003669A8"/>
    <w:rsid w:val="0037270E"/>
    <w:rsid w:val="003822E1"/>
    <w:rsid w:val="00387036"/>
    <w:rsid w:val="003A140F"/>
    <w:rsid w:val="003A4E37"/>
    <w:rsid w:val="003A5237"/>
    <w:rsid w:val="003B0379"/>
    <w:rsid w:val="003B22DF"/>
    <w:rsid w:val="003B4009"/>
    <w:rsid w:val="003B5482"/>
    <w:rsid w:val="003C03B7"/>
    <w:rsid w:val="003C0BD2"/>
    <w:rsid w:val="003C104F"/>
    <w:rsid w:val="003C187D"/>
    <w:rsid w:val="003C1E09"/>
    <w:rsid w:val="003D2BD5"/>
    <w:rsid w:val="003D7EDE"/>
    <w:rsid w:val="003E61E2"/>
    <w:rsid w:val="003F1092"/>
    <w:rsid w:val="00404495"/>
    <w:rsid w:val="00407A89"/>
    <w:rsid w:val="00412B92"/>
    <w:rsid w:val="00414E7F"/>
    <w:rsid w:val="00427DDB"/>
    <w:rsid w:val="00435158"/>
    <w:rsid w:val="00435DE4"/>
    <w:rsid w:val="00436055"/>
    <w:rsid w:val="00446632"/>
    <w:rsid w:val="004624DA"/>
    <w:rsid w:val="00471CE0"/>
    <w:rsid w:val="00484517"/>
    <w:rsid w:val="00484E15"/>
    <w:rsid w:val="00496B18"/>
    <w:rsid w:val="00497FB8"/>
    <w:rsid w:val="004A1674"/>
    <w:rsid w:val="004A3680"/>
    <w:rsid w:val="004C2B3D"/>
    <w:rsid w:val="004E16C9"/>
    <w:rsid w:val="004F3A1A"/>
    <w:rsid w:val="004F70BE"/>
    <w:rsid w:val="005043B2"/>
    <w:rsid w:val="00504BC2"/>
    <w:rsid w:val="005052F7"/>
    <w:rsid w:val="0050633E"/>
    <w:rsid w:val="00512C5B"/>
    <w:rsid w:val="005155D4"/>
    <w:rsid w:val="00515E79"/>
    <w:rsid w:val="0052519E"/>
    <w:rsid w:val="00525281"/>
    <w:rsid w:val="00530A3F"/>
    <w:rsid w:val="00531DB6"/>
    <w:rsid w:val="00531F6D"/>
    <w:rsid w:val="00537ABC"/>
    <w:rsid w:val="00552D3A"/>
    <w:rsid w:val="00554EC9"/>
    <w:rsid w:val="005603A6"/>
    <w:rsid w:val="005665D3"/>
    <w:rsid w:val="005670D9"/>
    <w:rsid w:val="00567462"/>
    <w:rsid w:val="0057324A"/>
    <w:rsid w:val="0057552F"/>
    <w:rsid w:val="00581CC2"/>
    <w:rsid w:val="0058494B"/>
    <w:rsid w:val="00585E61"/>
    <w:rsid w:val="00585EBC"/>
    <w:rsid w:val="005907F5"/>
    <w:rsid w:val="00592021"/>
    <w:rsid w:val="00592F0E"/>
    <w:rsid w:val="0059353A"/>
    <w:rsid w:val="00594FA5"/>
    <w:rsid w:val="005A1922"/>
    <w:rsid w:val="005A6CE8"/>
    <w:rsid w:val="005B6FB7"/>
    <w:rsid w:val="005C072D"/>
    <w:rsid w:val="005C114E"/>
    <w:rsid w:val="005C267C"/>
    <w:rsid w:val="005C297C"/>
    <w:rsid w:val="005C700C"/>
    <w:rsid w:val="005D1F02"/>
    <w:rsid w:val="005D47C9"/>
    <w:rsid w:val="005E45D5"/>
    <w:rsid w:val="005E6940"/>
    <w:rsid w:val="005E6954"/>
    <w:rsid w:val="005E76E5"/>
    <w:rsid w:val="005F1038"/>
    <w:rsid w:val="005F2D22"/>
    <w:rsid w:val="005F7F5B"/>
    <w:rsid w:val="006029A9"/>
    <w:rsid w:val="006033B1"/>
    <w:rsid w:val="006037F7"/>
    <w:rsid w:val="00604674"/>
    <w:rsid w:val="00622466"/>
    <w:rsid w:val="006308AE"/>
    <w:rsid w:val="006415B8"/>
    <w:rsid w:val="00647492"/>
    <w:rsid w:val="00647C32"/>
    <w:rsid w:val="0065007C"/>
    <w:rsid w:val="00657BEF"/>
    <w:rsid w:val="006777AD"/>
    <w:rsid w:val="0068629F"/>
    <w:rsid w:val="006969C0"/>
    <w:rsid w:val="006A4CF1"/>
    <w:rsid w:val="006A4D82"/>
    <w:rsid w:val="006B14C6"/>
    <w:rsid w:val="006B1DAE"/>
    <w:rsid w:val="006C5B58"/>
    <w:rsid w:val="006C7B58"/>
    <w:rsid w:val="006E281B"/>
    <w:rsid w:val="006E77E4"/>
    <w:rsid w:val="006E7816"/>
    <w:rsid w:val="006E7CC7"/>
    <w:rsid w:val="006F3655"/>
    <w:rsid w:val="006F451B"/>
    <w:rsid w:val="00706C2B"/>
    <w:rsid w:val="0071629E"/>
    <w:rsid w:val="00716432"/>
    <w:rsid w:val="00721149"/>
    <w:rsid w:val="007300D2"/>
    <w:rsid w:val="00770DA6"/>
    <w:rsid w:val="00774D53"/>
    <w:rsid w:val="007817D0"/>
    <w:rsid w:val="00786BC8"/>
    <w:rsid w:val="007906C4"/>
    <w:rsid w:val="00793DA4"/>
    <w:rsid w:val="00795056"/>
    <w:rsid w:val="007A122A"/>
    <w:rsid w:val="007B6394"/>
    <w:rsid w:val="007B697B"/>
    <w:rsid w:val="007B79CF"/>
    <w:rsid w:val="007D1D29"/>
    <w:rsid w:val="007E6E32"/>
    <w:rsid w:val="007E7DD7"/>
    <w:rsid w:val="007F71D6"/>
    <w:rsid w:val="00815FEF"/>
    <w:rsid w:val="00840E7F"/>
    <w:rsid w:val="00842177"/>
    <w:rsid w:val="00842351"/>
    <w:rsid w:val="0084269D"/>
    <w:rsid w:val="00851A67"/>
    <w:rsid w:val="00853D56"/>
    <w:rsid w:val="008572EC"/>
    <w:rsid w:val="00866842"/>
    <w:rsid w:val="008723CC"/>
    <w:rsid w:val="00877EBB"/>
    <w:rsid w:val="0088074B"/>
    <w:rsid w:val="00881714"/>
    <w:rsid w:val="00881857"/>
    <w:rsid w:val="008857E6"/>
    <w:rsid w:val="00887E5F"/>
    <w:rsid w:val="00890C67"/>
    <w:rsid w:val="00894FD0"/>
    <w:rsid w:val="008A0DC8"/>
    <w:rsid w:val="008A1C5F"/>
    <w:rsid w:val="008A3024"/>
    <w:rsid w:val="008A3935"/>
    <w:rsid w:val="008B5D22"/>
    <w:rsid w:val="008E3AE9"/>
    <w:rsid w:val="008E4C26"/>
    <w:rsid w:val="008E5E93"/>
    <w:rsid w:val="008F05C8"/>
    <w:rsid w:val="008F34EA"/>
    <w:rsid w:val="008F4030"/>
    <w:rsid w:val="008F5266"/>
    <w:rsid w:val="00901E25"/>
    <w:rsid w:val="009111F2"/>
    <w:rsid w:val="00914C70"/>
    <w:rsid w:val="00915194"/>
    <w:rsid w:val="00917682"/>
    <w:rsid w:val="00921F19"/>
    <w:rsid w:val="00937090"/>
    <w:rsid w:val="00944008"/>
    <w:rsid w:val="00944B45"/>
    <w:rsid w:val="009516B3"/>
    <w:rsid w:val="009546BE"/>
    <w:rsid w:val="00955608"/>
    <w:rsid w:val="00965679"/>
    <w:rsid w:val="009703B5"/>
    <w:rsid w:val="009776D3"/>
    <w:rsid w:val="009779FE"/>
    <w:rsid w:val="0098365D"/>
    <w:rsid w:val="00984880"/>
    <w:rsid w:val="00987CE4"/>
    <w:rsid w:val="009B5D19"/>
    <w:rsid w:val="009C5B80"/>
    <w:rsid w:val="009C7FF6"/>
    <w:rsid w:val="009E1576"/>
    <w:rsid w:val="009E463C"/>
    <w:rsid w:val="009E6265"/>
    <w:rsid w:val="009F3914"/>
    <w:rsid w:val="009F52BE"/>
    <w:rsid w:val="009F53E3"/>
    <w:rsid w:val="00A1028F"/>
    <w:rsid w:val="00A1686A"/>
    <w:rsid w:val="00A17EAF"/>
    <w:rsid w:val="00A46BB9"/>
    <w:rsid w:val="00A525EA"/>
    <w:rsid w:val="00A65528"/>
    <w:rsid w:val="00A715E5"/>
    <w:rsid w:val="00A731AC"/>
    <w:rsid w:val="00A92A6C"/>
    <w:rsid w:val="00A95AED"/>
    <w:rsid w:val="00AB0930"/>
    <w:rsid w:val="00AB1E8B"/>
    <w:rsid w:val="00AC12CD"/>
    <w:rsid w:val="00AC4BEE"/>
    <w:rsid w:val="00AD0373"/>
    <w:rsid w:val="00AD06A7"/>
    <w:rsid w:val="00AD116D"/>
    <w:rsid w:val="00AD1CDB"/>
    <w:rsid w:val="00AD522D"/>
    <w:rsid w:val="00AD66D0"/>
    <w:rsid w:val="00AE1FF8"/>
    <w:rsid w:val="00AF40DF"/>
    <w:rsid w:val="00AF4DF0"/>
    <w:rsid w:val="00B06B37"/>
    <w:rsid w:val="00B10307"/>
    <w:rsid w:val="00B12E78"/>
    <w:rsid w:val="00B235A7"/>
    <w:rsid w:val="00B345AD"/>
    <w:rsid w:val="00B40FDA"/>
    <w:rsid w:val="00B4188C"/>
    <w:rsid w:val="00B4791D"/>
    <w:rsid w:val="00B53BDF"/>
    <w:rsid w:val="00B67AF5"/>
    <w:rsid w:val="00B67BEA"/>
    <w:rsid w:val="00B7463A"/>
    <w:rsid w:val="00B747D9"/>
    <w:rsid w:val="00BB20B6"/>
    <w:rsid w:val="00BB4D52"/>
    <w:rsid w:val="00BC3AF5"/>
    <w:rsid w:val="00BC6712"/>
    <w:rsid w:val="00BD3289"/>
    <w:rsid w:val="00BD40CD"/>
    <w:rsid w:val="00BD68B4"/>
    <w:rsid w:val="00C01709"/>
    <w:rsid w:val="00C025C0"/>
    <w:rsid w:val="00C1664F"/>
    <w:rsid w:val="00C2394E"/>
    <w:rsid w:val="00C3351E"/>
    <w:rsid w:val="00C363ED"/>
    <w:rsid w:val="00C43536"/>
    <w:rsid w:val="00C462AE"/>
    <w:rsid w:val="00C47E8A"/>
    <w:rsid w:val="00C65617"/>
    <w:rsid w:val="00C7580A"/>
    <w:rsid w:val="00C75E87"/>
    <w:rsid w:val="00C8055A"/>
    <w:rsid w:val="00C83CFD"/>
    <w:rsid w:val="00CA49BA"/>
    <w:rsid w:val="00CC2661"/>
    <w:rsid w:val="00CD2E8C"/>
    <w:rsid w:val="00CD4241"/>
    <w:rsid w:val="00CE1EDD"/>
    <w:rsid w:val="00CF1D69"/>
    <w:rsid w:val="00D0284A"/>
    <w:rsid w:val="00D12B16"/>
    <w:rsid w:val="00D25BEE"/>
    <w:rsid w:val="00D2644E"/>
    <w:rsid w:val="00D30161"/>
    <w:rsid w:val="00D32178"/>
    <w:rsid w:val="00D33C54"/>
    <w:rsid w:val="00D363E1"/>
    <w:rsid w:val="00D37081"/>
    <w:rsid w:val="00D37595"/>
    <w:rsid w:val="00D44269"/>
    <w:rsid w:val="00D51B93"/>
    <w:rsid w:val="00D55D74"/>
    <w:rsid w:val="00D56B23"/>
    <w:rsid w:val="00D6757E"/>
    <w:rsid w:val="00D73425"/>
    <w:rsid w:val="00D752EF"/>
    <w:rsid w:val="00D75A39"/>
    <w:rsid w:val="00D84BEB"/>
    <w:rsid w:val="00D910A6"/>
    <w:rsid w:val="00D9126D"/>
    <w:rsid w:val="00D93B57"/>
    <w:rsid w:val="00DB3BFA"/>
    <w:rsid w:val="00DB66CB"/>
    <w:rsid w:val="00DC1EE5"/>
    <w:rsid w:val="00DD49E6"/>
    <w:rsid w:val="00DE5F41"/>
    <w:rsid w:val="00DE66EE"/>
    <w:rsid w:val="00DE6F14"/>
    <w:rsid w:val="00DF09B7"/>
    <w:rsid w:val="00DF1D42"/>
    <w:rsid w:val="00DF7825"/>
    <w:rsid w:val="00E007ED"/>
    <w:rsid w:val="00E01B35"/>
    <w:rsid w:val="00E023E3"/>
    <w:rsid w:val="00E10990"/>
    <w:rsid w:val="00E21B13"/>
    <w:rsid w:val="00E22BFA"/>
    <w:rsid w:val="00E27DBA"/>
    <w:rsid w:val="00E30505"/>
    <w:rsid w:val="00E3106F"/>
    <w:rsid w:val="00E35C40"/>
    <w:rsid w:val="00E36527"/>
    <w:rsid w:val="00E435EE"/>
    <w:rsid w:val="00E45F73"/>
    <w:rsid w:val="00E51B7F"/>
    <w:rsid w:val="00E62299"/>
    <w:rsid w:val="00E62A08"/>
    <w:rsid w:val="00E62DC8"/>
    <w:rsid w:val="00E62FDA"/>
    <w:rsid w:val="00E705E7"/>
    <w:rsid w:val="00E7315A"/>
    <w:rsid w:val="00E76371"/>
    <w:rsid w:val="00E80765"/>
    <w:rsid w:val="00E80CD3"/>
    <w:rsid w:val="00E815F0"/>
    <w:rsid w:val="00E82A3A"/>
    <w:rsid w:val="00E83861"/>
    <w:rsid w:val="00E85A3E"/>
    <w:rsid w:val="00E9627A"/>
    <w:rsid w:val="00E979B1"/>
    <w:rsid w:val="00EA1C16"/>
    <w:rsid w:val="00EA4148"/>
    <w:rsid w:val="00EB5CE2"/>
    <w:rsid w:val="00EB72F9"/>
    <w:rsid w:val="00EC2824"/>
    <w:rsid w:val="00EC5952"/>
    <w:rsid w:val="00EC69D0"/>
    <w:rsid w:val="00EC7797"/>
    <w:rsid w:val="00ED0045"/>
    <w:rsid w:val="00ED01EB"/>
    <w:rsid w:val="00ED2518"/>
    <w:rsid w:val="00ED3B75"/>
    <w:rsid w:val="00EE730B"/>
    <w:rsid w:val="00EF1219"/>
    <w:rsid w:val="00EF180E"/>
    <w:rsid w:val="00EF767D"/>
    <w:rsid w:val="00F02115"/>
    <w:rsid w:val="00F0396F"/>
    <w:rsid w:val="00F11532"/>
    <w:rsid w:val="00F12643"/>
    <w:rsid w:val="00F170BC"/>
    <w:rsid w:val="00F17669"/>
    <w:rsid w:val="00F2141C"/>
    <w:rsid w:val="00F25D42"/>
    <w:rsid w:val="00F3029A"/>
    <w:rsid w:val="00F3045D"/>
    <w:rsid w:val="00F37339"/>
    <w:rsid w:val="00F40AC4"/>
    <w:rsid w:val="00F475F4"/>
    <w:rsid w:val="00F500BB"/>
    <w:rsid w:val="00F52CF6"/>
    <w:rsid w:val="00F564FD"/>
    <w:rsid w:val="00F65506"/>
    <w:rsid w:val="00F777C5"/>
    <w:rsid w:val="00F84FDC"/>
    <w:rsid w:val="00FA2012"/>
    <w:rsid w:val="00FA5C3C"/>
    <w:rsid w:val="00FB126D"/>
    <w:rsid w:val="00FC51B6"/>
    <w:rsid w:val="00FC676E"/>
    <w:rsid w:val="00FD104A"/>
    <w:rsid w:val="00FD183B"/>
    <w:rsid w:val="00FE06C8"/>
    <w:rsid w:val="00FE51E1"/>
    <w:rsid w:val="00FE6077"/>
    <w:rsid w:val="00FE797E"/>
    <w:rsid w:val="00FF0C8F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  <w15:docId w15:val="{953A7624-DE50-44A1-9501-D806A5D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33C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B00D7-8FF6-4E5E-A8F9-FC6BD10A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概説</vt:lpstr>
      <vt:lpstr>１　概説</vt:lpstr>
    </vt:vector>
  </TitlesOfParts>
  <LinksUpToDate>false</LinksUpToDate>
  <CharactersWithSpaces>315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2019-12-27T00:38:00Z</cp:lastPrinted>
  <dcterms:created xsi:type="dcterms:W3CDTF">2020-03-20T02:42:00Z</dcterms:created>
  <dcterms:modified xsi:type="dcterms:W3CDTF">2020-03-20T02:43:00Z</dcterms:modified>
</cp:coreProperties>
</file>