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38" w:rsidRPr="00F055AE" w:rsidRDefault="00E03ACD" w:rsidP="00B06C38">
      <w:pPr>
        <w:rPr>
          <w:rFonts w:ascii="ＭＳ 明朝" w:eastAsia="ＭＳ 明朝" w:hAnsi="ＭＳ 明朝"/>
          <w:sz w:val="24"/>
          <w:szCs w:val="24"/>
        </w:rPr>
      </w:pPr>
      <w:r w:rsidRPr="00F055AE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6350</wp:posOffset>
                </wp:positionV>
                <wp:extent cx="12287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CD" w:rsidRPr="00E03ACD" w:rsidRDefault="00E03ACD" w:rsidP="00E03AC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収入印紙××円</w:t>
                            </w:r>
                          </w:p>
                          <w:p w:rsidR="00E03ACD" w:rsidRPr="00E03ACD" w:rsidRDefault="00E03ACD" w:rsidP="00E03ACD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（１期日につき１５０円）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2pt;margin-top:.5pt;width:9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" fillcolor="white [3201]" strokecolor="#a5a5a5 [3206]" strokeweight="1pt">
                <v:textbox>
                  <w:txbxContent>
                    <w:p w:rsidR="00E03ACD" w:rsidRPr="00E03ACD" w:rsidRDefault="00E03ACD" w:rsidP="00E03ACD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収入印紙××円</w:t>
                      </w:r>
                    </w:p>
                    <w:p w:rsidR="00E03ACD" w:rsidRPr="00E03ACD" w:rsidRDefault="00E03ACD" w:rsidP="00E03ACD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（１期日につき１５０円）</w:t>
                      </w:r>
                    </w:p>
                  </w:txbxContent>
                </v:textbox>
              </v:rect>
            </w:pict>
          </mc:Fallback>
        </mc:AlternateContent>
      </w:r>
      <w:r w:rsidR="00B06C38" w:rsidRPr="00F05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368D" w:rsidRPr="00F055AE">
        <w:rPr>
          <w:rFonts w:ascii="ＭＳ 明朝" w:eastAsia="ＭＳ 明朝" w:hAnsi="ＭＳ 明朝" w:hint="eastAsia"/>
          <w:sz w:val="24"/>
          <w:szCs w:val="24"/>
        </w:rPr>
        <w:t>（正本用）</w:t>
      </w:r>
      <w:r w:rsidR="00B06C38" w:rsidRPr="00F055A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B06C38" w:rsidRPr="00F055AE" w:rsidRDefault="00B06C38" w:rsidP="00B06C38">
      <w:pPr>
        <w:rPr>
          <w:rFonts w:ascii="ＭＳ 明朝" w:eastAsia="ＭＳ 明朝" w:hAnsi="ＭＳ 明朝"/>
          <w:szCs w:val="21"/>
        </w:rPr>
      </w:pPr>
      <w:r w:rsidRPr="00F055A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</w:p>
    <w:p w:rsidR="00B06C38" w:rsidRPr="00F055AE" w:rsidRDefault="00B06C38" w:rsidP="00B06C38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t>財産開示期日が実施されたことの証明申請書</w:t>
      </w:r>
    </w:p>
    <w:p w:rsidR="00B06C38" w:rsidRPr="00F055AE" w:rsidRDefault="00571F7A" w:rsidP="00571F7A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※</w:t>
      </w:r>
      <w:r w:rsidRPr="00F055AE">
        <w:rPr>
          <w:rFonts w:ascii="ＭＳ 明朝" w:eastAsia="ＭＳ 明朝" w:hAnsi="ＭＳ 明朝" w:hint="eastAsia"/>
          <w:sz w:val="16"/>
          <w:szCs w:val="16"/>
        </w:rPr>
        <w:t>財産開示</w:t>
      </w:r>
      <w:r w:rsidR="00E03ACD" w:rsidRPr="00F055AE">
        <w:rPr>
          <w:rFonts w:ascii="ＭＳ 明朝" w:eastAsia="ＭＳ 明朝" w:hAnsi="ＭＳ 明朝" w:hint="eastAsia"/>
          <w:sz w:val="16"/>
          <w:szCs w:val="16"/>
        </w:rPr>
        <w:t>期日（ただし，複数回期日が開</w:t>
      </w:r>
      <w:bookmarkStart w:id="0" w:name="_GoBack"/>
      <w:bookmarkEnd w:id="0"/>
      <w:r w:rsidR="00E03ACD" w:rsidRPr="00F055AE">
        <w:rPr>
          <w:rFonts w:ascii="ＭＳ 明朝" w:eastAsia="ＭＳ 明朝" w:hAnsi="ＭＳ 明朝" w:hint="eastAsia"/>
          <w:sz w:val="16"/>
          <w:szCs w:val="16"/>
        </w:rPr>
        <w:t>かれた場合は，最後の期日）が証明日から３年以内に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実施されたものに限る。</w:t>
      </w:r>
      <w:r w:rsidRPr="00F055AE">
        <w:rPr>
          <w:rFonts w:ascii="ＭＳ 明朝" w:eastAsia="ＭＳ 明朝" w:hAnsi="ＭＳ 明朝" w:hint="eastAsia"/>
          <w:sz w:val="16"/>
          <w:szCs w:val="16"/>
        </w:rPr>
        <w:t>】</w:t>
      </w:r>
    </w:p>
    <w:p w:rsidR="00B06C38" w:rsidRPr="00F055AE" w:rsidRDefault="00346C38" w:rsidP="00B06C38">
      <w:pPr>
        <w:ind w:firstLineChars="100" w:firstLine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>地方裁判所</w:t>
      </w:r>
      <w:r>
        <w:rPr>
          <w:rFonts w:ascii="ＭＳ 明朝" w:eastAsia="ＭＳ 明朝" w:hAnsi="ＭＳ 明朝" w:hint="eastAsia"/>
          <w:sz w:val="20"/>
          <w:szCs w:val="20"/>
        </w:rPr>
        <w:t>民事第２１部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御中</w:t>
      </w:r>
    </w:p>
    <w:p w:rsidR="00B06C38" w:rsidRPr="00F055AE" w:rsidRDefault="00B06C38" w:rsidP="00B06C38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令和　　年　　　月　　　日　</w:t>
      </w:r>
    </w:p>
    <w:p w:rsidR="00B06C38" w:rsidRPr="00F055A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</w:p>
    <w:p w:rsidR="00B06C38" w:rsidRPr="00F055A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　　　　　　　　　　　　印</w:t>
      </w:r>
    </w:p>
    <w:p w:rsidR="00346C38" w:rsidRDefault="00B06C38" w:rsidP="0034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</w:p>
    <w:p w:rsidR="00B06C38" w:rsidRPr="00F055AE" w:rsidRDefault="00B06C38" w:rsidP="0034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B06C38" w:rsidRPr="00F055AE" w:rsidRDefault="00B06C38" w:rsidP="00571F7A">
      <w:pPr>
        <w:spacing w:line="0" w:lineRule="atLeast"/>
        <w:ind w:firstLineChars="1700" w:firstLine="411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□</w:t>
      </w:r>
    </w:p>
    <w:p w:rsidR="00B06C38" w:rsidRPr="00F055AE" w:rsidRDefault="00E03ACD" w:rsidP="0034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346C3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>（氏名</w:t>
      </w:r>
      <w:r w:rsidR="00F06A15">
        <w:rPr>
          <w:rFonts w:ascii="ＭＳ 明朝" w:eastAsia="ＭＳ 明朝" w:hAnsi="ＭＳ 明朝" w:hint="eastAsia"/>
          <w:sz w:val="20"/>
          <w:szCs w:val="20"/>
        </w:rPr>
        <w:t>又は名称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>）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 w:rsidR="00AC5CE6" w:rsidRPr="00F055AE">
        <w:rPr>
          <w:rFonts w:hint="eastAsia"/>
        </w:rPr>
        <w:t xml:space="preserve"> </w:t>
      </w:r>
      <w:r w:rsidRPr="00F055AE">
        <w:rPr>
          <w:rFonts w:ascii="ＭＳ 明朝" w:eastAsia="ＭＳ 明朝" w:hAnsi="ＭＳ 明朝" w:hint="eastAsia"/>
          <w:sz w:val="20"/>
          <w:szCs w:val="20"/>
        </w:rPr>
        <w:t>平成・令和　　年（財チ）第　　　号）</w:t>
      </w:r>
    </w:p>
    <w:p w:rsidR="00B06C38" w:rsidRPr="00F055AE" w:rsidRDefault="00B06C38" w:rsidP="00571F7A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</w:t>
      </w:r>
      <w:r w:rsidR="009C79DC" w:rsidRPr="00F055AE">
        <w:rPr>
          <w:rFonts w:hint="eastAsia"/>
          <w:sz w:val="20"/>
          <w:szCs w:val="20"/>
        </w:rPr>
        <w:t>の</w:t>
      </w:r>
      <w:r w:rsidRPr="00F055AE">
        <w:rPr>
          <w:rFonts w:hint="eastAsia"/>
          <w:sz w:val="20"/>
          <w:szCs w:val="20"/>
        </w:rPr>
        <w:t>財産開示期日</w:t>
      </w:r>
      <w:r w:rsidR="00AC5CE6" w:rsidRPr="00F055AE">
        <w:rPr>
          <w:rFonts w:hint="eastAsia"/>
          <w:sz w:val="20"/>
          <w:szCs w:val="20"/>
        </w:rPr>
        <w:t>における手続</w:t>
      </w:r>
      <w:r w:rsidR="00491029" w:rsidRPr="00F055AE">
        <w:rPr>
          <w:rFonts w:hint="eastAsia"/>
          <w:sz w:val="20"/>
          <w:szCs w:val="20"/>
        </w:rPr>
        <w:t>が</w:t>
      </w:r>
      <w:r w:rsidR="009C79DC" w:rsidRPr="00F055AE">
        <w:rPr>
          <w:rFonts w:hint="eastAsia"/>
          <w:sz w:val="20"/>
          <w:szCs w:val="20"/>
        </w:rPr>
        <w:t>，</w:t>
      </w:r>
      <w:r w:rsidRPr="00F055AE">
        <w:rPr>
          <w:rFonts w:hint="eastAsia"/>
          <w:sz w:val="20"/>
          <w:szCs w:val="20"/>
        </w:rPr>
        <w:t>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B06C38" w:rsidRPr="00F055AE" w:rsidRDefault="00B06C38" w:rsidP="00B06C38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平成・令和　年　月　日実施　（</w:t>
      </w:r>
      <w:r w:rsidR="0002090C" w:rsidRPr="00F055AE">
        <w:rPr>
          <w:rFonts w:ascii="ＭＳ 明朝" w:eastAsia="ＭＳ 明朝" w:hAnsi="ＭＳ 明朝" w:hint="eastAsia"/>
          <w:sz w:val="20"/>
          <w:szCs w:val="20"/>
        </w:rPr>
        <w:t>開示義務者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02090C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平成・令和　年　月　日実施　（開示義務者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02090C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３　平成・令和　年　月　日実施　（開示義務者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B06C38" w:rsidP="00B06C38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 w:rsidR="00852E19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852E19"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（添付書類）</w:t>
      </w:r>
    </w:p>
    <w:p w:rsidR="00B06C38" w:rsidRPr="00F055AE" w:rsidRDefault="00B06C38" w:rsidP="008E6F65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１　執行力のある金銭債権の債務名義正本及びその</w:t>
      </w:r>
      <w:r w:rsidR="001E3BF2" w:rsidRPr="00F055AE">
        <w:rPr>
          <w:rFonts w:ascii="ＭＳ 明朝" w:eastAsia="ＭＳ 明朝" w:hAnsi="ＭＳ 明朝" w:hint="eastAsia"/>
          <w:sz w:val="20"/>
          <w:szCs w:val="20"/>
        </w:rPr>
        <w:t>コピー</w:t>
      </w:r>
    </w:p>
    <w:p w:rsidR="008E6F65" w:rsidRPr="00F055AE" w:rsidRDefault="008E6F65" w:rsidP="008E6F65">
      <w:pPr>
        <w:spacing w:line="0" w:lineRule="atLeast"/>
        <w:ind w:leftChars="100" w:left="504" w:hangingChars="100" w:hanging="25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hint="eastAsia"/>
          <w:kern w:val="0"/>
        </w:rPr>
        <w:t>２　資格証明書（申請人及び債務者が法人である場合は必須。債務名義上の記載と名称や所在地が異なる場合には，そのつながりがわかる商業登記簿謄本等）</w:t>
      </w:r>
    </w:p>
    <w:p w:rsidR="00B06C38" w:rsidRPr="00F055AE" w:rsidRDefault="008E6F65" w:rsidP="008E6F65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３</w:t>
      </w:r>
      <w:r w:rsidR="00AC5CE6" w:rsidRPr="00F055AE">
        <w:rPr>
          <w:rFonts w:ascii="ＭＳ 明朝" w:eastAsia="ＭＳ 明朝" w:hAnsi="ＭＳ 明朝" w:hint="eastAsia"/>
          <w:sz w:val="20"/>
          <w:szCs w:val="20"/>
        </w:rPr>
        <w:t xml:space="preserve">　住民票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>（債務名義上の記載と当事者の住所が異なる場合）</w:t>
      </w:r>
    </w:p>
    <w:p w:rsidR="00B06C38" w:rsidRPr="00F055AE" w:rsidRDefault="008E6F65" w:rsidP="00571F7A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４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戸籍謄本（債務名義上の記載と当事者の氏名が異なる場合）</w:t>
      </w:r>
    </w:p>
    <w:p w:rsidR="00B06C38" w:rsidRPr="00F055AE" w:rsidRDefault="008E6F65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５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訴訟委任状（弁護士に委任する場合）</w:t>
      </w:r>
    </w:p>
    <w:p w:rsidR="00C2368D" w:rsidRPr="00F055AE" w:rsidRDefault="00C2368D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</w:p>
    <w:p w:rsidR="00C2368D" w:rsidRPr="00F055AE" w:rsidRDefault="00CD4B97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pict>
          <v:rect id="_x0000_i1025" style="width:442.05pt;height:1.5pt" o:hralign="center" o:hrstd="t" o:hrnoshade="t" o:hr="t" fillcolor="black [3213]" stroked="f">
            <v:textbox inset="5.85pt,.7pt,5.85pt,.7pt"/>
          </v:rect>
        </w:pict>
      </w:r>
    </w:p>
    <w:p w:rsidR="000A2186" w:rsidRPr="00F055AE" w:rsidRDefault="00C2368D" w:rsidP="003B6EDB">
      <w:pPr>
        <w:widowControl/>
        <w:ind w:firstLineChars="1200" w:firstLine="2904"/>
        <w:jc w:val="left"/>
        <w:rPr>
          <w:rFonts w:ascii="ＭＳ 明朝" w:eastAsia="ＭＳ 明朝" w:hAnsi="ＭＳ 明朝"/>
          <w:sz w:val="40"/>
          <w:szCs w:val="4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055AE">
        <w:rPr>
          <w:rFonts w:ascii="ＭＳ 明朝" w:eastAsia="ＭＳ 明朝" w:hAnsi="ＭＳ 明朝" w:hint="eastAsia"/>
          <w:sz w:val="40"/>
          <w:szCs w:val="40"/>
        </w:rPr>
        <w:t>受</w:t>
      </w:r>
      <w:r w:rsidR="003B6EDB" w:rsidRPr="00F055AE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F055AE">
        <w:rPr>
          <w:rFonts w:ascii="ＭＳ 明朝" w:eastAsia="ＭＳ 明朝" w:hAnsi="ＭＳ 明朝" w:hint="eastAsia"/>
          <w:sz w:val="40"/>
          <w:szCs w:val="40"/>
        </w:rPr>
        <w:t>書</w:t>
      </w:r>
    </w:p>
    <w:p w:rsidR="00C2368D" w:rsidRPr="00F055AE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同日，上記証明書　通の交付を受けました。</w:t>
      </w:r>
    </w:p>
    <w:p w:rsidR="00C2368D" w:rsidRPr="00F055AE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申請者（氏名）　　　　　　　　　　　印</w:t>
      </w:r>
    </w:p>
    <w:p w:rsidR="000A2186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4"/>
          <w:szCs w:val="24"/>
        </w:rPr>
        <w:lastRenderedPageBreak/>
        <w:t>（副本用）</w:t>
      </w:r>
      <w:r w:rsidR="000A2186" w:rsidRPr="00F055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0A2186" w:rsidRPr="00F055AE" w:rsidRDefault="000A2186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</w:p>
    <w:p w:rsidR="00C2368D" w:rsidRPr="00F055AE" w:rsidRDefault="00C2368D" w:rsidP="00C2368D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t>財産開示期日が実施されたことの証明申請書</w:t>
      </w:r>
    </w:p>
    <w:p w:rsidR="00C2368D" w:rsidRPr="00F055AE" w:rsidRDefault="00C2368D" w:rsidP="00C2368D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【※財産開示期日（ただし，複数回期日が開かれた場合は，最後の期日）が証明日から３年以内に実施されたものに限る。】</w:t>
      </w:r>
    </w:p>
    <w:p w:rsidR="00C2368D" w:rsidRPr="00F055AE" w:rsidRDefault="00346C38" w:rsidP="00C2368D">
      <w:pPr>
        <w:ind w:firstLineChars="100" w:firstLine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東京地方</w:t>
      </w:r>
      <w:r w:rsidR="00C2368D" w:rsidRPr="00F055AE">
        <w:rPr>
          <w:rFonts w:ascii="ＭＳ 明朝" w:eastAsia="ＭＳ 明朝" w:hAnsi="ＭＳ 明朝" w:hint="eastAsia"/>
          <w:sz w:val="20"/>
          <w:szCs w:val="20"/>
        </w:rPr>
        <w:t>裁判所</w:t>
      </w:r>
      <w:r>
        <w:rPr>
          <w:rFonts w:ascii="ＭＳ 明朝" w:eastAsia="ＭＳ 明朝" w:hAnsi="ＭＳ 明朝" w:hint="eastAsia"/>
          <w:sz w:val="20"/>
          <w:szCs w:val="20"/>
        </w:rPr>
        <w:t>民事第２１部</w:t>
      </w:r>
      <w:r w:rsidR="00C2368D" w:rsidRPr="00F055AE">
        <w:rPr>
          <w:rFonts w:ascii="ＭＳ 明朝" w:eastAsia="ＭＳ 明朝" w:hAnsi="ＭＳ 明朝" w:hint="eastAsia"/>
          <w:sz w:val="20"/>
          <w:szCs w:val="20"/>
        </w:rPr>
        <w:t xml:space="preserve">　御中</w:t>
      </w:r>
    </w:p>
    <w:p w:rsidR="00C2368D" w:rsidRPr="00F055AE" w:rsidRDefault="00C2368D" w:rsidP="00C2368D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令和　　年　　　月　　　日　</w:t>
      </w:r>
    </w:p>
    <w:p w:rsidR="00C2368D" w:rsidRPr="00F055AE" w:rsidRDefault="00C2368D" w:rsidP="00C2368D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</w:p>
    <w:p w:rsidR="00C2368D" w:rsidRPr="00F055AE" w:rsidRDefault="00C2368D" w:rsidP="00C2368D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　　　　　　　　　　　　印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</w:p>
    <w:p w:rsidR="00C2368D" w:rsidRPr="00F055AE" w:rsidRDefault="00C2368D" w:rsidP="00C2368D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C2368D" w:rsidRPr="00F055AE" w:rsidRDefault="00C2368D" w:rsidP="00C2368D">
      <w:pPr>
        <w:spacing w:line="0" w:lineRule="atLeast"/>
        <w:ind w:firstLineChars="1700" w:firstLine="411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□</w:t>
      </w:r>
    </w:p>
    <w:p w:rsidR="00C2368D" w:rsidRPr="00F055AE" w:rsidRDefault="00C2368D" w:rsidP="0034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346C3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（氏名）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 w:rsidRPr="00F055AE">
        <w:rPr>
          <w:rFonts w:hint="eastAsia"/>
        </w:rPr>
        <w:t xml:space="preserve"> </w:t>
      </w:r>
      <w:r w:rsidRPr="00F055AE">
        <w:rPr>
          <w:rFonts w:ascii="ＭＳ 明朝" w:eastAsia="ＭＳ 明朝" w:hAnsi="ＭＳ 明朝" w:hint="eastAsia"/>
          <w:sz w:val="20"/>
          <w:szCs w:val="20"/>
        </w:rPr>
        <w:t>平成・令和　　年（財チ）第　　　号）</w:t>
      </w:r>
    </w:p>
    <w:p w:rsidR="00C2368D" w:rsidRPr="00F055AE" w:rsidRDefault="00C2368D" w:rsidP="00C2368D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上記財産開示事件の財産開示期日における手続が，下記のとおり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C2368D" w:rsidRPr="00F055AE" w:rsidRDefault="00C2368D" w:rsidP="00C2368D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平成・令和　年　月　日実施　（開示義務者　出頭・不出頭）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平成・令和　年　月　日実施　（開示義務者　出頭・不出頭）</w:t>
      </w:r>
    </w:p>
    <w:p w:rsidR="00C2368D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３　平成・令和　年　月　日実施　（開示義務者　出頭・不出頭）</w:t>
      </w:r>
    </w:p>
    <w:p w:rsidR="00C2368D" w:rsidRPr="00F055AE" w:rsidRDefault="00C2368D" w:rsidP="00C2368D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sectPr w:rsidR="00C2368D" w:rsidRPr="00F055AE" w:rsidSect="003B6EDB">
      <w:headerReference w:type="default" r:id="rId7"/>
      <w:foot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475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97" w:rsidRDefault="00CD4B97" w:rsidP="00E87B25">
      <w:r>
        <w:separator/>
      </w:r>
    </w:p>
  </w:endnote>
  <w:endnote w:type="continuationSeparator" w:id="0">
    <w:p w:rsidR="00CD4B97" w:rsidRDefault="00CD4B97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25" w:rsidRDefault="00C03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97" w:rsidRDefault="00CD4B97" w:rsidP="00E87B25">
      <w:r>
        <w:separator/>
      </w:r>
    </w:p>
  </w:footnote>
  <w:footnote w:type="continuationSeparator" w:id="0">
    <w:p w:rsidR="00CD4B97" w:rsidRDefault="00CD4B97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5A" w:rsidRPr="00C2368D" w:rsidRDefault="0076525A" w:rsidP="0076525A">
    <w:pPr>
      <w:pStyle w:val="a3"/>
      <w:jc w:val="right"/>
      <w:rPr>
        <w:rFonts w:asciiTheme="majorEastAsia" w:eastAsiaTheme="majorEastAsia" w:hAnsiTheme="majorEastAsia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26"/>
  <w:drawingGridHorizontalSpacing w:val="126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99"/>
    <w:rsid w:val="0002090C"/>
    <w:rsid w:val="00041327"/>
    <w:rsid w:val="0004323D"/>
    <w:rsid w:val="00053A50"/>
    <w:rsid w:val="00063307"/>
    <w:rsid w:val="000A2186"/>
    <w:rsid w:val="000B3B4E"/>
    <w:rsid w:val="001304D8"/>
    <w:rsid w:val="001E3BF2"/>
    <w:rsid w:val="001E4D62"/>
    <w:rsid w:val="00245FAA"/>
    <w:rsid w:val="002474BC"/>
    <w:rsid w:val="00291EAD"/>
    <w:rsid w:val="002A6B2B"/>
    <w:rsid w:val="002E60FA"/>
    <w:rsid w:val="00346C38"/>
    <w:rsid w:val="00346C48"/>
    <w:rsid w:val="00374D8A"/>
    <w:rsid w:val="003B6EDB"/>
    <w:rsid w:val="003C2365"/>
    <w:rsid w:val="003D614F"/>
    <w:rsid w:val="003F7E71"/>
    <w:rsid w:val="00420402"/>
    <w:rsid w:val="00423F63"/>
    <w:rsid w:val="00463FF0"/>
    <w:rsid w:val="00491029"/>
    <w:rsid w:val="00492B8E"/>
    <w:rsid w:val="004942E6"/>
    <w:rsid w:val="004B5794"/>
    <w:rsid w:val="00520AC6"/>
    <w:rsid w:val="00521781"/>
    <w:rsid w:val="00557B75"/>
    <w:rsid w:val="00560F43"/>
    <w:rsid w:val="00571F7A"/>
    <w:rsid w:val="00576745"/>
    <w:rsid w:val="005F195F"/>
    <w:rsid w:val="00601906"/>
    <w:rsid w:val="00663B0C"/>
    <w:rsid w:val="0068022F"/>
    <w:rsid w:val="00683965"/>
    <w:rsid w:val="00692087"/>
    <w:rsid w:val="00712C69"/>
    <w:rsid w:val="00750F44"/>
    <w:rsid w:val="0076525A"/>
    <w:rsid w:val="007A2DC9"/>
    <w:rsid w:val="007F38D9"/>
    <w:rsid w:val="00814CAC"/>
    <w:rsid w:val="00852E19"/>
    <w:rsid w:val="00867D67"/>
    <w:rsid w:val="008B5EAA"/>
    <w:rsid w:val="008C6306"/>
    <w:rsid w:val="008E6F65"/>
    <w:rsid w:val="00973860"/>
    <w:rsid w:val="009B159D"/>
    <w:rsid w:val="009C61DB"/>
    <w:rsid w:val="009C79DC"/>
    <w:rsid w:val="009F0904"/>
    <w:rsid w:val="00A12AEA"/>
    <w:rsid w:val="00A675FD"/>
    <w:rsid w:val="00A80867"/>
    <w:rsid w:val="00AC5CE6"/>
    <w:rsid w:val="00AD0C5C"/>
    <w:rsid w:val="00AF2CC2"/>
    <w:rsid w:val="00B06C38"/>
    <w:rsid w:val="00B24B49"/>
    <w:rsid w:val="00B82D66"/>
    <w:rsid w:val="00B94EFB"/>
    <w:rsid w:val="00C03D25"/>
    <w:rsid w:val="00C2368D"/>
    <w:rsid w:val="00C30CC8"/>
    <w:rsid w:val="00C445FB"/>
    <w:rsid w:val="00C5242A"/>
    <w:rsid w:val="00C5307A"/>
    <w:rsid w:val="00C71393"/>
    <w:rsid w:val="00CC5714"/>
    <w:rsid w:val="00CD4B97"/>
    <w:rsid w:val="00D15099"/>
    <w:rsid w:val="00D53C4E"/>
    <w:rsid w:val="00D77C04"/>
    <w:rsid w:val="00D805C6"/>
    <w:rsid w:val="00DF7806"/>
    <w:rsid w:val="00E00A03"/>
    <w:rsid w:val="00E03ACD"/>
    <w:rsid w:val="00E05B35"/>
    <w:rsid w:val="00E13599"/>
    <w:rsid w:val="00E215CC"/>
    <w:rsid w:val="00E256FE"/>
    <w:rsid w:val="00E87B25"/>
    <w:rsid w:val="00EA0DB1"/>
    <w:rsid w:val="00EB0FB8"/>
    <w:rsid w:val="00F055AE"/>
    <w:rsid w:val="00F06A15"/>
    <w:rsid w:val="00F13071"/>
    <w:rsid w:val="00F142BB"/>
    <w:rsid w:val="00F34EE3"/>
    <w:rsid w:val="00F4706D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6B4E2-294C-4D5E-BF2D-A4B4963A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EB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E5DB-500B-4860-AC67-3416E939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2020-01-30T04:26:00Z</cp:lastPrinted>
  <dcterms:created xsi:type="dcterms:W3CDTF">2020-01-30T04:26:00Z</dcterms:created>
  <dcterms:modified xsi:type="dcterms:W3CDTF">2020-03-20T02:53:00Z</dcterms:modified>
</cp:coreProperties>
</file>