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3EE" w14:textId="62B3EE21" w:rsidR="00B7463A" w:rsidRPr="006033B1" w:rsidRDefault="00B7463A" w:rsidP="00363271">
      <w:pPr>
        <w:ind w:firstLineChars="100" w:firstLine="32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4B3D0F1D" w14:textId="77777777" w:rsidR="00AB3D2E" w:rsidRDefault="00AB3D2E" w:rsidP="00AB3D2E">
      <w:pPr>
        <w:ind w:firstLineChars="800" w:firstLine="192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（扶養義務等に係る確定債権及び定期金債権）</w:t>
      </w:r>
    </w:p>
    <w:p w14:paraId="0079B94F" w14:textId="77777777" w:rsidR="00AB3D2E" w:rsidRDefault="00AB3D2E" w:rsidP="00F65506">
      <w:pPr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EEB979F" w14:textId="0BE695C2" w:rsidR="006E7CC7" w:rsidRDefault="006E7CC7" w:rsidP="00F65506">
      <w:pPr>
        <w:ind w:firstLineChars="500" w:firstLine="1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="00BC3AF5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年（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）第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号事件の</w:t>
      </w:r>
      <w:r w:rsidR="00F6550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正本に表示された下記債権</w:t>
      </w:r>
    </w:p>
    <w:p w14:paraId="280BF63D" w14:textId="77777777" w:rsidR="00F65506" w:rsidRDefault="00F65506" w:rsidP="006E7CC7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142A1B3" w14:textId="77777777" w:rsidR="00DB3C6F" w:rsidRPr="00C256E3" w:rsidRDefault="00DB3C6F" w:rsidP="00DB3C6F">
      <w:pPr>
        <w:rPr>
          <w:sz w:val="24"/>
        </w:rPr>
      </w:pPr>
      <w:r w:rsidRPr="00C256E3">
        <w:rPr>
          <w:rFonts w:hint="eastAsia"/>
          <w:sz w:val="24"/>
        </w:rPr>
        <w:t>１　確定期限が到来している債権</w:t>
      </w:r>
    </w:p>
    <w:p w14:paraId="7441F544" w14:textId="7EB02C0B" w:rsidR="00DB3C6F" w:rsidRPr="00C256E3" w:rsidRDefault="00DB3C6F" w:rsidP="00DB3C6F">
      <w:pPr>
        <w:ind w:firstLine="252"/>
        <w:rPr>
          <w:sz w:val="24"/>
        </w:rPr>
      </w:pPr>
      <w:r w:rsidRPr="00C256E3">
        <w:rPr>
          <w:rFonts w:hint="eastAsia"/>
          <w:sz w:val="24"/>
        </w:rPr>
        <w:t xml:space="preserve">　金</w:t>
      </w:r>
      <w:r>
        <w:rPr>
          <w:rFonts w:hint="eastAsia"/>
          <w:sz w:val="24"/>
        </w:rPr>
        <w:t xml:space="preserve">　　　　　　　　　　</w:t>
      </w:r>
      <w:r w:rsidRPr="00C256E3">
        <w:rPr>
          <w:rFonts w:hint="eastAsia"/>
          <w:sz w:val="24"/>
        </w:rPr>
        <w:t>円</w:t>
      </w:r>
    </w:p>
    <w:p w14:paraId="2061BFB6" w14:textId="77777777" w:rsidR="00DB3C6F" w:rsidRDefault="00DB3C6F" w:rsidP="00DB3C6F">
      <w:pPr>
        <w:ind w:left="480" w:hangingChars="200" w:hanging="480"/>
        <w:rPr>
          <w:sz w:val="24"/>
        </w:rPr>
      </w:pPr>
      <w:r w:rsidRPr="00C256E3">
        <w:rPr>
          <w:rFonts w:hint="eastAsia"/>
          <w:sz w:val="24"/>
        </w:rPr>
        <w:t xml:space="preserve">　　　ただし，令和</w:t>
      </w:r>
      <w:r>
        <w:rPr>
          <w:rFonts w:hint="eastAsia"/>
          <w:sz w:val="24"/>
        </w:rPr>
        <w:t xml:space="preserve">　　　</w:t>
      </w:r>
      <w:r w:rsidRPr="00C256E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C256E3">
        <w:rPr>
          <w:rFonts w:hint="eastAsia"/>
          <w:sz w:val="24"/>
        </w:rPr>
        <w:t>月から令和</w:t>
      </w:r>
      <w:r>
        <w:rPr>
          <w:rFonts w:hint="eastAsia"/>
          <w:sz w:val="24"/>
        </w:rPr>
        <w:t xml:space="preserve">　　</w:t>
      </w:r>
      <w:r w:rsidRPr="00C256E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C256E3">
        <w:rPr>
          <w:rFonts w:hint="eastAsia"/>
          <w:sz w:val="24"/>
        </w:rPr>
        <w:t>月まで，</w:t>
      </w:r>
    </w:p>
    <w:p w14:paraId="216B161C" w14:textId="3108E752" w:rsidR="00DB3C6F" w:rsidRPr="00C256E3" w:rsidRDefault="00DB3C6F" w:rsidP="00AB3D2E">
      <w:pPr>
        <w:ind w:leftChars="300" w:left="870" w:hangingChars="100" w:hanging="240"/>
        <w:rPr>
          <w:sz w:val="24"/>
        </w:rPr>
      </w:pPr>
      <w:r w:rsidRPr="00C256E3">
        <w:rPr>
          <w:rFonts w:hint="eastAsia"/>
          <w:sz w:val="24"/>
        </w:rPr>
        <w:t>１か月</w:t>
      </w:r>
      <w:r>
        <w:rPr>
          <w:rFonts w:hint="eastAsia"/>
          <w:sz w:val="24"/>
        </w:rPr>
        <w:t xml:space="preserve">　　　　　　　</w:t>
      </w:r>
      <w:r w:rsidRPr="00C256E3">
        <w:rPr>
          <w:rFonts w:hint="eastAsia"/>
          <w:sz w:val="24"/>
        </w:rPr>
        <w:t>円の</w:t>
      </w:r>
      <w:r w:rsidR="00AB3D2E">
        <w:rPr>
          <w:rFonts w:hint="eastAsia"/>
          <w:sz w:val="24"/>
        </w:rPr>
        <w:t xml:space="preserve">　　　　　</w:t>
      </w:r>
      <w:r w:rsidRPr="00C256E3">
        <w:rPr>
          <w:rFonts w:hint="eastAsia"/>
          <w:sz w:val="24"/>
        </w:rPr>
        <w:t>費用の未払分（支払期日　毎月</w:t>
      </w:r>
      <w:r>
        <w:rPr>
          <w:rFonts w:hint="eastAsia"/>
          <w:sz w:val="24"/>
        </w:rPr>
        <w:t xml:space="preserve">　　　　</w:t>
      </w:r>
      <w:r w:rsidR="00AB3D2E">
        <w:rPr>
          <w:rFonts w:hint="eastAsia"/>
          <w:sz w:val="24"/>
        </w:rPr>
        <w:t>日</w:t>
      </w:r>
      <w:bookmarkStart w:id="0" w:name="_GoBack"/>
      <w:bookmarkEnd w:id="0"/>
      <w:r w:rsidRPr="00C256E3">
        <w:rPr>
          <w:rFonts w:hint="eastAsia"/>
          <w:sz w:val="24"/>
        </w:rPr>
        <w:t>）</w:t>
      </w:r>
    </w:p>
    <w:p w14:paraId="243BFE79" w14:textId="77777777" w:rsidR="00DB3C6F" w:rsidRPr="00C256E3" w:rsidRDefault="00DB3C6F" w:rsidP="00DB3C6F">
      <w:pPr>
        <w:rPr>
          <w:sz w:val="24"/>
        </w:rPr>
      </w:pPr>
    </w:p>
    <w:p w14:paraId="2C9E3AAE" w14:textId="77777777" w:rsidR="00DB3C6F" w:rsidRPr="00C256E3" w:rsidRDefault="00DB3C6F" w:rsidP="00DB3C6F">
      <w:pPr>
        <w:rPr>
          <w:sz w:val="24"/>
        </w:rPr>
      </w:pPr>
      <w:r w:rsidRPr="00C256E3">
        <w:rPr>
          <w:rFonts w:hint="eastAsia"/>
          <w:sz w:val="24"/>
        </w:rPr>
        <w:t>２　確定期限が到来していない定期金債権</w:t>
      </w:r>
    </w:p>
    <w:p w14:paraId="4D3DED11" w14:textId="559FF018" w:rsidR="00DB3C6F" w:rsidRPr="00C256E3" w:rsidRDefault="00DB3C6F" w:rsidP="00DB3C6F">
      <w:pPr>
        <w:ind w:left="1200" w:hangingChars="500" w:hanging="1200"/>
        <w:rPr>
          <w:sz w:val="24"/>
        </w:rPr>
      </w:pPr>
      <w:r w:rsidRPr="00C256E3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　</w:t>
      </w:r>
      <w:r w:rsidRPr="00C256E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C256E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C256E3">
        <w:rPr>
          <w:rFonts w:hint="eastAsia"/>
          <w:sz w:val="24"/>
        </w:rPr>
        <w:t>日から離婚又は別居の解消に至るまでの間，毎月</w:t>
      </w:r>
      <w:r>
        <w:rPr>
          <w:rFonts w:hint="eastAsia"/>
          <w:sz w:val="24"/>
        </w:rPr>
        <w:t xml:space="preserve">　日</w:t>
      </w:r>
      <w:r w:rsidRPr="00C256E3">
        <w:rPr>
          <w:rFonts w:hint="eastAsia"/>
          <w:sz w:val="24"/>
        </w:rPr>
        <w:t>限り，金</w:t>
      </w:r>
      <w:r>
        <w:rPr>
          <w:rFonts w:hint="eastAsia"/>
          <w:sz w:val="24"/>
        </w:rPr>
        <w:t xml:space="preserve">　　　　　　　円</w:t>
      </w:r>
      <w:r w:rsidRPr="00C256E3">
        <w:rPr>
          <w:rFonts w:hint="eastAsia"/>
          <w:sz w:val="24"/>
        </w:rPr>
        <w:t>ずつの婚姻費用</w:t>
      </w:r>
    </w:p>
    <w:sectPr w:rsidR="00DB3C6F" w:rsidRPr="00C256E3" w:rsidSect="00E62A08">
      <w:headerReference w:type="default" r:id="rId8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B68A" w14:textId="77777777" w:rsidR="008F2FF1" w:rsidRDefault="008F2FF1">
      <w:r>
        <w:separator/>
      </w:r>
    </w:p>
  </w:endnote>
  <w:endnote w:type="continuationSeparator" w:id="0">
    <w:p w14:paraId="17D2B4A9" w14:textId="77777777" w:rsidR="008F2FF1" w:rsidRDefault="008F2FF1">
      <w:r>
        <w:continuationSeparator/>
      </w:r>
    </w:p>
  </w:endnote>
  <w:endnote w:type="continuationNotice" w:id="1">
    <w:p w14:paraId="2F6BD9B3" w14:textId="77777777" w:rsidR="008F2FF1" w:rsidRDefault="008F2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113E" w14:textId="77777777" w:rsidR="008F2FF1" w:rsidRDefault="008F2FF1">
      <w:r>
        <w:separator/>
      </w:r>
    </w:p>
  </w:footnote>
  <w:footnote w:type="continuationSeparator" w:id="0">
    <w:p w14:paraId="6AE156FE" w14:textId="77777777" w:rsidR="008F2FF1" w:rsidRDefault="008F2FF1">
      <w:r>
        <w:continuationSeparator/>
      </w:r>
    </w:p>
  </w:footnote>
  <w:footnote w:type="continuationNotice" w:id="1">
    <w:p w14:paraId="0048C929" w14:textId="77777777" w:rsidR="008F2FF1" w:rsidRDefault="008F2F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4061818A" w:rsidR="005665D3" w:rsidRDefault="005665D3" w:rsidP="00585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7A89"/>
    <w:rsid w:val="00412B92"/>
    <w:rsid w:val="00414E7F"/>
    <w:rsid w:val="00427DDB"/>
    <w:rsid w:val="00435158"/>
    <w:rsid w:val="00435DE4"/>
    <w:rsid w:val="00436055"/>
    <w:rsid w:val="0044193A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C2B3D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777AD"/>
    <w:rsid w:val="0068629F"/>
    <w:rsid w:val="006A4CF1"/>
    <w:rsid w:val="006A4D82"/>
    <w:rsid w:val="006B14C6"/>
    <w:rsid w:val="006B1DAE"/>
    <w:rsid w:val="006C5B58"/>
    <w:rsid w:val="006C7B58"/>
    <w:rsid w:val="006E281B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6FE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3AE9"/>
    <w:rsid w:val="008E4C26"/>
    <w:rsid w:val="008E5E93"/>
    <w:rsid w:val="008F05C8"/>
    <w:rsid w:val="008F2FF1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46BB9"/>
    <w:rsid w:val="00A525EA"/>
    <w:rsid w:val="00A65528"/>
    <w:rsid w:val="00A715E5"/>
    <w:rsid w:val="00A731AC"/>
    <w:rsid w:val="00A92A6C"/>
    <w:rsid w:val="00A95AED"/>
    <w:rsid w:val="00AB0930"/>
    <w:rsid w:val="00AB1E8B"/>
    <w:rsid w:val="00AB3D2E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C2661"/>
    <w:rsid w:val="00CD2E8C"/>
    <w:rsid w:val="00CD4241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3C6F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65506"/>
    <w:rsid w:val="00F777C5"/>
    <w:rsid w:val="00F84FDC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0135-6CBD-49E2-8436-A34AA86E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261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2019-12-27T00:38:00Z</cp:lastPrinted>
  <dcterms:created xsi:type="dcterms:W3CDTF">2020-03-20T02:46:00Z</dcterms:created>
  <dcterms:modified xsi:type="dcterms:W3CDTF">2020-03-20T02:57:00Z</dcterms:modified>
</cp:coreProperties>
</file>