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793EE" w14:textId="6CC722FB" w:rsidR="00B7463A" w:rsidRPr="006033B1" w:rsidRDefault="005540C2" w:rsidP="00DB3F49">
      <w:pPr>
        <w:ind w:firstLineChars="600" w:firstLine="1920"/>
        <w:textAlignment w:val="baseline"/>
        <w:rPr>
          <w:rFonts w:ascii="ＭＳ 明朝" w:hAnsi="Times New Roman"/>
          <w:color w:val="000000"/>
          <w:kern w:val="0"/>
          <w:sz w:val="24"/>
        </w:rPr>
      </w:pPr>
      <w:bookmarkStart w:id="0" w:name="_GoBack"/>
      <w:bookmarkEnd w:id="0"/>
      <w:r w:rsidRPr="00D54F3D">
        <w:rPr>
          <w:rFonts w:ascii="ＭＳ 明朝" w:hAnsi="Times New Roman" w:hint="eastAsia"/>
          <w:kern w:val="0"/>
          <w:sz w:val="32"/>
          <w:szCs w:val="32"/>
        </w:rPr>
        <w:t>担保権</w:t>
      </w:r>
      <w:r>
        <w:rPr>
          <w:rFonts w:ascii="ＭＳ 明朝" w:hAnsi="Times New Roman" w:hint="eastAsia"/>
          <w:kern w:val="0"/>
          <w:sz w:val="32"/>
          <w:szCs w:val="32"/>
        </w:rPr>
        <w:t>・被担保債権・</w:t>
      </w:r>
      <w:r w:rsidR="00B7463A" w:rsidRPr="006033B1">
        <w:rPr>
          <w:rFonts w:ascii="Times New Roman" w:hAnsi="Times New Roman" w:cs="ＭＳ 明朝" w:hint="eastAsia"/>
          <w:color w:val="000000"/>
          <w:kern w:val="0"/>
          <w:sz w:val="32"/>
          <w:szCs w:val="32"/>
        </w:rPr>
        <w:t>請求債権目録</w:t>
      </w:r>
    </w:p>
    <w:p w14:paraId="3CB2C95C" w14:textId="77777777" w:rsidR="00B7463A" w:rsidRDefault="00B7463A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63E0EF11" w14:textId="22059B01" w:rsidR="005540C2" w:rsidRDefault="005540C2" w:rsidP="00B7463A">
      <w:pPr>
        <w:textAlignment w:val="baseline"/>
        <w:rPr>
          <w:rFonts w:ascii="ＭＳ 明朝" w:hAnsi="Times New Roman"/>
          <w:color w:val="000000"/>
          <w:kern w:val="0"/>
          <w:sz w:val="24"/>
        </w:rPr>
      </w:pPr>
      <w:r>
        <w:rPr>
          <w:rFonts w:ascii="ＭＳ 明朝" w:hAnsi="Times New Roman" w:hint="eastAsia"/>
          <w:color w:val="000000"/>
          <w:kern w:val="0"/>
          <w:sz w:val="24"/>
        </w:rPr>
        <w:t>１　担保権</w:t>
      </w:r>
    </w:p>
    <w:p w14:paraId="7EA1D2DF" w14:textId="27365144" w:rsidR="003D5877" w:rsidRDefault="003D5877" w:rsidP="00DB3F49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1D0B5FFA" w14:textId="77777777" w:rsidR="00DB3F49" w:rsidRDefault="00DB3F49" w:rsidP="00DB3F49">
      <w:pPr>
        <w:ind w:left="240" w:hangingChars="100" w:hanging="240"/>
        <w:textAlignment w:val="baseline"/>
        <w:rPr>
          <w:rFonts w:ascii="ＭＳ 明朝" w:hAnsi="Times New Roman"/>
          <w:color w:val="000000"/>
          <w:kern w:val="0"/>
          <w:sz w:val="24"/>
        </w:rPr>
      </w:pPr>
    </w:p>
    <w:p w14:paraId="586DC7F8" w14:textId="77777777" w:rsidR="00DB3F49" w:rsidRDefault="00DB3F49" w:rsidP="00DB3F49">
      <w:pPr>
        <w:ind w:left="240" w:hangingChars="100" w:hanging="24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14:paraId="268A9257" w14:textId="77777777" w:rsidR="00A82215" w:rsidRDefault="003D5877" w:rsidP="00B7463A">
      <w:pPr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２　被担保債権</w:t>
      </w:r>
      <w:r w:rsidR="00B7463A" w:rsidRPr="006033B1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</w:p>
    <w:p w14:paraId="069D603F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E81FA9F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3B788645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9C3DD1C" w14:textId="77777777" w:rsidR="00DB3F49" w:rsidRDefault="00DB3F49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129190AE" w14:textId="38E511B6" w:rsidR="00BE71A1" w:rsidRDefault="00BE71A1" w:rsidP="00BE71A1">
      <w:pPr>
        <w:ind w:left="480" w:hangingChars="200" w:hanging="480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　請求債権</w:t>
      </w:r>
    </w:p>
    <w:sectPr w:rsidR="00BE71A1" w:rsidSect="00E62A08">
      <w:footerReference w:type="default" r:id="rId7"/>
      <w:pgSz w:w="11906" w:h="16838"/>
      <w:pgMar w:top="1984" w:right="1304" w:bottom="1418" w:left="1700" w:header="720" w:footer="720" w:gutter="0"/>
      <w:cols w:space="720"/>
      <w:noEndnote/>
      <w:docGrid w:type="linesAndChars" w:linePitch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03124" w14:textId="77777777" w:rsidR="003F1C78" w:rsidRDefault="003F1C78">
      <w:r>
        <w:separator/>
      </w:r>
    </w:p>
  </w:endnote>
  <w:endnote w:type="continuationSeparator" w:id="0">
    <w:p w14:paraId="28854948" w14:textId="77777777" w:rsidR="003F1C78" w:rsidRDefault="003F1C78">
      <w:r>
        <w:continuationSeparator/>
      </w:r>
    </w:p>
  </w:endnote>
  <w:endnote w:type="continuationNotice" w:id="1">
    <w:p w14:paraId="21366AF4" w14:textId="77777777" w:rsidR="003F1C78" w:rsidRDefault="003F1C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FFE28" w14:textId="6717484E" w:rsidR="00DF4955" w:rsidRDefault="00DF4955">
    <w:pPr>
      <w:pStyle w:val="a4"/>
    </w:pPr>
  </w:p>
  <w:p w14:paraId="42F62EDB" w14:textId="52F0AF6C" w:rsidR="00DF4955" w:rsidRDefault="00DF49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77B7" w14:textId="77777777" w:rsidR="003F1C78" w:rsidRDefault="003F1C78">
      <w:r>
        <w:separator/>
      </w:r>
    </w:p>
  </w:footnote>
  <w:footnote w:type="continuationSeparator" w:id="0">
    <w:p w14:paraId="0D2F2408" w14:textId="77777777" w:rsidR="003F1C78" w:rsidRDefault="003F1C78">
      <w:r>
        <w:continuationSeparator/>
      </w:r>
    </w:p>
  </w:footnote>
  <w:footnote w:type="continuationNotice" w:id="1">
    <w:p w14:paraId="02FA523E" w14:textId="77777777" w:rsidR="003F1C78" w:rsidRDefault="003F1C7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EDE"/>
    <w:rsid w:val="00002002"/>
    <w:rsid w:val="00003E59"/>
    <w:rsid w:val="00004D93"/>
    <w:rsid w:val="00010B57"/>
    <w:rsid w:val="0001202E"/>
    <w:rsid w:val="0002260A"/>
    <w:rsid w:val="00041A04"/>
    <w:rsid w:val="00041C45"/>
    <w:rsid w:val="0004398B"/>
    <w:rsid w:val="00050A19"/>
    <w:rsid w:val="000516FE"/>
    <w:rsid w:val="00053CF2"/>
    <w:rsid w:val="00065B4C"/>
    <w:rsid w:val="00065E57"/>
    <w:rsid w:val="000721DF"/>
    <w:rsid w:val="0007461C"/>
    <w:rsid w:val="00074EEF"/>
    <w:rsid w:val="000871AB"/>
    <w:rsid w:val="000B5173"/>
    <w:rsid w:val="000C0BA4"/>
    <w:rsid w:val="000C296F"/>
    <w:rsid w:val="000C2E12"/>
    <w:rsid w:val="000D07BB"/>
    <w:rsid w:val="000D1714"/>
    <w:rsid w:val="000D3D4A"/>
    <w:rsid w:val="000D5401"/>
    <w:rsid w:val="000E68F5"/>
    <w:rsid w:val="000F166A"/>
    <w:rsid w:val="000F297E"/>
    <w:rsid w:val="000F4042"/>
    <w:rsid w:val="000F4416"/>
    <w:rsid w:val="000F45DE"/>
    <w:rsid w:val="0010205E"/>
    <w:rsid w:val="001152A2"/>
    <w:rsid w:val="00124C9D"/>
    <w:rsid w:val="0012555F"/>
    <w:rsid w:val="00131D72"/>
    <w:rsid w:val="00133522"/>
    <w:rsid w:val="00134E3A"/>
    <w:rsid w:val="001442F9"/>
    <w:rsid w:val="00162A62"/>
    <w:rsid w:val="00165C59"/>
    <w:rsid w:val="001830B4"/>
    <w:rsid w:val="00186416"/>
    <w:rsid w:val="001A279B"/>
    <w:rsid w:val="001A4174"/>
    <w:rsid w:val="001B305F"/>
    <w:rsid w:val="001C599F"/>
    <w:rsid w:val="001C67D7"/>
    <w:rsid w:val="001D007C"/>
    <w:rsid w:val="001D05F1"/>
    <w:rsid w:val="001E04C4"/>
    <w:rsid w:val="001E1AF4"/>
    <w:rsid w:val="001E248F"/>
    <w:rsid w:val="001F4278"/>
    <w:rsid w:val="001F438A"/>
    <w:rsid w:val="001F7933"/>
    <w:rsid w:val="00202C7F"/>
    <w:rsid w:val="00212E12"/>
    <w:rsid w:val="0021344A"/>
    <w:rsid w:val="0021773A"/>
    <w:rsid w:val="00220C7A"/>
    <w:rsid w:val="00222180"/>
    <w:rsid w:val="00230031"/>
    <w:rsid w:val="002318B2"/>
    <w:rsid w:val="00235A63"/>
    <w:rsid w:val="002371C8"/>
    <w:rsid w:val="00257EF6"/>
    <w:rsid w:val="00263D3D"/>
    <w:rsid w:val="00270DD0"/>
    <w:rsid w:val="002722A8"/>
    <w:rsid w:val="00272D08"/>
    <w:rsid w:val="00273C8F"/>
    <w:rsid w:val="00281633"/>
    <w:rsid w:val="002862BD"/>
    <w:rsid w:val="00290A67"/>
    <w:rsid w:val="0029136A"/>
    <w:rsid w:val="002A576F"/>
    <w:rsid w:val="002A5B71"/>
    <w:rsid w:val="002B2299"/>
    <w:rsid w:val="002B49FB"/>
    <w:rsid w:val="002B4AAA"/>
    <w:rsid w:val="002C04ED"/>
    <w:rsid w:val="002C37AC"/>
    <w:rsid w:val="002C48EE"/>
    <w:rsid w:val="002D182B"/>
    <w:rsid w:val="002E1DFF"/>
    <w:rsid w:val="002E2B5F"/>
    <w:rsid w:val="002F38E6"/>
    <w:rsid w:val="00302761"/>
    <w:rsid w:val="00304D8A"/>
    <w:rsid w:val="003066FA"/>
    <w:rsid w:val="00312CA3"/>
    <w:rsid w:val="00321CA6"/>
    <w:rsid w:val="00322949"/>
    <w:rsid w:val="00325160"/>
    <w:rsid w:val="00325966"/>
    <w:rsid w:val="00335987"/>
    <w:rsid w:val="00335EC7"/>
    <w:rsid w:val="00337CD2"/>
    <w:rsid w:val="00343A29"/>
    <w:rsid w:val="00346A9C"/>
    <w:rsid w:val="00346B47"/>
    <w:rsid w:val="003507FE"/>
    <w:rsid w:val="0035152C"/>
    <w:rsid w:val="003535B3"/>
    <w:rsid w:val="00363663"/>
    <w:rsid w:val="00364720"/>
    <w:rsid w:val="00365754"/>
    <w:rsid w:val="003669A8"/>
    <w:rsid w:val="003862FC"/>
    <w:rsid w:val="00387036"/>
    <w:rsid w:val="00396073"/>
    <w:rsid w:val="003A140F"/>
    <w:rsid w:val="003B0379"/>
    <w:rsid w:val="003B22DF"/>
    <w:rsid w:val="003C03B7"/>
    <w:rsid w:val="003C0BD2"/>
    <w:rsid w:val="003C104F"/>
    <w:rsid w:val="003C187D"/>
    <w:rsid w:val="003C1CB2"/>
    <w:rsid w:val="003C1E09"/>
    <w:rsid w:val="003C4607"/>
    <w:rsid w:val="003D2BD5"/>
    <w:rsid w:val="003D5877"/>
    <w:rsid w:val="003D7EDE"/>
    <w:rsid w:val="003F1C78"/>
    <w:rsid w:val="00404495"/>
    <w:rsid w:val="00407A89"/>
    <w:rsid w:val="00414C44"/>
    <w:rsid w:val="00414E7F"/>
    <w:rsid w:val="00427DDB"/>
    <w:rsid w:val="00446632"/>
    <w:rsid w:val="004535A4"/>
    <w:rsid w:val="004608DE"/>
    <w:rsid w:val="004624DA"/>
    <w:rsid w:val="00471CE0"/>
    <w:rsid w:val="00484517"/>
    <w:rsid w:val="00484E15"/>
    <w:rsid w:val="00496B18"/>
    <w:rsid w:val="004A3680"/>
    <w:rsid w:val="004B61AD"/>
    <w:rsid w:val="004D0149"/>
    <w:rsid w:val="004F3A1A"/>
    <w:rsid w:val="004F70BE"/>
    <w:rsid w:val="005043B2"/>
    <w:rsid w:val="0050446C"/>
    <w:rsid w:val="00504BC2"/>
    <w:rsid w:val="005052F7"/>
    <w:rsid w:val="0050633E"/>
    <w:rsid w:val="00512C5B"/>
    <w:rsid w:val="005155D4"/>
    <w:rsid w:val="00515E79"/>
    <w:rsid w:val="00517F5F"/>
    <w:rsid w:val="00525281"/>
    <w:rsid w:val="00530A3F"/>
    <w:rsid w:val="00535711"/>
    <w:rsid w:val="0054271F"/>
    <w:rsid w:val="00552D3A"/>
    <w:rsid w:val="005540C2"/>
    <w:rsid w:val="00554EC9"/>
    <w:rsid w:val="005603A6"/>
    <w:rsid w:val="005670D9"/>
    <w:rsid w:val="0057324A"/>
    <w:rsid w:val="0057552F"/>
    <w:rsid w:val="00581CC2"/>
    <w:rsid w:val="0058494B"/>
    <w:rsid w:val="00585E61"/>
    <w:rsid w:val="00592F0E"/>
    <w:rsid w:val="00594FA5"/>
    <w:rsid w:val="005A1922"/>
    <w:rsid w:val="005B78F6"/>
    <w:rsid w:val="005C072D"/>
    <w:rsid w:val="005C114E"/>
    <w:rsid w:val="005C297C"/>
    <w:rsid w:val="005C700C"/>
    <w:rsid w:val="005D1F02"/>
    <w:rsid w:val="005D47C9"/>
    <w:rsid w:val="005D656E"/>
    <w:rsid w:val="005E179A"/>
    <w:rsid w:val="005E45D5"/>
    <w:rsid w:val="005E6940"/>
    <w:rsid w:val="005E6954"/>
    <w:rsid w:val="005E76E5"/>
    <w:rsid w:val="005F1038"/>
    <w:rsid w:val="005F2D22"/>
    <w:rsid w:val="005F70B6"/>
    <w:rsid w:val="005F7F5B"/>
    <w:rsid w:val="006029A9"/>
    <w:rsid w:val="006033B1"/>
    <w:rsid w:val="006037F7"/>
    <w:rsid w:val="00604674"/>
    <w:rsid w:val="00620650"/>
    <w:rsid w:val="00622466"/>
    <w:rsid w:val="006308AE"/>
    <w:rsid w:val="00632CD7"/>
    <w:rsid w:val="006415B8"/>
    <w:rsid w:val="00647492"/>
    <w:rsid w:val="00663082"/>
    <w:rsid w:val="006777AD"/>
    <w:rsid w:val="006A360F"/>
    <w:rsid w:val="006A4CF1"/>
    <w:rsid w:val="006A4D82"/>
    <w:rsid w:val="006B14C6"/>
    <w:rsid w:val="006C5B58"/>
    <w:rsid w:val="006C7B58"/>
    <w:rsid w:val="006E0688"/>
    <w:rsid w:val="006E281B"/>
    <w:rsid w:val="006E77E4"/>
    <w:rsid w:val="006E7816"/>
    <w:rsid w:val="006F3655"/>
    <w:rsid w:val="006F5BEE"/>
    <w:rsid w:val="00703D2A"/>
    <w:rsid w:val="0070662B"/>
    <w:rsid w:val="00706C2B"/>
    <w:rsid w:val="00716D47"/>
    <w:rsid w:val="00721149"/>
    <w:rsid w:val="007300D2"/>
    <w:rsid w:val="00741560"/>
    <w:rsid w:val="00752702"/>
    <w:rsid w:val="00770DA6"/>
    <w:rsid w:val="00772A54"/>
    <w:rsid w:val="00774430"/>
    <w:rsid w:val="00774D53"/>
    <w:rsid w:val="007817D0"/>
    <w:rsid w:val="00786BC8"/>
    <w:rsid w:val="007906C4"/>
    <w:rsid w:val="00793DA4"/>
    <w:rsid w:val="00795056"/>
    <w:rsid w:val="007A122A"/>
    <w:rsid w:val="007B1F01"/>
    <w:rsid w:val="007B697B"/>
    <w:rsid w:val="007B79CF"/>
    <w:rsid w:val="007D1D29"/>
    <w:rsid w:val="007D1FD0"/>
    <w:rsid w:val="007E6E32"/>
    <w:rsid w:val="007F71D6"/>
    <w:rsid w:val="00815FEF"/>
    <w:rsid w:val="00840E7F"/>
    <w:rsid w:val="008417D6"/>
    <w:rsid w:val="00842177"/>
    <w:rsid w:val="0084269D"/>
    <w:rsid w:val="00851A67"/>
    <w:rsid w:val="00853D56"/>
    <w:rsid w:val="0086194F"/>
    <w:rsid w:val="00866842"/>
    <w:rsid w:val="008723CC"/>
    <w:rsid w:val="00872E25"/>
    <w:rsid w:val="00877EBB"/>
    <w:rsid w:val="008857E6"/>
    <w:rsid w:val="00887E5F"/>
    <w:rsid w:val="00890C67"/>
    <w:rsid w:val="00892244"/>
    <w:rsid w:val="008A0DC8"/>
    <w:rsid w:val="008A46CF"/>
    <w:rsid w:val="008B1367"/>
    <w:rsid w:val="008B5D22"/>
    <w:rsid w:val="008D7E59"/>
    <w:rsid w:val="008E5E93"/>
    <w:rsid w:val="008F05C8"/>
    <w:rsid w:val="008F16FA"/>
    <w:rsid w:val="008F34EA"/>
    <w:rsid w:val="00901E25"/>
    <w:rsid w:val="009111F2"/>
    <w:rsid w:val="00914C70"/>
    <w:rsid w:val="00917682"/>
    <w:rsid w:val="00921F19"/>
    <w:rsid w:val="00937090"/>
    <w:rsid w:val="00944008"/>
    <w:rsid w:val="00944B45"/>
    <w:rsid w:val="009516B3"/>
    <w:rsid w:val="009546BE"/>
    <w:rsid w:val="009703B5"/>
    <w:rsid w:val="009763E7"/>
    <w:rsid w:val="009776D3"/>
    <w:rsid w:val="0098365D"/>
    <w:rsid w:val="00984880"/>
    <w:rsid w:val="00987CE4"/>
    <w:rsid w:val="00995C2F"/>
    <w:rsid w:val="009B5D19"/>
    <w:rsid w:val="009C32F3"/>
    <w:rsid w:val="009C4F64"/>
    <w:rsid w:val="009C5B80"/>
    <w:rsid w:val="009D4E5F"/>
    <w:rsid w:val="009E041B"/>
    <w:rsid w:val="009E1576"/>
    <w:rsid w:val="009E2297"/>
    <w:rsid w:val="009E463C"/>
    <w:rsid w:val="009E6265"/>
    <w:rsid w:val="009F501B"/>
    <w:rsid w:val="00A1028F"/>
    <w:rsid w:val="00A17EAF"/>
    <w:rsid w:val="00A42F1B"/>
    <w:rsid w:val="00A46BB9"/>
    <w:rsid w:val="00A525EA"/>
    <w:rsid w:val="00A82215"/>
    <w:rsid w:val="00A8420A"/>
    <w:rsid w:val="00A92A6C"/>
    <w:rsid w:val="00AB0930"/>
    <w:rsid w:val="00AB1E8B"/>
    <w:rsid w:val="00AB75FB"/>
    <w:rsid w:val="00AC12CD"/>
    <w:rsid w:val="00AC4BEE"/>
    <w:rsid w:val="00AD0373"/>
    <w:rsid w:val="00AD1CDB"/>
    <w:rsid w:val="00AD522D"/>
    <w:rsid w:val="00AE1FF8"/>
    <w:rsid w:val="00AE2797"/>
    <w:rsid w:val="00AF40DF"/>
    <w:rsid w:val="00AF4DF0"/>
    <w:rsid w:val="00B06B37"/>
    <w:rsid w:val="00B12E78"/>
    <w:rsid w:val="00B235A7"/>
    <w:rsid w:val="00B345AD"/>
    <w:rsid w:val="00B40FDA"/>
    <w:rsid w:val="00B41224"/>
    <w:rsid w:val="00B4188C"/>
    <w:rsid w:val="00B4791D"/>
    <w:rsid w:val="00B53BDF"/>
    <w:rsid w:val="00B6134B"/>
    <w:rsid w:val="00B7463A"/>
    <w:rsid w:val="00B747D9"/>
    <w:rsid w:val="00B85100"/>
    <w:rsid w:val="00B87B27"/>
    <w:rsid w:val="00BB4D52"/>
    <w:rsid w:val="00BD3289"/>
    <w:rsid w:val="00BD68B4"/>
    <w:rsid w:val="00BE71A1"/>
    <w:rsid w:val="00BF1676"/>
    <w:rsid w:val="00C01709"/>
    <w:rsid w:val="00C025C0"/>
    <w:rsid w:val="00C173E0"/>
    <w:rsid w:val="00C20B5C"/>
    <w:rsid w:val="00C363ED"/>
    <w:rsid w:val="00C462AE"/>
    <w:rsid w:val="00C7580A"/>
    <w:rsid w:val="00C75E87"/>
    <w:rsid w:val="00C8055A"/>
    <w:rsid w:val="00C83CFD"/>
    <w:rsid w:val="00CA49BA"/>
    <w:rsid w:val="00CB3F9E"/>
    <w:rsid w:val="00CB4C20"/>
    <w:rsid w:val="00CC1B3B"/>
    <w:rsid w:val="00CC2661"/>
    <w:rsid w:val="00CD2E8C"/>
    <w:rsid w:val="00CD4241"/>
    <w:rsid w:val="00CF7D8B"/>
    <w:rsid w:val="00D0284A"/>
    <w:rsid w:val="00D12B16"/>
    <w:rsid w:val="00D21246"/>
    <w:rsid w:val="00D2644E"/>
    <w:rsid w:val="00D27795"/>
    <w:rsid w:val="00D32178"/>
    <w:rsid w:val="00D363E1"/>
    <w:rsid w:val="00D37081"/>
    <w:rsid w:val="00D37595"/>
    <w:rsid w:val="00D37BC5"/>
    <w:rsid w:val="00D44269"/>
    <w:rsid w:val="00D50B6E"/>
    <w:rsid w:val="00D51B93"/>
    <w:rsid w:val="00D54F3D"/>
    <w:rsid w:val="00D55D74"/>
    <w:rsid w:val="00D56B23"/>
    <w:rsid w:val="00D60A8B"/>
    <w:rsid w:val="00D6757E"/>
    <w:rsid w:val="00D73425"/>
    <w:rsid w:val="00D752EF"/>
    <w:rsid w:val="00D75A39"/>
    <w:rsid w:val="00D77620"/>
    <w:rsid w:val="00D80AA2"/>
    <w:rsid w:val="00D84BEB"/>
    <w:rsid w:val="00D9126D"/>
    <w:rsid w:val="00D93B57"/>
    <w:rsid w:val="00DA748F"/>
    <w:rsid w:val="00DA7B23"/>
    <w:rsid w:val="00DB2669"/>
    <w:rsid w:val="00DB2FCF"/>
    <w:rsid w:val="00DB3BFA"/>
    <w:rsid w:val="00DB3F49"/>
    <w:rsid w:val="00DB66CB"/>
    <w:rsid w:val="00DC1EE5"/>
    <w:rsid w:val="00DD49E6"/>
    <w:rsid w:val="00DE5A04"/>
    <w:rsid w:val="00DE5F41"/>
    <w:rsid w:val="00DE66EE"/>
    <w:rsid w:val="00DE6F14"/>
    <w:rsid w:val="00DF35B0"/>
    <w:rsid w:val="00DF4955"/>
    <w:rsid w:val="00DF7825"/>
    <w:rsid w:val="00E007ED"/>
    <w:rsid w:val="00E01B35"/>
    <w:rsid w:val="00E023E3"/>
    <w:rsid w:val="00E10990"/>
    <w:rsid w:val="00E219E1"/>
    <w:rsid w:val="00E22BFA"/>
    <w:rsid w:val="00E23300"/>
    <w:rsid w:val="00E27DBA"/>
    <w:rsid w:val="00E3106F"/>
    <w:rsid w:val="00E35C40"/>
    <w:rsid w:val="00E36527"/>
    <w:rsid w:val="00E45F73"/>
    <w:rsid w:val="00E51B7F"/>
    <w:rsid w:val="00E62A08"/>
    <w:rsid w:val="00E62DC8"/>
    <w:rsid w:val="00E62FDA"/>
    <w:rsid w:val="00E705E7"/>
    <w:rsid w:val="00E710A4"/>
    <w:rsid w:val="00E7315A"/>
    <w:rsid w:val="00E76371"/>
    <w:rsid w:val="00E80765"/>
    <w:rsid w:val="00E80CD3"/>
    <w:rsid w:val="00E815F0"/>
    <w:rsid w:val="00E82A3A"/>
    <w:rsid w:val="00E83861"/>
    <w:rsid w:val="00E95653"/>
    <w:rsid w:val="00E979B1"/>
    <w:rsid w:val="00EA1C16"/>
    <w:rsid w:val="00EA4148"/>
    <w:rsid w:val="00EB3037"/>
    <w:rsid w:val="00EB4238"/>
    <w:rsid w:val="00EB5CE2"/>
    <w:rsid w:val="00EB72F9"/>
    <w:rsid w:val="00EC5952"/>
    <w:rsid w:val="00EC69D0"/>
    <w:rsid w:val="00EC7797"/>
    <w:rsid w:val="00ED0045"/>
    <w:rsid w:val="00ED2518"/>
    <w:rsid w:val="00ED3B75"/>
    <w:rsid w:val="00EE730B"/>
    <w:rsid w:val="00EF1219"/>
    <w:rsid w:val="00EF180E"/>
    <w:rsid w:val="00EF767D"/>
    <w:rsid w:val="00F02115"/>
    <w:rsid w:val="00F0396F"/>
    <w:rsid w:val="00F11532"/>
    <w:rsid w:val="00F119A8"/>
    <w:rsid w:val="00F12643"/>
    <w:rsid w:val="00F170BC"/>
    <w:rsid w:val="00F17669"/>
    <w:rsid w:val="00F2141C"/>
    <w:rsid w:val="00F3029A"/>
    <w:rsid w:val="00F3045D"/>
    <w:rsid w:val="00F37339"/>
    <w:rsid w:val="00F37A5C"/>
    <w:rsid w:val="00F40AC4"/>
    <w:rsid w:val="00F4496F"/>
    <w:rsid w:val="00F475F4"/>
    <w:rsid w:val="00F500BB"/>
    <w:rsid w:val="00F564FD"/>
    <w:rsid w:val="00F67092"/>
    <w:rsid w:val="00F777C5"/>
    <w:rsid w:val="00F84FDC"/>
    <w:rsid w:val="00F87B60"/>
    <w:rsid w:val="00FA1CBA"/>
    <w:rsid w:val="00FA5C3C"/>
    <w:rsid w:val="00FB126D"/>
    <w:rsid w:val="00FC51B6"/>
    <w:rsid w:val="00FC676E"/>
    <w:rsid w:val="00FD0C2D"/>
    <w:rsid w:val="00FD104A"/>
    <w:rsid w:val="00FD183B"/>
    <w:rsid w:val="00FD1E6D"/>
    <w:rsid w:val="00FE06C8"/>
    <w:rsid w:val="00FE6077"/>
    <w:rsid w:val="00FE797E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B749E4"/>
  <w15:docId w15:val="{953A7624-DE50-44A1-9501-D806A5D5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733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4">
    <w:name w:val="footer"/>
    <w:basedOn w:val="a"/>
    <w:rsid w:val="00F3733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7339"/>
  </w:style>
  <w:style w:type="paragraph" w:styleId="a6">
    <w:name w:val="Balloon Text"/>
    <w:basedOn w:val="a"/>
    <w:semiHidden/>
    <w:rsid w:val="000871A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6033B1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rsid w:val="00917682"/>
    <w:rPr>
      <w:sz w:val="18"/>
      <w:szCs w:val="18"/>
    </w:rPr>
  </w:style>
  <w:style w:type="paragraph" w:styleId="a9">
    <w:name w:val="annotation text"/>
    <w:basedOn w:val="a"/>
    <w:semiHidden/>
    <w:rsid w:val="00917682"/>
    <w:pPr>
      <w:jc w:val="left"/>
    </w:pPr>
  </w:style>
  <w:style w:type="paragraph" w:styleId="aa">
    <w:name w:val="annotation subject"/>
    <w:basedOn w:val="a9"/>
    <w:next w:val="a9"/>
    <w:semiHidden/>
    <w:rsid w:val="00917682"/>
    <w:rPr>
      <w:b/>
      <w:bCs/>
    </w:rPr>
  </w:style>
  <w:style w:type="paragraph" w:styleId="ab">
    <w:name w:val="Date"/>
    <w:basedOn w:val="a"/>
    <w:next w:val="a"/>
    <w:rsid w:val="00917682"/>
  </w:style>
  <w:style w:type="paragraph" w:styleId="1">
    <w:name w:val="toc 1"/>
    <w:basedOn w:val="a"/>
    <w:next w:val="a"/>
    <w:autoRedefine/>
    <w:semiHidden/>
    <w:rsid w:val="009111F2"/>
  </w:style>
  <w:style w:type="paragraph" w:styleId="2">
    <w:name w:val="toc 2"/>
    <w:basedOn w:val="a"/>
    <w:next w:val="a"/>
    <w:autoRedefine/>
    <w:semiHidden/>
    <w:rsid w:val="009111F2"/>
    <w:pPr>
      <w:ind w:leftChars="100" w:left="210"/>
    </w:pPr>
  </w:style>
  <w:style w:type="paragraph" w:styleId="3">
    <w:name w:val="toc 3"/>
    <w:basedOn w:val="a"/>
    <w:next w:val="a"/>
    <w:autoRedefine/>
    <w:semiHidden/>
    <w:rsid w:val="009111F2"/>
    <w:pPr>
      <w:ind w:leftChars="200" w:left="420"/>
    </w:pPr>
  </w:style>
  <w:style w:type="character" w:styleId="ac">
    <w:name w:val="Hyperlink"/>
    <w:basedOn w:val="a0"/>
    <w:rsid w:val="009111F2"/>
    <w:rPr>
      <w:color w:val="0000FF"/>
      <w:u w:val="single"/>
    </w:rPr>
  </w:style>
  <w:style w:type="paragraph" w:styleId="ad">
    <w:name w:val="Note Heading"/>
    <w:basedOn w:val="a"/>
    <w:next w:val="a"/>
    <w:link w:val="ae"/>
    <w:unhideWhenUsed/>
    <w:rsid w:val="00E7315A"/>
    <w:pPr>
      <w:jc w:val="center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e">
    <w:name w:val="記 (文字)"/>
    <w:basedOn w:val="a0"/>
    <w:link w:val="ad"/>
    <w:rsid w:val="00E7315A"/>
    <w:rPr>
      <w:rFonts w:ascii="ＭＳ 明朝" w:hAnsi="ＭＳ 明朝" w:cs="ＭＳ 明朝"/>
      <w:color w:val="000000"/>
      <w:sz w:val="24"/>
      <w:szCs w:val="24"/>
    </w:rPr>
  </w:style>
  <w:style w:type="paragraph" w:styleId="af">
    <w:name w:val="Closing"/>
    <w:basedOn w:val="a"/>
    <w:link w:val="af0"/>
    <w:unhideWhenUsed/>
    <w:rsid w:val="00E7315A"/>
    <w:pPr>
      <w:jc w:val="right"/>
    </w:pPr>
    <w:rPr>
      <w:rFonts w:ascii="ＭＳ 明朝" w:hAnsi="ＭＳ 明朝" w:cs="ＭＳ 明朝"/>
      <w:color w:val="000000"/>
      <w:kern w:val="0"/>
      <w:sz w:val="24"/>
    </w:rPr>
  </w:style>
  <w:style w:type="character" w:customStyle="1" w:styleId="af0">
    <w:name w:val="結語 (文字)"/>
    <w:basedOn w:val="a0"/>
    <w:link w:val="af"/>
    <w:rsid w:val="00E7315A"/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18319-6B4D-4984-9F67-099B1285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概説</vt:lpstr>
      <vt:lpstr>１　概説</vt:lpstr>
    </vt:vector>
  </TitlesOfParts>
  <LinksUpToDate>false</LinksUpToDate>
  <CharactersWithSpaces>46</CharactersWithSpaces>
  <SharedDoc>false</SharedDoc>
  <HLinks>
    <vt:vector size="354" baseType="variant">
      <vt:variant>
        <vt:i4>1245246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_Toc351980486</vt:lpwstr>
      </vt:variant>
      <vt:variant>
        <vt:i4>1245246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_Toc351980485</vt:lpwstr>
      </vt:variant>
      <vt:variant>
        <vt:i4>1245246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_Toc351980484</vt:lpwstr>
      </vt:variant>
      <vt:variant>
        <vt:i4>1245246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_Toc351980483</vt:lpwstr>
      </vt:variant>
      <vt:variant>
        <vt:i4>1245246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_Toc351980482</vt:lpwstr>
      </vt:variant>
      <vt:variant>
        <vt:i4>1245246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_Toc351980481</vt:lpwstr>
      </vt:variant>
      <vt:variant>
        <vt:i4>1245246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_Toc351980480</vt:lpwstr>
      </vt:variant>
      <vt:variant>
        <vt:i4>1835070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_Toc351980479</vt:lpwstr>
      </vt:variant>
      <vt:variant>
        <vt:i4>1835070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_Toc351980478</vt:lpwstr>
      </vt:variant>
      <vt:variant>
        <vt:i4>1835070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_Toc351980477</vt:lpwstr>
      </vt:variant>
      <vt:variant>
        <vt:i4>1835070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_Toc351980476</vt:lpwstr>
      </vt:variant>
      <vt:variant>
        <vt:i4>1835070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_Toc351980475</vt:lpwstr>
      </vt:variant>
      <vt:variant>
        <vt:i4>1835070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_Toc351980474</vt:lpwstr>
      </vt:variant>
      <vt:variant>
        <vt:i4>1835070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_Toc351980473</vt:lpwstr>
      </vt:variant>
      <vt:variant>
        <vt:i4>1835070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_Toc351980472</vt:lpwstr>
      </vt:variant>
      <vt:variant>
        <vt:i4>1835070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_Toc351980471</vt:lpwstr>
      </vt:variant>
      <vt:variant>
        <vt:i4>1835070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_Toc351980470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_Toc351980469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_Toc351980468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_Toc351980467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_Toc351980466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_Toc351980465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_Toc351980464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_Toc351980463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_Toc351980462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_Toc351980461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_Toc351980460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_Toc351980459</vt:lpwstr>
      </vt:variant>
      <vt:variant>
        <vt:i4>1966142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_Toc351980458</vt:lpwstr>
      </vt:variant>
      <vt:variant>
        <vt:i4>1966142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_Toc351980457</vt:lpwstr>
      </vt:variant>
      <vt:variant>
        <vt:i4>1966142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_Toc351980456</vt:lpwstr>
      </vt:variant>
      <vt:variant>
        <vt:i4>1966142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_Toc351980455</vt:lpwstr>
      </vt:variant>
      <vt:variant>
        <vt:i4>1966142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_Toc351980454</vt:lpwstr>
      </vt:variant>
      <vt:variant>
        <vt:i4>1966142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_Toc351980453</vt:lpwstr>
      </vt:variant>
      <vt:variant>
        <vt:i4>1966142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_Toc351980452</vt:lpwstr>
      </vt:variant>
      <vt:variant>
        <vt:i4>1966142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_Toc351980451</vt:lpwstr>
      </vt:variant>
      <vt:variant>
        <vt:i4>1966142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_Toc351980450</vt:lpwstr>
      </vt:variant>
      <vt:variant>
        <vt:i4>2031678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_Toc351980449</vt:lpwstr>
      </vt:variant>
      <vt:variant>
        <vt:i4>2031678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_Toc351980448</vt:lpwstr>
      </vt:variant>
      <vt:variant>
        <vt:i4>2031678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_Toc351980447</vt:lpwstr>
      </vt:variant>
      <vt:variant>
        <vt:i4>2031678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_Toc351980446</vt:lpwstr>
      </vt:variant>
      <vt:variant>
        <vt:i4>2031678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_Toc351980445</vt:lpwstr>
      </vt:variant>
      <vt:variant>
        <vt:i4>2031678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_Toc351980444</vt:lpwstr>
      </vt:variant>
      <vt:variant>
        <vt:i4>2031678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_Toc351980443</vt:lpwstr>
      </vt:variant>
      <vt:variant>
        <vt:i4>2031678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_Toc351980442</vt:lpwstr>
      </vt:variant>
      <vt:variant>
        <vt:i4>2031678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_Toc351980441</vt:lpwstr>
      </vt:variant>
      <vt:variant>
        <vt:i4>2031678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_Toc351980440</vt:lpwstr>
      </vt:variant>
      <vt:variant>
        <vt:i4>1572926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_Toc351980439</vt:lpwstr>
      </vt:variant>
      <vt:variant>
        <vt:i4>1572926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_Toc351980438</vt:lpwstr>
      </vt:variant>
      <vt:variant>
        <vt:i4>1572926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_Toc351980437</vt:lpwstr>
      </vt:variant>
      <vt:variant>
        <vt:i4>1572926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_Toc351980436</vt:lpwstr>
      </vt:variant>
      <vt:variant>
        <vt:i4>1572926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_Toc351980435</vt:lpwstr>
      </vt:variant>
      <vt:variant>
        <vt:i4>1572926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_Toc351980434</vt:lpwstr>
      </vt:variant>
      <vt:variant>
        <vt:i4>1572926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_Toc351980433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_Toc351980432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_Toc351980431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_Toc351980430</vt:lpwstr>
      </vt:variant>
      <vt:variant>
        <vt:i4>1638462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_Toc351980429</vt:lpwstr>
      </vt:variant>
      <vt:variant>
        <vt:i4>1638462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_Toc351980428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2020-01-28T02:21:00Z</cp:lastPrinted>
  <dcterms:created xsi:type="dcterms:W3CDTF">2020-03-20T03:15:00Z</dcterms:created>
  <dcterms:modified xsi:type="dcterms:W3CDTF">2020-03-20T03:15:00Z</dcterms:modified>
</cp:coreProperties>
</file>