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73" w:rsidRPr="006033B1" w:rsidRDefault="00060773" w:rsidP="00060773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第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三</w:t>
      </w:r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 xml:space="preserve">　　者　　目　　録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9295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9295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758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758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4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4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3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3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060773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p w:rsidR="00060773" w:rsidRPr="006033B1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60773" w:rsidRPr="00060773" w:rsidRDefault="00060773" w:rsidP="00060773">
      <w:pPr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/>
        </w:rPr>
      </w:pP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〒　　　－　　　　</w:t>
      </w:r>
    </w:p>
    <w:p w:rsidR="00060773" w:rsidRPr="00060773" w:rsidRDefault="00060773" w:rsidP="00060773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060773">
        <w:rPr>
          <w:rFonts w:ascii="ＭＳ 明朝" w:hAnsi="Times New Roman"/>
          <w:color w:val="000000"/>
          <w:kern w:val="0"/>
          <w:sz w:val="24"/>
        </w:rPr>
        <w:t>(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>住所</w:t>
      </w:r>
      <w:r w:rsidRPr="00060773">
        <w:rPr>
          <w:rFonts w:ascii="ＭＳ 明朝" w:hAnsi="Times New Roman"/>
          <w:color w:val="000000"/>
          <w:kern w:val="0"/>
          <w:sz w:val="24"/>
        </w:rPr>
        <w:t>)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　　　　　　　　　　　　　　　　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</w:p>
    <w:p w:rsidR="00060773" w:rsidRDefault="00060773" w:rsidP="002F5E66">
      <w:pPr>
        <w:ind w:firstLineChars="100" w:firstLine="28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033B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hint="eastAsia"/>
          <w:color w:val="000000"/>
          <w:spacing w:val="300"/>
          <w:kern w:val="0"/>
          <w:sz w:val="24"/>
          <w:fitText w:val="1920" w:id="-2118997502"/>
        </w:rPr>
        <w:t>第三</w:t>
      </w:r>
      <w:r w:rsidRPr="00060773">
        <w:rPr>
          <w:rFonts w:ascii="Times New Roman" w:hAnsi="Times New Roman" w:hint="eastAsia"/>
          <w:color w:val="000000"/>
          <w:kern w:val="0"/>
          <w:sz w:val="24"/>
          <w:fitText w:val="1920" w:id="-2118997502"/>
        </w:rPr>
        <w:t>者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Pr="00060773">
        <w:rPr>
          <w:rFonts w:ascii="Times New Roman" w:hAnsi="Times New Roman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　　　　　　　</w:t>
      </w:r>
      <w:r w:rsidRPr="00060773">
        <w:rPr>
          <w:rFonts w:ascii="ＭＳ 明朝" w:hAnsi="Times New Roman" w:hint="eastAsia"/>
          <w:color w:val="000000"/>
          <w:kern w:val="0"/>
          <w:sz w:val="24"/>
          <w:u w:val="dotted"/>
        </w:rPr>
        <w:t xml:space="preserve"> </w:t>
      </w:r>
      <w:r w:rsidRPr="00060773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:rsidR="00C5242A" w:rsidRPr="00060773" w:rsidRDefault="00060773" w:rsidP="00060773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dotted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</w:t>
      </w:r>
      <w:bookmarkStart w:id="0" w:name="_GoBack"/>
      <w:bookmarkEnd w:id="0"/>
      <w:r w:rsidR="0087726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代表者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4"/>
        </w:rPr>
        <w:t xml:space="preserve">  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</w:t>
      </w:r>
      <w:r w:rsidRPr="00060773">
        <w:rPr>
          <w:rFonts w:ascii="Times New Roman" w:hAnsi="Times New Roman" w:cs="ＭＳ 明朝" w:hint="eastAsia"/>
          <w:color w:val="000000"/>
          <w:kern w:val="0"/>
          <w:sz w:val="24"/>
          <w:u w:val="dotted"/>
        </w:rPr>
        <w:t xml:space="preserve">　　　</w:t>
      </w:r>
    </w:p>
    <w:sectPr w:rsidR="00C5242A" w:rsidRPr="00060773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4B" w:rsidRDefault="00BE464B" w:rsidP="00E87B25">
      <w:r>
        <w:separator/>
      </w:r>
    </w:p>
  </w:endnote>
  <w:endnote w:type="continuationSeparator" w:id="0">
    <w:p w:rsidR="00BE464B" w:rsidRDefault="00BE464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4B" w:rsidRDefault="00BE464B" w:rsidP="00E87B25">
      <w:r>
        <w:separator/>
      </w:r>
    </w:p>
  </w:footnote>
  <w:footnote w:type="continuationSeparator" w:id="0">
    <w:p w:rsidR="00BE464B" w:rsidRDefault="00BE464B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3"/>
    <w:rsid w:val="00060773"/>
    <w:rsid w:val="002F5E66"/>
    <w:rsid w:val="0087726F"/>
    <w:rsid w:val="00BE464B"/>
    <w:rsid w:val="00C5242A"/>
    <w:rsid w:val="00CE56B5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12513-F71C-4084-B2C7-7E85B743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2020-01-22T01:35:00Z</dcterms:created>
  <dcterms:modified xsi:type="dcterms:W3CDTF">2020-03-04T05:26:00Z</dcterms:modified>
</cp:coreProperties>
</file>