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3EDB" w14:textId="4C993F95" w:rsidR="006033B1" w:rsidRPr="006033B1" w:rsidRDefault="006033B1" w:rsidP="00E9627A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14:paraId="29E627A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D8C388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761DE2D" w14:textId="5D3D7C07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</w:t>
      </w:r>
      <w:r w:rsidR="005D47C9">
        <w:rPr>
          <w:rFonts w:ascii="Times New Roman" w:hAnsi="Times New Roman" w:cs="ＭＳ 明朝" w:hint="eastAsia"/>
          <w:color w:val="000000"/>
          <w:kern w:val="0"/>
          <w:sz w:val="24"/>
        </w:rPr>
        <w:t>（送達場所）</w:t>
      </w:r>
    </w:p>
    <w:p w14:paraId="1ACBF6BB" w14:textId="77777777" w:rsidR="00AB3897" w:rsidRPr="006033B1" w:rsidRDefault="00AB3897" w:rsidP="006033B1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14:paraId="05382EE0" w14:textId="61FFCE53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D0373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8"/>
        </w:rPr>
        <w:t>申立</w:t>
      </w:r>
      <w:r w:rsidRPr="00AD0373">
        <w:rPr>
          <w:rFonts w:ascii="Times New Roman" w:hAnsi="Times New Roman" w:cs="ＭＳ 明朝" w:hint="eastAsia"/>
          <w:color w:val="000000"/>
          <w:kern w:val="0"/>
          <w:sz w:val="24"/>
          <w:fitText w:val="2024" w:id="306928128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3F65DABF" w14:textId="6F5B40DC" w:rsidR="007B6394" w:rsidRPr="007B6394" w:rsidRDefault="007B6394" w:rsidP="00220B72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電話番号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</w:p>
    <w:p w14:paraId="576B087D" w14:textId="7C081954" w:rsidR="006033B1" w:rsidRDefault="007B639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Ｘ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7E77A1DF" w14:textId="77777777" w:rsidR="002623E4" w:rsidRPr="006033B1" w:rsidRDefault="002623E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ADE038B" w14:textId="611AD3D5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423AD572" w14:textId="61047B0F" w:rsidR="002623E4" w:rsidRPr="006033B1" w:rsidRDefault="002623E4" w:rsidP="002623E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9F52BE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2001900800"/>
        </w:rPr>
        <w:t>第三</w:t>
      </w:r>
      <w:r w:rsidRPr="009F52BE">
        <w:rPr>
          <w:rFonts w:ascii="Times New Roman" w:hAnsi="Times New Roman" w:hint="eastAsia"/>
          <w:color w:val="000000"/>
          <w:kern w:val="0"/>
          <w:sz w:val="24"/>
          <w:fitText w:val="1920" w:id="2001900800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</w:p>
    <w:p w14:paraId="661B4A1B" w14:textId="6B7059F8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>代表者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2871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3FF6E9E4" w14:textId="77777777" w:rsidR="002623E4" w:rsidRDefault="002623E4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0317755" w14:textId="436DA3CE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0" w:name="_GoBack"/>
      <w:bookmarkEnd w:id="0"/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3C06AC20" w14:textId="77777777" w:rsidR="00AB3897" w:rsidRDefault="00AB389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4BBBC23" w14:textId="0C0C74FC" w:rsidR="005D47C9" w:rsidRDefault="005D47C9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39ACFA2F" w14:textId="77777777" w:rsidR="00AB3897" w:rsidRPr="006033B1" w:rsidRDefault="00AB3897" w:rsidP="006033B1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14:paraId="712D76C2" w14:textId="513E6B64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B3897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9"/>
        </w:rPr>
        <w:t>債務</w:t>
      </w:r>
      <w:r w:rsidRPr="00AB3897">
        <w:rPr>
          <w:rFonts w:ascii="Times New Roman" w:hAnsi="Times New Roman" w:cs="ＭＳ 明朝" w:hint="eastAsia"/>
          <w:color w:val="000000"/>
          <w:kern w:val="0"/>
          <w:sz w:val="24"/>
          <w:fitText w:val="2024" w:id="306928129"/>
        </w:rPr>
        <w:t>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62AACEF1" w14:textId="77777777" w:rsidR="00AB3897" w:rsidRDefault="00AB3897" w:rsidP="006033B1">
      <w:pPr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14:paraId="7CFEDF77" w14:textId="6EB435A1" w:rsidR="007E7DD7" w:rsidRDefault="007E7DD7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《債務者の特定に資する事項》</w:t>
      </w:r>
    </w:p>
    <w:p w14:paraId="41DAC7E1" w14:textId="720AC6EB" w:rsidR="005043B2" w:rsidRDefault="00955608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　氏名の振り仮名</w:t>
      </w:r>
      <w:r w:rsidR="005043B2">
        <w:rPr>
          <w:rFonts w:ascii="Times New Roman" w:hAnsi="Times New Roman" w:hint="eastAsia"/>
          <w:color w:val="000000"/>
          <w:kern w:val="0"/>
          <w:sz w:val="24"/>
        </w:rPr>
        <w:t xml:space="preserve">　　　　　　</w:t>
      </w:r>
    </w:p>
    <w:p w14:paraId="0132D829" w14:textId="31C6FB8C" w:rsidR="005043B2" w:rsidRDefault="005043B2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　生年月日　　　　　　　　　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</w:rPr>
        <w:t>年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</w:rPr>
        <w:t>月</w:t>
      </w:r>
      <w:r w:rsidR="00AB3897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 w:val="24"/>
        </w:rPr>
        <w:t>日</w:t>
      </w:r>
    </w:p>
    <w:p w14:paraId="186CBDD9" w14:textId="5AC71839" w:rsidR="000C4A9C" w:rsidRDefault="000C4A9C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　性別　　　　　　　　　　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24"/>
        </w:rPr>
        <w:t>性</w:t>
      </w:r>
    </w:p>
    <w:p w14:paraId="7831EDD4" w14:textId="7547D052" w:rsidR="006033B1" w:rsidRDefault="000C4A9C" w:rsidP="00567462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</w:t>
      </w:r>
      <w:r w:rsidR="0029136A">
        <w:rPr>
          <w:rFonts w:ascii="ＭＳ 明朝" w:hAnsi="Times New Roman" w:hint="eastAsia"/>
          <w:color w:val="000000"/>
          <w:kern w:val="0"/>
          <w:sz w:val="24"/>
        </w:rPr>
        <w:t xml:space="preserve">　旧住所　　　　　　　　　　</w:t>
      </w:r>
    </w:p>
    <w:p w14:paraId="4C1F2AA6" w14:textId="4743D2BC" w:rsidR="00363271" w:rsidRDefault="00567462" w:rsidP="00363271">
      <w:pPr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　旧姓　　　　　　　　　　　</w:t>
      </w:r>
    </w:p>
    <w:sectPr w:rsidR="00363271" w:rsidSect="00E62A08">
      <w:headerReference w:type="default" r:id="rId8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E518C" w14:textId="77777777" w:rsidR="006C40FE" w:rsidRDefault="006C40FE">
      <w:r>
        <w:separator/>
      </w:r>
    </w:p>
  </w:endnote>
  <w:endnote w:type="continuationSeparator" w:id="0">
    <w:p w14:paraId="28EA0798" w14:textId="77777777" w:rsidR="006C40FE" w:rsidRDefault="006C40FE">
      <w:r>
        <w:continuationSeparator/>
      </w:r>
    </w:p>
  </w:endnote>
  <w:endnote w:type="continuationNotice" w:id="1">
    <w:p w14:paraId="5DBA90AF" w14:textId="77777777" w:rsidR="006C40FE" w:rsidRDefault="006C4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1FAD" w14:textId="77777777" w:rsidR="006C40FE" w:rsidRDefault="006C40FE">
      <w:r>
        <w:separator/>
      </w:r>
    </w:p>
  </w:footnote>
  <w:footnote w:type="continuationSeparator" w:id="0">
    <w:p w14:paraId="73EB9079" w14:textId="77777777" w:rsidR="006C40FE" w:rsidRDefault="006C40FE">
      <w:r>
        <w:continuationSeparator/>
      </w:r>
    </w:p>
  </w:footnote>
  <w:footnote w:type="continuationNotice" w:id="1">
    <w:p w14:paraId="6EAA438F" w14:textId="77777777" w:rsidR="006C40FE" w:rsidRDefault="006C40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3CB8" w14:textId="5123FDFE" w:rsidR="005665D3" w:rsidRDefault="005665D3" w:rsidP="00585E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81D"/>
    <w:rsid w:val="00162A62"/>
    <w:rsid w:val="001830B4"/>
    <w:rsid w:val="00185D7A"/>
    <w:rsid w:val="00186416"/>
    <w:rsid w:val="001872BF"/>
    <w:rsid w:val="001A279B"/>
    <w:rsid w:val="001A4174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4278"/>
    <w:rsid w:val="001F7933"/>
    <w:rsid w:val="00202C7F"/>
    <w:rsid w:val="0021773A"/>
    <w:rsid w:val="00220B72"/>
    <w:rsid w:val="00220C7A"/>
    <w:rsid w:val="00230031"/>
    <w:rsid w:val="002318B2"/>
    <w:rsid w:val="00235A63"/>
    <w:rsid w:val="002371C8"/>
    <w:rsid w:val="00257EF6"/>
    <w:rsid w:val="002623E4"/>
    <w:rsid w:val="00263D3D"/>
    <w:rsid w:val="00270DD0"/>
    <w:rsid w:val="002722A8"/>
    <w:rsid w:val="00272D08"/>
    <w:rsid w:val="0028163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4720"/>
    <w:rsid w:val="003669A8"/>
    <w:rsid w:val="0037270E"/>
    <w:rsid w:val="003822E1"/>
    <w:rsid w:val="00387036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4495"/>
    <w:rsid w:val="00407A89"/>
    <w:rsid w:val="00412B92"/>
    <w:rsid w:val="00414E7F"/>
    <w:rsid w:val="00427DDB"/>
    <w:rsid w:val="00435158"/>
    <w:rsid w:val="00435DE4"/>
    <w:rsid w:val="00436055"/>
    <w:rsid w:val="00446632"/>
    <w:rsid w:val="004624DA"/>
    <w:rsid w:val="00471CE0"/>
    <w:rsid w:val="00484517"/>
    <w:rsid w:val="00484E15"/>
    <w:rsid w:val="00496B18"/>
    <w:rsid w:val="00497FB8"/>
    <w:rsid w:val="004A1674"/>
    <w:rsid w:val="004A3680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308AE"/>
    <w:rsid w:val="006415B8"/>
    <w:rsid w:val="00647492"/>
    <w:rsid w:val="00647C32"/>
    <w:rsid w:val="0065007C"/>
    <w:rsid w:val="00657BEF"/>
    <w:rsid w:val="006777AD"/>
    <w:rsid w:val="0068629F"/>
    <w:rsid w:val="006A4CF1"/>
    <w:rsid w:val="006A4D82"/>
    <w:rsid w:val="006B14C6"/>
    <w:rsid w:val="006B1DAE"/>
    <w:rsid w:val="006C40FE"/>
    <w:rsid w:val="006C5B58"/>
    <w:rsid w:val="006C7B58"/>
    <w:rsid w:val="006E281B"/>
    <w:rsid w:val="006E35A0"/>
    <w:rsid w:val="006E77E4"/>
    <w:rsid w:val="006E7816"/>
    <w:rsid w:val="006E7CC7"/>
    <w:rsid w:val="006F3655"/>
    <w:rsid w:val="006F451B"/>
    <w:rsid w:val="00706C2B"/>
    <w:rsid w:val="0071629E"/>
    <w:rsid w:val="00716432"/>
    <w:rsid w:val="00721149"/>
    <w:rsid w:val="007300D2"/>
    <w:rsid w:val="00770DA6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D1D29"/>
    <w:rsid w:val="007E6E32"/>
    <w:rsid w:val="007E7DD7"/>
    <w:rsid w:val="007F71D6"/>
    <w:rsid w:val="00815FEF"/>
    <w:rsid w:val="00840E7F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E3AE9"/>
    <w:rsid w:val="008E4C26"/>
    <w:rsid w:val="008E5E93"/>
    <w:rsid w:val="008F05C8"/>
    <w:rsid w:val="008F2A55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703B5"/>
    <w:rsid w:val="009776D3"/>
    <w:rsid w:val="009779FE"/>
    <w:rsid w:val="0098365D"/>
    <w:rsid w:val="00984880"/>
    <w:rsid w:val="00987CE4"/>
    <w:rsid w:val="009B5D19"/>
    <w:rsid w:val="009C5B80"/>
    <w:rsid w:val="009C7FF6"/>
    <w:rsid w:val="009E1576"/>
    <w:rsid w:val="009E463C"/>
    <w:rsid w:val="009E6265"/>
    <w:rsid w:val="009F3914"/>
    <w:rsid w:val="009F52BE"/>
    <w:rsid w:val="009F53E3"/>
    <w:rsid w:val="00A1028F"/>
    <w:rsid w:val="00A1686A"/>
    <w:rsid w:val="00A17EAF"/>
    <w:rsid w:val="00A46BB9"/>
    <w:rsid w:val="00A525EA"/>
    <w:rsid w:val="00A65528"/>
    <w:rsid w:val="00A715E5"/>
    <w:rsid w:val="00A731AC"/>
    <w:rsid w:val="00A8032C"/>
    <w:rsid w:val="00A92A6C"/>
    <w:rsid w:val="00A95AED"/>
    <w:rsid w:val="00AB0930"/>
    <w:rsid w:val="00AB1E8B"/>
    <w:rsid w:val="00AB3897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2394E"/>
    <w:rsid w:val="00C3351E"/>
    <w:rsid w:val="00C363ED"/>
    <w:rsid w:val="00C43536"/>
    <w:rsid w:val="00C462AE"/>
    <w:rsid w:val="00C47E8A"/>
    <w:rsid w:val="00C65617"/>
    <w:rsid w:val="00C7580A"/>
    <w:rsid w:val="00C75E87"/>
    <w:rsid w:val="00C8055A"/>
    <w:rsid w:val="00C83CFD"/>
    <w:rsid w:val="00CA49BA"/>
    <w:rsid w:val="00CC2661"/>
    <w:rsid w:val="00CD2E8C"/>
    <w:rsid w:val="00CD4241"/>
    <w:rsid w:val="00CF1D69"/>
    <w:rsid w:val="00D0284A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4269"/>
    <w:rsid w:val="00D51B93"/>
    <w:rsid w:val="00D55D74"/>
    <w:rsid w:val="00D56B23"/>
    <w:rsid w:val="00D6757E"/>
    <w:rsid w:val="00D73425"/>
    <w:rsid w:val="00D752EF"/>
    <w:rsid w:val="00D75A39"/>
    <w:rsid w:val="00D84BEB"/>
    <w:rsid w:val="00D910A6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51B7F"/>
    <w:rsid w:val="00E62299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64FD"/>
    <w:rsid w:val="00F777C5"/>
    <w:rsid w:val="00F84FDC"/>
    <w:rsid w:val="00FA2012"/>
    <w:rsid w:val="00FA5C3C"/>
    <w:rsid w:val="00FB126D"/>
    <w:rsid w:val="00FC51B6"/>
    <w:rsid w:val="00FC676E"/>
    <w:rsid w:val="00FD104A"/>
    <w:rsid w:val="00FD183B"/>
    <w:rsid w:val="00FE06C8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91C7-C5F8-435C-BDD2-418F01D2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54</Words>
  <Characters>308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LinksUpToDate>false</LinksUpToDate>
  <CharactersWithSpaces>361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2019-12-27T00:38:00Z</cp:lastPrinted>
  <dcterms:created xsi:type="dcterms:W3CDTF">2019-06-02T08:30:00Z</dcterms:created>
  <dcterms:modified xsi:type="dcterms:W3CDTF">2020-03-20T01:39:00Z</dcterms:modified>
</cp:coreProperties>
</file>