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06A1" w14:textId="6B28E13F" w:rsidR="00DF17A4" w:rsidRPr="00EF4869" w:rsidRDefault="00DF17A4" w:rsidP="00DF17A4">
      <w:pPr>
        <w:overflowPunct w:val="0"/>
        <w:spacing w:line="5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32"/>
          <w:szCs w:val="32"/>
        </w:rPr>
      </w:pPr>
      <w:r w:rsidRPr="00EF4869">
        <w:rPr>
          <w:rFonts w:ascii="ＭＳ 明朝" w:eastAsia="ＭＳ 明朝" w:hAnsi="Times New Roman" w:cs="Times New Roman" w:hint="eastAsia"/>
          <w:kern w:val="0"/>
          <w:sz w:val="32"/>
          <w:szCs w:val="32"/>
        </w:rPr>
        <w:t>同　　意　　書</w:t>
      </w:r>
    </w:p>
    <w:p w14:paraId="36B04E9E" w14:textId="77777777" w:rsidR="00DF17A4" w:rsidRPr="00EF4869" w:rsidRDefault="00DF17A4" w:rsidP="00DF17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24C4CE41" w14:textId="77777777" w:rsidR="00DF17A4" w:rsidRPr="00EF4869" w:rsidRDefault="00DF17A4" w:rsidP="00DF17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令和●年●月●日</w:t>
      </w:r>
    </w:p>
    <w:p w14:paraId="2D2958B3" w14:textId="77777777" w:rsidR="00DF17A4" w:rsidRPr="00EF4869" w:rsidRDefault="00DF17A4" w:rsidP="00DF17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63C90A3" w14:textId="243DCE76" w:rsidR="00DF17A4" w:rsidRPr="00EF4869" w:rsidRDefault="00DF17A4" w:rsidP="00DF17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（甲）</w:t>
      </w:r>
      <w:r w:rsidRPr="00EF4869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  <w:t>東京都目黒区鷹番１丁目○番○号</w:t>
      </w:r>
    </w:p>
    <w:p w14:paraId="7C858D3C" w14:textId="77777777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〔原抵当権者〕　　　株式会社○○</w:t>
      </w:r>
    </w:p>
    <w:p w14:paraId="2A8836B3" w14:textId="77777777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代表者代表取締役　　○○　○○　　印</w:t>
      </w:r>
    </w:p>
    <w:p w14:paraId="46A74D44" w14:textId="77777777" w:rsidR="00DF17A4" w:rsidRPr="00EF4869" w:rsidRDefault="00DF17A4" w:rsidP="00DF17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bookmarkStart w:id="0" w:name="_GoBack"/>
      <w:bookmarkEnd w:id="0"/>
    </w:p>
    <w:p w14:paraId="1B4BF42F" w14:textId="77777777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株式会社○○（以下（甲）という。）は，</w:t>
      </w:r>
      <w:r w:rsidRPr="00EF4869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  <w:t>東京都千代田区霞が関１丁目●番●号　●●株式会社</w:t>
      </w: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（以下（乙）という。）に対し，下記事項に同意します。</w:t>
      </w:r>
    </w:p>
    <w:p w14:paraId="4BE377AE" w14:textId="77777777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073286C" w14:textId="77777777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記</w:t>
      </w:r>
    </w:p>
    <w:p w14:paraId="0CE2ABC0" w14:textId="6A007561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甲が別紙物件目録記載の不動産に設定した抵当権（令和○年○月○日設定，○○法務局○○出張所令和○年○月○日受付第○○号。以下「本件抵当権」という。）について，乙が令和○年○月●日一部代位弁済による</w:t>
      </w:r>
      <w:r w:rsidR="001C39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本件</w:t>
      </w: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抵当権の一部移転（同出張所令和○年○月●日受付第○●号）を受けたことにより，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乙が単独で</w:t>
      </w: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本件抵当権の実行による担保不動産競売の申立てを行うこと。</w:t>
      </w:r>
    </w:p>
    <w:p w14:paraId="6EE3A99B" w14:textId="747C53CA" w:rsidR="00DF17A4" w:rsidRPr="00EF4869" w:rsidRDefault="00DF17A4" w:rsidP="00604F8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以上</w:t>
      </w:r>
    </w:p>
    <w:p w14:paraId="2EEE9CBD" w14:textId="77777777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2FFDB33" w14:textId="77777777" w:rsidR="00DF17A4" w:rsidRPr="00EF4869" w:rsidRDefault="00DF17A4" w:rsidP="00DF17A4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添付書類　　　　印鑑証明書　１通</w:t>
      </w:r>
    </w:p>
    <w:p w14:paraId="7C88F383" w14:textId="77777777" w:rsidR="00DF17A4" w:rsidRPr="00EF4869" w:rsidRDefault="00DF17A4" w:rsidP="00DF17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CF2ED70" w14:textId="77777777" w:rsidR="00DF17A4" w:rsidRPr="00EF4869" w:rsidRDefault="00DF17A4" w:rsidP="00DF17A4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E8BBD79" w14:textId="77777777" w:rsidR="00DF17A4" w:rsidRPr="00EF4869" w:rsidRDefault="00DF17A4" w:rsidP="00DF17A4">
      <w:pPr>
        <w:overflowPunct w:val="0"/>
        <w:ind w:firstLineChars="500" w:firstLine="120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F48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＊別紙物件目録省略</w:t>
      </w:r>
    </w:p>
    <w:p w14:paraId="6E95A984" w14:textId="04837DD3" w:rsidR="00EF4869" w:rsidRPr="00EF4869" w:rsidRDefault="00EF4869" w:rsidP="00DF17A4">
      <w:pPr>
        <w:overflowPunct w:val="0"/>
        <w:spacing w:line="52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EF4869" w:rsidRPr="00EF4869" w:rsidSect="00EF4869">
      <w:foot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8E68E" w14:textId="77777777" w:rsidR="00074443" w:rsidRDefault="00074443" w:rsidP="00E87B25">
      <w:r>
        <w:separator/>
      </w:r>
    </w:p>
  </w:endnote>
  <w:endnote w:type="continuationSeparator" w:id="0">
    <w:p w14:paraId="7C87F011" w14:textId="77777777" w:rsidR="00074443" w:rsidRDefault="0007444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0638"/>
      <w:docPartObj>
        <w:docPartGallery w:val="Page Numbers (Bottom of Page)"/>
        <w:docPartUnique/>
      </w:docPartObj>
    </w:sdtPr>
    <w:sdtEndPr/>
    <w:sdtContent>
      <w:p w14:paraId="2FBC4965" w14:textId="77777777" w:rsidR="00B847C5" w:rsidRDefault="00892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82" w:rsidRPr="00604F82">
          <w:rPr>
            <w:noProof/>
            <w:lang w:val="ja-JP"/>
          </w:rPr>
          <w:t>1</w:t>
        </w:r>
        <w:r>
          <w:fldChar w:fldCharType="end"/>
        </w:r>
      </w:p>
    </w:sdtContent>
  </w:sdt>
  <w:p w14:paraId="6558825A" w14:textId="77777777" w:rsidR="00B847C5" w:rsidRDefault="00074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95CCA" w14:textId="77777777" w:rsidR="00074443" w:rsidRDefault="00074443" w:rsidP="00E87B25">
      <w:r>
        <w:separator/>
      </w:r>
    </w:p>
  </w:footnote>
  <w:footnote w:type="continuationSeparator" w:id="0">
    <w:p w14:paraId="4C9791B2" w14:textId="77777777" w:rsidR="00074443" w:rsidRDefault="00074443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B"/>
    <w:rsid w:val="00074443"/>
    <w:rsid w:val="00191FC0"/>
    <w:rsid w:val="001C39F2"/>
    <w:rsid w:val="00323936"/>
    <w:rsid w:val="00355970"/>
    <w:rsid w:val="0040480E"/>
    <w:rsid w:val="0044190B"/>
    <w:rsid w:val="004A7142"/>
    <w:rsid w:val="005D4450"/>
    <w:rsid w:val="00604F82"/>
    <w:rsid w:val="00724EE5"/>
    <w:rsid w:val="007901DD"/>
    <w:rsid w:val="007D79BA"/>
    <w:rsid w:val="008923C5"/>
    <w:rsid w:val="00A33490"/>
    <w:rsid w:val="00C33FF0"/>
    <w:rsid w:val="00C5242A"/>
    <w:rsid w:val="00DF17A4"/>
    <w:rsid w:val="00E76A71"/>
    <w:rsid w:val="00E87B25"/>
    <w:rsid w:val="00E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D07C9"/>
  <w15:docId w15:val="{159F4FD2-28D0-4B5B-ACEC-ECD5AD06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7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A7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24EE5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4A80-387B-40FE-BA16-6A8A116D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勝本</cp:lastModifiedBy>
  <cp:revision>8</cp:revision>
  <cp:lastPrinted>2021-01-18T02:20:00Z</cp:lastPrinted>
  <dcterms:created xsi:type="dcterms:W3CDTF">2020-03-03T03:00:00Z</dcterms:created>
  <dcterms:modified xsi:type="dcterms:W3CDTF">2021-01-18T02:20:00Z</dcterms:modified>
</cp:coreProperties>
</file>