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C993F95" w:rsidR="006033B1" w:rsidRPr="006033B1" w:rsidRDefault="006033B1" w:rsidP="00E9627A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29E627A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5D3D7C07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2731DC2B" w14:textId="77777777" w:rsidR="00CB1B7A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ACBF6BB" w14:textId="11C88691" w:rsidR="00AB3897" w:rsidRDefault="00CB1B7A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4DF2837" w14:textId="77777777" w:rsidR="00CB1B7A" w:rsidRPr="006033B1" w:rsidRDefault="00CB1B7A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5382EE0" w14:textId="61FFCE53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3F65DABF" w14:textId="1D942AC9" w:rsidR="007B6394" w:rsidRPr="007B6394" w:rsidRDefault="007B6394" w:rsidP="00220B72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820EA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</w:p>
    <w:p w14:paraId="576B087D" w14:textId="583A1611" w:rsidR="006033B1" w:rsidRDefault="007B639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B6394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  <w:r w:rsidR="00820EA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B3897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7B6394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7E77A1DF" w14:textId="77777777" w:rsidR="002623E4" w:rsidRPr="006033B1" w:rsidRDefault="002623E4" w:rsidP="007B639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ADE038B" w14:textId="61D0C0F0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23AD572" w14:textId="00C3081C" w:rsidR="002623E4" w:rsidRPr="006033B1" w:rsidRDefault="002623E4" w:rsidP="008A6816">
      <w:pPr>
        <w:ind w:firstLineChars="500" w:firstLine="120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</w:t>
      </w:r>
      <w:r w:rsidRPr="008A6816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2001900800"/>
        </w:rPr>
        <w:t>第三</w:t>
      </w:r>
      <w:r w:rsidRPr="008A6816">
        <w:rPr>
          <w:rFonts w:ascii="Times New Roman" w:hAnsi="Times New Roman" w:hint="eastAsia"/>
          <w:color w:val="000000"/>
          <w:kern w:val="0"/>
          <w:sz w:val="24"/>
          <w:fitText w:val="1920" w:id="200190080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</w:t>
      </w:r>
      <w:r w:rsidR="008A6816">
        <w:rPr>
          <w:rFonts w:ascii="Times New Roman" w:hAnsi="Times New Roman" w:hint="eastAsia"/>
          <w:color w:val="000000"/>
          <w:kern w:val="0"/>
          <w:sz w:val="24"/>
        </w:rPr>
        <w:t xml:space="preserve">　別紙第三者目録記載のとおり</w:t>
      </w:r>
    </w:p>
    <w:p w14:paraId="661B4A1B" w14:textId="51C25489" w:rsidR="002623E4" w:rsidRPr="006033B1" w:rsidRDefault="002623E4" w:rsidP="002623E4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3FF6E9E4" w14:textId="77777777" w:rsidR="002623E4" w:rsidRDefault="002623E4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0317755" w14:textId="436DA3CE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AB389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3C06AC20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BBBC23" w14:textId="0C0C74FC" w:rsidR="005D47C9" w:rsidRDefault="005D47C9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39ACFA2F" w14:textId="77777777" w:rsidR="00AB3897" w:rsidRPr="006033B1" w:rsidRDefault="00AB3897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12D76C2" w14:textId="513E6B64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B3897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AB3897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AACEF1" w14:textId="77777777" w:rsidR="00AB3897" w:rsidRDefault="00AB3897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AD8852A" w14:textId="77777777" w:rsidR="00273F03" w:rsidRDefault="00273F03" w:rsidP="00273F03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0F79951F" w14:textId="77777777" w:rsidR="00273F03" w:rsidRDefault="00273F03" w:rsidP="00273F03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（１）　氏名の振り仮名　　　　　　</w:t>
      </w:r>
    </w:p>
    <w:p w14:paraId="465A794A" w14:textId="77777777" w:rsidR="00273F03" w:rsidRDefault="00273F03" w:rsidP="00273F03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（２）　生年月日　　　　　　　　　　　　年　　　月　　　日</w:t>
      </w:r>
    </w:p>
    <w:p w14:paraId="17EBDA1C" w14:textId="77777777" w:rsidR="00273F03" w:rsidRDefault="00273F03" w:rsidP="00273F0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（３）　性別　　　　　　　　　　　　　性</w:t>
      </w:r>
    </w:p>
    <w:p w14:paraId="4E1B2FED" w14:textId="77777777" w:rsidR="00273F03" w:rsidRDefault="00273F03" w:rsidP="00273F03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（４）　旧住所　　　　　　　　　　</w:t>
      </w:r>
    </w:p>
    <w:p w14:paraId="040A6314" w14:textId="77777777" w:rsidR="00273F03" w:rsidRDefault="00273F03" w:rsidP="00273F03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（５）　旧姓（</w:t>
      </w:r>
      <w:r>
        <w:rPr>
          <w:rFonts w:ascii="Times New Roman" w:hAnsi="Times New Roman" w:hint="eastAsia"/>
          <w:color w:val="000000"/>
          <w:kern w:val="0"/>
          <w:sz w:val="24"/>
        </w:rPr>
        <w:t>振り仮名）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</w:t>
      </w:r>
    </w:p>
    <w:p w14:paraId="1D87B0C9" w14:textId="25246B1F" w:rsidR="00273F03" w:rsidRDefault="00273F03" w:rsidP="00273F03">
      <w:pPr>
        <w:ind w:firstLineChars="100" w:firstLine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（６）　通称</w:t>
      </w: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sz w:val="24"/>
        </w:rPr>
        <w:t>（</w:t>
      </w:r>
      <w:r>
        <w:rPr>
          <w:rFonts w:ascii="Times New Roman" w:hAnsi="Times New Roman" w:hint="eastAsia"/>
          <w:color w:val="000000"/>
          <w:kern w:val="0"/>
          <w:sz w:val="24"/>
        </w:rPr>
        <w:t>振り仮名）</w:t>
      </w:r>
    </w:p>
    <w:p w14:paraId="3CAB5E58" w14:textId="77777777" w:rsidR="00227025" w:rsidRPr="006033B1" w:rsidRDefault="00227025" w:rsidP="00227025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第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三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者　　目　　録</w:t>
      </w:r>
    </w:p>
    <w:p w14:paraId="154F3641" w14:textId="77777777" w:rsidR="00227025" w:rsidRPr="006033B1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AE11EC0" w14:textId="77777777" w:rsidR="00227025" w:rsidRPr="00060773" w:rsidRDefault="00227025" w:rsidP="00227025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49657BFF" w14:textId="77777777" w:rsidR="00227025" w:rsidRPr="00060773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5552D414" w14:textId="77777777" w:rsidR="00227025" w:rsidRDefault="00227025" w:rsidP="00227025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27025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84"/>
        </w:rPr>
        <w:t>第三</w:t>
      </w:r>
      <w:r w:rsidRPr="00227025">
        <w:rPr>
          <w:rFonts w:ascii="Times New Roman" w:hAnsi="Times New Roman" w:hint="eastAsia"/>
          <w:color w:val="000000"/>
          <w:kern w:val="0"/>
          <w:sz w:val="24"/>
          <w:fitText w:val="1920" w:id="-1818038784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659EF96D" w14:textId="77777777" w:rsidR="00227025" w:rsidRPr="00060773" w:rsidRDefault="00227025" w:rsidP="00227025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14:paraId="1ED3B599" w14:textId="77777777" w:rsidR="00227025" w:rsidRPr="006033B1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AEA70BF" w14:textId="77777777" w:rsidR="00227025" w:rsidRPr="00060773" w:rsidRDefault="00227025" w:rsidP="00227025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4EF411C6" w14:textId="77777777" w:rsidR="00227025" w:rsidRPr="00060773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045AB03A" w14:textId="77777777" w:rsidR="00227025" w:rsidRDefault="00227025" w:rsidP="00227025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27025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83"/>
        </w:rPr>
        <w:t>第三</w:t>
      </w:r>
      <w:r w:rsidRPr="00227025">
        <w:rPr>
          <w:rFonts w:ascii="Times New Roman" w:hAnsi="Times New Roman" w:hint="eastAsia"/>
          <w:color w:val="000000"/>
          <w:kern w:val="0"/>
          <w:sz w:val="24"/>
          <w:fitText w:val="1920" w:id="-1818038783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262745A3" w14:textId="77777777" w:rsidR="00227025" w:rsidRPr="00060773" w:rsidRDefault="00227025" w:rsidP="00227025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14:paraId="4BA74A44" w14:textId="77777777" w:rsidR="00227025" w:rsidRPr="006033B1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BD8FA8D" w14:textId="77777777" w:rsidR="00227025" w:rsidRPr="00060773" w:rsidRDefault="00227025" w:rsidP="00227025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7E10E9FB" w14:textId="77777777" w:rsidR="00227025" w:rsidRPr="00060773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69ED3EA3" w14:textId="77777777" w:rsidR="00227025" w:rsidRDefault="00227025" w:rsidP="00227025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27025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82"/>
        </w:rPr>
        <w:t>第三</w:t>
      </w:r>
      <w:r w:rsidRPr="00227025">
        <w:rPr>
          <w:rFonts w:ascii="Times New Roman" w:hAnsi="Times New Roman" w:hint="eastAsia"/>
          <w:color w:val="000000"/>
          <w:kern w:val="0"/>
          <w:sz w:val="24"/>
          <w:fitText w:val="1920" w:id="-1818038782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4D88E82D" w14:textId="77777777" w:rsidR="00227025" w:rsidRPr="00060773" w:rsidRDefault="00227025" w:rsidP="00227025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14:paraId="183FF4F2" w14:textId="77777777" w:rsidR="00227025" w:rsidRPr="006033B1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8A49F49" w14:textId="77777777" w:rsidR="00227025" w:rsidRPr="00060773" w:rsidRDefault="00227025" w:rsidP="00227025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0E7F9647" w14:textId="77777777" w:rsidR="00227025" w:rsidRPr="00060773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4FB4E4B4" w14:textId="77777777" w:rsidR="00227025" w:rsidRDefault="00227025" w:rsidP="00227025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27025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81"/>
        </w:rPr>
        <w:t>第三</w:t>
      </w:r>
      <w:r w:rsidRPr="00227025">
        <w:rPr>
          <w:rFonts w:ascii="Times New Roman" w:hAnsi="Times New Roman" w:hint="eastAsia"/>
          <w:color w:val="000000"/>
          <w:kern w:val="0"/>
          <w:sz w:val="24"/>
          <w:fitText w:val="1920" w:id="-1818038781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69B6AF18" w14:textId="77777777" w:rsidR="00227025" w:rsidRPr="00060773" w:rsidRDefault="00227025" w:rsidP="00227025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14:paraId="20682687" w14:textId="77777777" w:rsidR="00227025" w:rsidRPr="006033B1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69AD7B7" w14:textId="77777777" w:rsidR="00227025" w:rsidRPr="00060773" w:rsidRDefault="00227025" w:rsidP="00227025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14:paraId="0D527D0C" w14:textId="77777777" w:rsidR="00227025" w:rsidRPr="00060773" w:rsidRDefault="00227025" w:rsidP="0022702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14:paraId="3093E89D" w14:textId="77777777" w:rsidR="00227025" w:rsidRDefault="00227025" w:rsidP="00227025">
      <w:pPr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27025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1818038780"/>
        </w:rPr>
        <w:t>第三</w:t>
      </w:r>
      <w:r w:rsidRPr="00227025">
        <w:rPr>
          <w:rFonts w:ascii="Times New Roman" w:hAnsi="Times New Roman" w:hint="eastAsia"/>
          <w:color w:val="000000"/>
          <w:kern w:val="0"/>
          <w:sz w:val="24"/>
          <w:fitText w:val="1920" w:id="-1818038780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354F8BCE" w14:textId="77777777" w:rsidR="00227025" w:rsidRPr="00060773" w:rsidRDefault="00227025" w:rsidP="00227025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14:paraId="089BA970" w14:textId="77777777" w:rsidR="00227025" w:rsidRPr="00227025" w:rsidRDefault="00227025" w:rsidP="00273F03">
      <w:pPr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</w:p>
    <w:sectPr w:rsidR="00227025" w:rsidRPr="00227025" w:rsidSect="00CB1B7A">
      <w:headerReference w:type="default" r:id="rId8"/>
      <w:pgSz w:w="11906" w:h="16838" w:code="9"/>
      <w:pgMar w:top="1984" w:right="1304" w:bottom="1418" w:left="1700" w:header="720" w:footer="720" w:gutter="0"/>
      <w:cols w:space="720"/>
      <w:noEndnote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8A65" w14:textId="77777777" w:rsidR="00F613A8" w:rsidRDefault="00F613A8">
      <w:r>
        <w:separator/>
      </w:r>
    </w:p>
  </w:endnote>
  <w:endnote w:type="continuationSeparator" w:id="0">
    <w:p w14:paraId="6EE75B4A" w14:textId="77777777" w:rsidR="00F613A8" w:rsidRDefault="00F613A8">
      <w:r>
        <w:continuationSeparator/>
      </w:r>
    </w:p>
  </w:endnote>
  <w:endnote w:type="continuationNotice" w:id="1">
    <w:p w14:paraId="4CFEAC84" w14:textId="77777777" w:rsidR="00F613A8" w:rsidRDefault="00F61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855D" w14:textId="77777777" w:rsidR="00F613A8" w:rsidRDefault="00F613A8">
      <w:r>
        <w:separator/>
      </w:r>
    </w:p>
  </w:footnote>
  <w:footnote w:type="continuationSeparator" w:id="0">
    <w:p w14:paraId="4E3820B7" w14:textId="77777777" w:rsidR="00F613A8" w:rsidRDefault="00F613A8">
      <w:r>
        <w:continuationSeparator/>
      </w:r>
    </w:p>
  </w:footnote>
  <w:footnote w:type="continuationNotice" w:id="1">
    <w:p w14:paraId="2CC429FB" w14:textId="77777777" w:rsidR="00F613A8" w:rsidRDefault="00F61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3CB8" w14:textId="5123FDFE" w:rsidR="005665D3" w:rsidRDefault="005665D3" w:rsidP="00585EB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30B11"/>
    <w:rsid w:val="0003509E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C296F"/>
    <w:rsid w:val="000C2E12"/>
    <w:rsid w:val="000C4A9C"/>
    <w:rsid w:val="000D07BB"/>
    <w:rsid w:val="000D1714"/>
    <w:rsid w:val="000D33A0"/>
    <w:rsid w:val="000D5401"/>
    <w:rsid w:val="000E0D9C"/>
    <w:rsid w:val="000E516E"/>
    <w:rsid w:val="000E68F5"/>
    <w:rsid w:val="000F297E"/>
    <w:rsid w:val="000F4042"/>
    <w:rsid w:val="000F4416"/>
    <w:rsid w:val="0010205E"/>
    <w:rsid w:val="001152A2"/>
    <w:rsid w:val="00130EF7"/>
    <w:rsid w:val="00133522"/>
    <w:rsid w:val="00134E3A"/>
    <w:rsid w:val="001442F9"/>
    <w:rsid w:val="0014781D"/>
    <w:rsid w:val="00162A62"/>
    <w:rsid w:val="001830B4"/>
    <w:rsid w:val="00185D7A"/>
    <w:rsid w:val="00186416"/>
    <w:rsid w:val="001872BF"/>
    <w:rsid w:val="001A279B"/>
    <w:rsid w:val="001A4174"/>
    <w:rsid w:val="001B305F"/>
    <w:rsid w:val="001B68E9"/>
    <w:rsid w:val="001C599F"/>
    <w:rsid w:val="001C67D7"/>
    <w:rsid w:val="001D05F1"/>
    <w:rsid w:val="001D1638"/>
    <w:rsid w:val="001D4C94"/>
    <w:rsid w:val="001E04C4"/>
    <w:rsid w:val="001E1AF4"/>
    <w:rsid w:val="001E248F"/>
    <w:rsid w:val="001F4278"/>
    <w:rsid w:val="001F7933"/>
    <w:rsid w:val="00202C7F"/>
    <w:rsid w:val="0021773A"/>
    <w:rsid w:val="00220B72"/>
    <w:rsid w:val="00220C7A"/>
    <w:rsid w:val="00227025"/>
    <w:rsid w:val="00230031"/>
    <w:rsid w:val="002318B2"/>
    <w:rsid w:val="00235A63"/>
    <w:rsid w:val="002371C8"/>
    <w:rsid w:val="00257EF6"/>
    <w:rsid w:val="002623E4"/>
    <w:rsid w:val="00263D3D"/>
    <w:rsid w:val="00270DD0"/>
    <w:rsid w:val="002722A8"/>
    <w:rsid w:val="00272D08"/>
    <w:rsid w:val="00273F03"/>
    <w:rsid w:val="00281633"/>
    <w:rsid w:val="002862BD"/>
    <w:rsid w:val="0028718A"/>
    <w:rsid w:val="00290A67"/>
    <w:rsid w:val="0029136A"/>
    <w:rsid w:val="00295BF2"/>
    <w:rsid w:val="002A576F"/>
    <w:rsid w:val="002A5B71"/>
    <w:rsid w:val="002B2299"/>
    <w:rsid w:val="002C04ED"/>
    <w:rsid w:val="002C2FEC"/>
    <w:rsid w:val="002C37AC"/>
    <w:rsid w:val="002C48EE"/>
    <w:rsid w:val="002D4A74"/>
    <w:rsid w:val="002F38E6"/>
    <w:rsid w:val="00302761"/>
    <w:rsid w:val="00312CA3"/>
    <w:rsid w:val="00322949"/>
    <w:rsid w:val="00325160"/>
    <w:rsid w:val="00325966"/>
    <w:rsid w:val="00326EAA"/>
    <w:rsid w:val="00333256"/>
    <w:rsid w:val="00335987"/>
    <w:rsid w:val="00335EC7"/>
    <w:rsid w:val="00337CD2"/>
    <w:rsid w:val="00343A29"/>
    <w:rsid w:val="003452DA"/>
    <w:rsid w:val="00346A9C"/>
    <w:rsid w:val="00346B47"/>
    <w:rsid w:val="003507FE"/>
    <w:rsid w:val="00363271"/>
    <w:rsid w:val="00364720"/>
    <w:rsid w:val="003669A8"/>
    <w:rsid w:val="0037270E"/>
    <w:rsid w:val="003822E1"/>
    <w:rsid w:val="00387036"/>
    <w:rsid w:val="003A140F"/>
    <w:rsid w:val="003A4E37"/>
    <w:rsid w:val="003A5237"/>
    <w:rsid w:val="003B0379"/>
    <w:rsid w:val="003B22DF"/>
    <w:rsid w:val="003B4009"/>
    <w:rsid w:val="003B5482"/>
    <w:rsid w:val="003C03B7"/>
    <w:rsid w:val="003C0BD2"/>
    <w:rsid w:val="003C104F"/>
    <w:rsid w:val="003C187D"/>
    <w:rsid w:val="003C1E09"/>
    <w:rsid w:val="003D2BD5"/>
    <w:rsid w:val="003D7EDE"/>
    <w:rsid w:val="003E61E2"/>
    <w:rsid w:val="003F1092"/>
    <w:rsid w:val="00404495"/>
    <w:rsid w:val="0040620A"/>
    <w:rsid w:val="00407A89"/>
    <w:rsid w:val="00412B92"/>
    <w:rsid w:val="00414E7F"/>
    <w:rsid w:val="00427DDB"/>
    <w:rsid w:val="00435158"/>
    <w:rsid w:val="00435DE4"/>
    <w:rsid w:val="00436055"/>
    <w:rsid w:val="00446632"/>
    <w:rsid w:val="004624DA"/>
    <w:rsid w:val="00471CE0"/>
    <w:rsid w:val="00484517"/>
    <w:rsid w:val="00484E15"/>
    <w:rsid w:val="00496B18"/>
    <w:rsid w:val="00497FB8"/>
    <w:rsid w:val="004A1674"/>
    <w:rsid w:val="004A3680"/>
    <w:rsid w:val="004E16C9"/>
    <w:rsid w:val="004F3A1A"/>
    <w:rsid w:val="004F70BE"/>
    <w:rsid w:val="005043B2"/>
    <w:rsid w:val="00504BC2"/>
    <w:rsid w:val="005052F7"/>
    <w:rsid w:val="0050633E"/>
    <w:rsid w:val="00512C5B"/>
    <w:rsid w:val="005155D4"/>
    <w:rsid w:val="00515E79"/>
    <w:rsid w:val="0052519E"/>
    <w:rsid w:val="00525281"/>
    <w:rsid w:val="00530A3F"/>
    <w:rsid w:val="00531DB6"/>
    <w:rsid w:val="00531F6D"/>
    <w:rsid w:val="00537ABC"/>
    <w:rsid w:val="00552D3A"/>
    <w:rsid w:val="00554EC9"/>
    <w:rsid w:val="005603A6"/>
    <w:rsid w:val="005665D3"/>
    <w:rsid w:val="005670D9"/>
    <w:rsid w:val="00567462"/>
    <w:rsid w:val="0057324A"/>
    <w:rsid w:val="0057552F"/>
    <w:rsid w:val="00581CC2"/>
    <w:rsid w:val="0058494B"/>
    <w:rsid w:val="00585E61"/>
    <w:rsid w:val="00585EBC"/>
    <w:rsid w:val="005907F5"/>
    <w:rsid w:val="00592021"/>
    <w:rsid w:val="00592F0E"/>
    <w:rsid w:val="0059353A"/>
    <w:rsid w:val="00594FA5"/>
    <w:rsid w:val="005A1922"/>
    <w:rsid w:val="005A6CE8"/>
    <w:rsid w:val="005B6FB7"/>
    <w:rsid w:val="005C072D"/>
    <w:rsid w:val="005C114E"/>
    <w:rsid w:val="005C267C"/>
    <w:rsid w:val="005C297C"/>
    <w:rsid w:val="005C700C"/>
    <w:rsid w:val="005D1F02"/>
    <w:rsid w:val="005D47C9"/>
    <w:rsid w:val="005E45D5"/>
    <w:rsid w:val="005E6940"/>
    <w:rsid w:val="005E6954"/>
    <w:rsid w:val="005E76E5"/>
    <w:rsid w:val="005F1038"/>
    <w:rsid w:val="005F2D22"/>
    <w:rsid w:val="005F7F5B"/>
    <w:rsid w:val="006029A9"/>
    <w:rsid w:val="006033B1"/>
    <w:rsid w:val="006037F7"/>
    <w:rsid w:val="00604674"/>
    <w:rsid w:val="00622466"/>
    <w:rsid w:val="00624ABC"/>
    <w:rsid w:val="006308AE"/>
    <w:rsid w:val="006415B8"/>
    <w:rsid w:val="00647492"/>
    <w:rsid w:val="00647C32"/>
    <w:rsid w:val="0065007C"/>
    <w:rsid w:val="00657BEF"/>
    <w:rsid w:val="006777AD"/>
    <w:rsid w:val="0068629F"/>
    <w:rsid w:val="006A4CF1"/>
    <w:rsid w:val="006A4D82"/>
    <w:rsid w:val="006B14C6"/>
    <w:rsid w:val="006B1DAE"/>
    <w:rsid w:val="006C40FE"/>
    <w:rsid w:val="006C5B58"/>
    <w:rsid w:val="006C7B58"/>
    <w:rsid w:val="006E281B"/>
    <w:rsid w:val="006E35A0"/>
    <w:rsid w:val="006E77E4"/>
    <w:rsid w:val="006E7816"/>
    <w:rsid w:val="006E7CC7"/>
    <w:rsid w:val="006F3655"/>
    <w:rsid w:val="006F451B"/>
    <w:rsid w:val="00706C2B"/>
    <w:rsid w:val="0071629E"/>
    <w:rsid w:val="00716432"/>
    <w:rsid w:val="00721149"/>
    <w:rsid w:val="007300D2"/>
    <w:rsid w:val="00770DA6"/>
    <w:rsid w:val="00774D53"/>
    <w:rsid w:val="007817D0"/>
    <w:rsid w:val="00786BC8"/>
    <w:rsid w:val="007906C4"/>
    <w:rsid w:val="00793DA4"/>
    <w:rsid w:val="00795056"/>
    <w:rsid w:val="007A122A"/>
    <w:rsid w:val="007B6394"/>
    <w:rsid w:val="007B697B"/>
    <w:rsid w:val="007B79CF"/>
    <w:rsid w:val="007D1D29"/>
    <w:rsid w:val="007E6E32"/>
    <w:rsid w:val="007E7DD7"/>
    <w:rsid w:val="007F71D6"/>
    <w:rsid w:val="00815FEF"/>
    <w:rsid w:val="00820EA3"/>
    <w:rsid w:val="00840E7F"/>
    <w:rsid w:val="00842177"/>
    <w:rsid w:val="00842351"/>
    <w:rsid w:val="0084269D"/>
    <w:rsid w:val="00851A67"/>
    <w:rsid w:val="00853D56"/>
    <w:rsid w:val="008572EC"/>
    <w:rsid w:val="00866842"/>
    <w:rsid w:val="008723CC"/>
    <w:rsid w:val="00877EBB"/>
    <w:rsid w:val="0088074B"/>
    <w:rsid w:val="00881714"/>
    <w:rsid w:val="00881857"/>
    <w:rsid w:val="008857E6"/>
    <w:rsid w:val="00887E5F"/>
    <w:rsid w:val="00890C67"/>
    <w:rsid w:val="00894FD0"/>
    <w:rsid w:val="008A0DC8"/>
    <w:rsid w:val="008A1C5F"/>
    <w:rsid w:val="008A3024"/>
    <w:rsid w:val="008A3935"/>
    <w:rsid w:val="008A6816"/>
    <w:rsid w:val="008B5D22"/>
    <w:rsid w:val="008C3C6F"/>
    <w:rsid w:val="008E3AE9"/>
    <w:rsid w:val="008E4C26"/>
    <w:rsid w:val="008E5E93"/>
    <w:rsid w:val="008F05C8"/>
    <w:rsid w:val="008F2A55"/>
    <w:rsid w:val="008F34EA"/>
    <w:rsid w:val="008F4030"/>
    <w:rsid w:val="008F5266"/>
    <w:rsid w:val="00901E25"/>
    <w:rsid w:val="009111F2"/>
    <w:rsid w:val="00914C70"/>
    <w:rsid w:val="00915194"/>
    <w:rsid w:val="00917682"/>
    <w:rsid w:val="00921F19"/>
    <w:rsid w:val="00937090"/>
    <w:rsid w:val="00944008"/>
    <w:rsid w:val="00944B45"/>
    <w:rsid w:val="009516B3"/>
    <w:rsid w:val="009546BE"/>
    <w:rsid w:val="00955608"/>
    <w:rsid w:val="00965679"/>
    <w:rsid w:val="009703B5"/>
    <w:rsid w:val="009776D3"/>
    <w:rsid w:val="009779FE"/>
    <w:rsid w:val="0098365D"/>
    <w:rsid w:val="00984880"/>
    <w:rsid w:val="00987CE4"/>
    <w:rsid w:val="009B5D19"/>
    <w:rsid w:val="009C5B80"/>
    <w:rsid w:val="009C7FF6"/>
    <w:rsid w:val="009E1576"/>
    <w:rsid w:val="009E463C"/>
    <w:rsid w:val="009E6265"/>
    <w:rsid w:val="009F3914"/>
    <w:rsid w:val="009F52BE"/>
    <w:rsid w:val="009F53E3"/>
    <w:rsid w:val="00A1028F"/>
    <w:rsid w:val="00A1686A"/>
    <w:rsid w:val="00A17EAF"/>
    <w:rsid w:val="00A36361"/>
    <w:rsid w:val="00A46BB9"/>
    <w:rsid w:val="00A525EA"/>
    <w:rsid w:val="00A65528"/>
    <w:rsid w:val="00A715E5"/>
    <w:rsid w:val="00A731AC"/>
    <w:rsid w:val="00A8032C"/>
    <w:rsid w:val="00A92A6C"/>
    <w:rsid w:val="00A95AED"/>
    <w:rsid w:val="00AB0930"/>
    <w:rsid w:val="00AB1E8B"/>
    <w:rsid w:val="00AB3897"/>
    <w:rsid w:val="00AC12CD"/>
    <w:rsid w:val="00AC4BEE"/>
    <w:rsid w:val="00AD0373"/>
    <w:rsid w:val="00AD06A7"/>
    <w:rsid w:val="00AD116D"/>
    <w:rsid w:val="00AD1CDB"/>
    <w:rsid w:val="00AD522D"/>
    <w:rsid w:val="00AD66D0"/>
    <w:rsid w:val="00AE1FF8"/>
    <w:rsid w:val="00AF40DF"/>
    <w:rsid w:val="00AF4DF0"/>
    <w:rsid w:val="00B06B37"/>
    <w:rsid w:val="00B10307"/>
    <w:rsid w:val="00B12E78"/>
    <w:rsid w:val="00B235A7"/>
    <w:rsid w:val="00B345AD"/>
    <w:rsid w:val="00B40FDA"/>
    <w:rsid w:val="00B4188C"/>
    <w:rsid w:val="00B4791D"/>
    <w:rsid w:val="00B53BDF"/>
    <w:rsid w:val="00B67AF5"/>
    <w:rsid w:val="00B67BEA"/>
    <w:rsid w:val="00B7463A"/>
    <w:rsid w:val="00B747D9"/>
    <w:rsid w:val="00B81CF0"/>
    <w:rsid w:val="00BB20B6"/>
    <w:rsid w:val="00BB4D52"/>
    <w:rsid w:val="00BC3AF5"/>
    <w:rsid w:val="00BC6712"/>
    <w:rsid w:val="00BD3289"/>
    <w:rsid w:val="00BD40CD"/>
    <w:rsid w:val="00BD68B4"/>
    <w:rsid w:val="00C01709"/>
    <w:rsid w:val="00C025C0"/>
    <w:rsid w:val="00C1664F"/>
    <w:rsid w:val="00C2394E"/>
    <w:rsid w:val="00C3351E"/>
    <w:rsid w:val="00C363ED"/>
    <w:rsid w:val="00C43536"/>
    <w:rsid w:val="00C462AE"/>
    <w:rsid w:val="00C47E8A"/>
    <w:rsid w:val="00C65617"/>
    <w:rsid w:val="00C7580A"/>
    <w:rsid w:val="00C75E87"/>
    <w:rsid w:val="00C8055A"/>
    <w:rsid w:val="00C83CFD"/>
    <w:rsid w:val="00CA49BA"/>
    <w:rsid w:val="00CB1B7A"/>
    <w:rsid w:val="00CC2661"/>
    <w:rsid w:val="00CD2E8C"/>
    <w:rsid w:val="00CD4241"/>
    <w:rsid w:val="00CF1D69"/>
    <w:rsid w:val="00D0284A"/>
    <w:rsid w:val="00D12B16"/>
    <w:rsid w:val="00D25BEE"/>
    <w:rsid w:val="00D2644E"/>
    <w:rsid w:val="00D30161"/>
    <w:rsid w:val="00D32178"/>
    <w:rsid w:val="00D33C54"/>
    <w:rsid w:val="00D363E1"/>
    <w:rsid w:val="00D37081"/>
    <w:rsid w:val="00D37595"/>
    <w:rsid w:val="00D44269"/>
    <w:rsid w:val="00D51B93"/>
    <w:rsid w:val="00D55D74"/>
    <w:rsid w:val="00D56B23"/>
    <w:rsid w:val="00D6757E"/>
    <w:rsid w:val="00D73425"/>
    <w:rsid w:val="00D752EF"/>
    <w:rsid w:val="00D75A39"/>
    <w:rsid w:val="00D84BEB"/>
    <w:rsid w:val="00D910A6"/>
    <w:rsid w:val="00D9126D"/>
    <w:rsid w:val="00D93B57"/>
    <w:rsid w:val="00DB3BFA"/>
    <w:rsid w:val="00DB66CB"/>
    <w:rsid w:val="00DC1EE5"/>
    <w:rsid w:val="00DD49E6"/>
    <w:rsid w:val="00DE5F41"/>
    <w:rsid w:val="00DE66EE"/>
    <w:rsid w:val="00DE6F14"/>
    <w:rsid w:val="00DF09B7"/>
    <w:rsid w:val="00DF1D42"/>
    <w:rsid w:val="00DF7825"/>
    <w:rsid w:val="00E007ED"/>
    <w:rsid w:val="00E01B35"/>
    <w:rsid w:val="00E023E3"/>
    <w:rsid w:val="00E10990"/>
    <w:rsid w:val="00E21B13"/>
    <w:rsid w:val="00E22BFA"/>
    <w:rsid w:val="00E27DBA"/>
    <w:rsid w:val="00E30505"/>
    <w:rsid w:val="00E3106F"/>
    <w:rsid w:val="00E35C40"/>
    <w:rsid w:val="00E36527"/>
    <w:rsid w:val="00E36CD4"/>
    <w:rsid w:val="00E435EE"/>
    <w:rsid w:val="00E45F73"/>
    <w:rsid w:val="00E51B7F"/>
    <w:rsid w:val="00E60DEC"/>
    <w:rsid w:val="00E62299"/>
    <w:rsid w:val="00E62A08"/>
    <w:rsid w:val="00E62DC8"/>
    <w:rsid w:val="00E62FDA"/>
    <w:rsid w:val="00E705E7"/>
    <w:rsid w:val="00E7315A"/>
    <w:rsid w:val="00E76371"/>
    <w:rsid w:val="00E80765"/>
    <w:rsid w:val="00E80CD3"/>
    <w:rsid w:val="00E815F0"/>
    <w:rsid w:val="00E82A3A"/>
    <w:rsid w:val="00E83861"/>
    <w:rsid w:val="00E85A3E"/>
    <w:rsid w:val="00E9627A"/>
    <w:rsid w:val="00E979B1"/>
    <w:rsid w:val="00EA1C16"/>
    <w:rsid w:val="00EA4148"/>
    <w:rsid w:val="00EB5CE2"/>
    <w:rsid w:val="00EB72F9"/>
    <w:rsid w:val="00EC2824"/>
    <w:rsid w:val="00EC5952"/>
    <w:rsid w:val="00EC69D0"/>
    <w:rsid w:val="00EC7797"/>
    <w:rsid w:val="00ED0045"/>
    <w:rsid w:val="00ED01EB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25D42"/>
    <w:rsid w:val="00F3029A"/>
    <w:rsid w:val="00F3045D"/>
    <w:rsid w:val="00F37339"/>
    <w:rsid w:val="00F40AC4"/>
    <w:rsid w:val="00F475F4"/>
    <w:rsid w:val="00F500BB"/>
    <w:rsid w:val="00F52CF6"/>
    <w:rsid w:val="00F564FD"/>
    <w:rsid w:val="00F613A8"/>
    <w:rsid w:val="00F6767C"/>
    <w:rsid w:val="00F777C5"/>
    <w:rsid w:val="00F84FDC"/>
    <w:rsid w:val="00F91635"/>
    <w:rsid w:val="00FA2012"/>
    <w:rsid w:val="00FA5C3C"/>
    <w:rsid w:val="00FB126D"/>
    <w:rsid w:val="00FC51B6"/>
    <w:rsid w:val="00FC676E"/>
    <w:rsid w:val="00FD104A"/>
    <w:rsid w:val="00FD183B"/>
    <w:rsid w:val="00FE06C8"/>
    <w:rsid w:val="00FE51E1"/>
    <w:rsid w:val="00FE6077"/>
    <w:rsid w:val="00FE797E"/>
    <w:rsid w:val="00FF0C8F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61B1-B1F8-4A79-A24E-57398CB9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950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8</cp:revision>
  <cp:lastPrinted>2019-12-27T00:38:00Z</cp:lastPrinted>
  <dcterms:created xsi:type="dcterms:W3CDTF">2021-03-10T02:40:00Z</dcterms:created>
  <dcterms:modified xsi:type="dcterms:W3CDTF">2021-04-08T06:47:00Z</dcterms:modified>
</cp:coreProperties>
</file>