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2731DC2B" w14:textId="77777777" w:rsidR="00CB1B7A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ACBF6BB" w14:textId="11C88691" w:rsidR="00AB3897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4DF2837" w14:textId="77777777" w:rsidR="00CB1B7A" w:rsidRPr="006033B1" w:rsidRDefault="00CB1B7A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0414795C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C829EB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20806576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C829EB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611AD3D5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23AD572" w14:textId="61047B0F" w:rsidR="002623E4" w:rsidRPr="006033B1" w:rsidRDefault="002623E4" w:rsidP="002623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F52BE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9F52BE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</w:p>
    <w:p w14:paraId="661B4A1B" w14:textId="51C25489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3C06AC20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BBBC23" w14:textId="0C0C74FC" w:rsidR="005D47C9" w:rsidRDefault="005D47C9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39ACFA2F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4E69136" w14:textId="77777777" w:rsidR="00193B72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193B72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193B72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</w:p>
    <w:p w14:paraId="712D76C2" w14:textId="5F49D144" w:rsidR="006033B1" w:rsidRDefault="00193B72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代表者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CFEDF77" w14:textId="6EB435A1" w:rsidR="007E7DD7" w:rsidRDefault="007E7DD7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41DAC7E1" w14:textId="6956FB00" w:rsidR="005043B2" w:rsidRDefault="00955608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331F72">
        <w:rPr>
          <w:rFonts w:ascii="Times New Roman" w:hAnsi="Times New Roman" w:hint="eastAsia"/>
          <w:color w:val="000000"/>
          <w:kern w:val="0"/>
          <w:sz w:val="24"/>
        </w:rPr>
        <w:t>（１）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91410D">
        <w:rPr>
          <w:rFonts w:ascii="Times New Roman" w:hAnsi="Times New Roman" w:hint="eastAsia"/>
          <w:color w:val="000000"/>
          <w:kern w:val="0"/>
          <w:sz w:val="24"/>
        </w:rPr>
        <w:t>名称</w:t>
      </w:r>
      <w:r w:rsidR="00DB5BE0">
        <w:rPr>
          <w:rFonts w:ascii="Times New Roman" w:hAnsi="Times New Roman" w:hint="eastAsia"/>
          <w:color w:val="000000"/>
          <w:kern w:val="0"/>
          <w:sz w:val="24"/>
        </w:rPr>
        <w:t>の</w:t>
      </w:r>
      <w:r>
        <w:rPr>
          <w:rFonts w:ascii="Times New Roman" w:hAnsi="Times New Roman" w:hint="eastAsia"/>
          <w:color w:val="000000"/>
          <w:kern w:val="0"/>
          <w:sz w:val="24"/>
        </w:rPr>
        <w:t>振り仮名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6760E955" w14:textId="1C816189" w:rsidR="00C26542" w:rsidRDefault="005043B2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331F72">
        <w:rPr>
          <w:rFonts w:ascii="Times New Roman" w:hAnsi="Times New Roman" w:hint="eastAsia"/>
          <w:color w:val="000000"/>
          <w:kern w:val="0"/>
          <w:sz w:val="24"/>
        </w:rPr>
        <w:t>（２）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26542">
        <w:rPr>
          <w:rFonts w:ascii="Times New Roman" w:hAnsi="Times New Roman" w:hint="eastAsia"/>
          <w:color w:val="000000"/>
          <w:kern w:val="0"/>
          <w:sz w:val="24"/>
        </w:rPr>
        <w:t>旧本店所在地</w:t>
      </w:r>
    </w:p>
    <w:p w14:paraId="186CBDD9" w14:textId="5F9D7EDC" w:rsidR="000C4A9C" w:rsidRDefault="00331F72" w:rsidP="00C2654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（３）</w:t>
      </w:r>
      <w:r w:rsidR="000C4A9C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C26542">
        <w:rPr>
          <w:rFonts w:ascii="ＭＳ 明朝" w:hAnsi="Times New Roman" w:hint="eastAsia"/>
          <w:color w:val="000000"/>
          <w:kern w:val="0"/>
          <w:sz w:val="24"/>
        </w:rPr>
        <w:t>旧</w:t>
      </w:r>
      <w:r w:rsidR="00820B78">
        <w:rPr>
          <w:rFonts w:ascii="ＭＳ 明朝" w:hAnsi="Times New Roman" w:hint="eastAsia"/>
          <w:color w:val="000000"/>
          <w:kern w:val="0"/>
          <w:sz w:val="24"/>
        </w:rPr>
        <w:t>名称</w:t>
      </w:r>
      <w:r w:rsidR="00C26542">
        <w:rPr>
          <w:rFonts w:ascii="ＭＳ 明朝" w:hAnsi="Times New Roman" w:hint="eastAsia"/>
          <w:color w:val="000000"/>
          <w:kern w:val="0"/>
          <w:sz w:val="24"/>
        </w:rPr>
        <w:t>（</w:t>
      </w:r>
      <w:r w:rsidR="00C26542">
        <w:rPr>
          <w:rFonts w:ascii="Times New Roman" w:hAnsi="Times New Roman" w:hint="eastAsia"/>
          <w:color w:val="000000"/>
          <w:kern w:val="0"/>
          <w:sz w:val="24"/>
        </w:rPr>
        <w:t>振り仮名）</w:t>
      </w:r>
    </w:p>
    <w:p w14:paraId="7831EDD4" w14:textId="69465392" w:rsidR="006033B1" w:rsidRDefault="00331F72" w:rsidP="0056746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（４）</w:t>
      </w:r>
      <w:r w:rsidR="00C26542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26542">
        <w:rPr>
          <w:rFonts w:ascii="ＭＳ 明朝" w:hAnsi="Times New Roman" w:hint="eastAsia"/>
          <w:color w:val="000000"/>
          <w:kern w:val="0"/>
          <w:sz w:val="24"/>
        </w:rPr>
        <w:t>会社</w:t>
      </w:r>
      <w:bookmarkStart w:id="0" w:name="_GoBack"/>
      <w:bookmarkEnd w:id="0"/>
      <w:r w:rsidR="00C26542">
        <w:rPr>
          <w:rFonts w:ascii="ＭＳ 明朝" w:hAnsi="Times New Roman" w:hint="eastAsia"/>
          <w:color w:val="000000"/>
          <w:kern w:val="0"/>
          <w:sz w:val="24"/>
        </w:rPr>
        <w:t>成立</w:t>
      </w:r>
      <w:r>
        <w:rPr>
          <w:rFonts w:ascii="ＭＳ 明朝" w:hAnsi="Times New Roman" w:hint="eastAsia"/>
          <w:color w:val="000000"/>
          <w:kern w:val="0"/>
          <w:sz w:val="24"/>
        </w:rPr>
        <w:t>（設立）</w:t>
      </w:r>
      <w:r w:rsidR="00C26542">
        <w:rPr>
          <w:rFonts w:ascii="ＭＳ 明朝" w:hAnsi="Times New Roman" w:hint="eastAsia"/>
          <w:color w:val="000000"/>
          <w:kern w:val="0"/>
          <w:sz w:val="24"/>
        </w:rPr>
        <w:t>の年月日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</w:t>
      </w:r>
    </w:p>
    <w:p w14:paraId="4EF990A1" w14:textId="00184A20" w:rsidR="00CB1B7A" w:rsidRPr="00CB1B7A" w:rsidRDefault="00CB1B7A" w:rsidP="00C26542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</w:p>
    <w:sectPr w:rsidR="00CB1B7A" w:rsidRPr="00CB1B7A" w:rsidSect="00CB1B7A">
      <w:headerReference w:type="default" r:id="rId8"/>
      <w:pgSz w:w="11906" w:h="16838" w:code="9"/>
      <w:pgMar w:top="1984" w:right="1304" w:bottom="1418" w:left="1700" w:header="720" w:footer="720" w:gutter="0"/>
      <w:cols w:space="720"/>
      <w:noEndnote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AEF8" w14:textId="77777777" w:rsidR="00441316" w:rsidRDefault="00441316">
      <w:r>
        <w:separator/>
      </w:r>
    </w:p>
  </w:endnote>
  <w:endnote w:type="continuationSeparator" w:id="0">
    <w:p w14:paraId="1C1ED1DD" w14:textId="77777777" w:rsidR="00441316" w:rsidRDefault="00441316">
      <w:r>
        <w:continuationSeparator/>
      </w:r>
    </w:p>
  </w:endnote>
  <w:endnote w:type="continuationNotice" w:id="1">
    <w:p w14:paraId="0F844047" w14:textId="77777777" w:rsidR="00441316" w:rsidRDefault="0044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F6B9" w14:textId="77777777" w:rsidR="00441316" w:rsidRDefault="00441316">
      <w:r>
        <w:separator/>
      </w:r>
    </w:p>
  </w:footnote>
  <w:footnote w:type="continuationSeparator" w:id="0">
    <w:p w14:paraId="0E7257B1" w14:textId="77777777" w:rsidR="00441316" w:rsidRDefault="00441316">
      <w:r>
        <w:continuationSeparator/>
      </w:r>
    </w:p>
  </w:footnote>
  <w:footnote w:type="continuationNotice" w:id="1">
    <w:p w14:paraId="77D8B154" w14:textId="77777777" w:rsidR="00441316" w:rsidRDefault="00441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93B72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5DA1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1F72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55D3E"/>
    <w:rsid w:val="00363271"/>
    <w:rsid w:val="00364720"/>
    <w:rsid w:val="003669A8"/>
    <w:rsid w:val="0037270E"/>
    <w:rsid w:val="003822E1"/>
    <w:rsid w:val="00386BDA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947"/>
    <w:rsid w:val="003C1E09"/>
    <w:rsid w:val="003D2BD5"/>
    <w:rsid w:val="003D7EDE"/>
    <w:rsid w:val="003E3D69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1316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3BCC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36C5"/>
    <w:rsid w:val="00647492"/>
    <w:rsid w:val="00647C32"/>
    <w:rsid w:val="0065007C"/>
    <w:rsid w:val="00657BEF"/>
    <w:rsid w:val="006758CB"/>
    <w:rsid w:val="006777AD"/>
    <w:rsid w:val="0068629F"/>
    <w:rsid w:val="006A4CF1"/>
    <w:rsid w:val="006A4D82"/>
    <w:rsid w:val="006B14C6"/>
    <w:rsid w:val="006B1DAE"/>
    <w:rsid w:val="006C1DC5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D1D54"/>
    <w:rsid w:val="007E6E32"/>
    <w:rsid w:val="007E7DD7"/>
    <w:rsid w:val="007F71D6"/>
    <w:rsid w:val="00815FEF"/>
    <w:rsid w:val="00820B78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95426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2A55"/>
    <w:rsid w:val="008F34EA"/>
    <w:rsid w:val="008F4030"/>
    <w:rsid w:val="008F5266"/>
    <w:rsid w:val="00901E25"/>
    <w:rsid w:val="009111F2"/>
    <w:rsid w:val="0091410D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E6D90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6CB"/>
    <w:rsid w:val="00C2394E"/>
    <w:rsid w:val="00C26542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29EB"/>
    <w:rsid w:val="00C83CFD"/>
    <w:rsid w:val="00CA49BA"/>
    <w:rsid w:val="00CB1B7A"/>
    <w:rsid w:val="00CB4A2F"/>
    <w:rsid w:val="00CC2661"/>
    <w:rsid w:val="00CD2E8C"/>
    <w:rsid w:val="00CD4241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5D68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5BE0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1492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A500-A8C5-4686-BE9D-34188682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361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14</cp:revision>
  <cp:lastPrinted>2019-12-27T00:38:00Z</cp:lastPrinted>
  <dcterms:created xsi:type="dcterms:W3CDTF">2021-03-10T02:47:00Z</dcterms:created>
  <dcterms:modified xsi:type="dcterms:W3CDTF">2021-04-08T06:47:00Z</dcterms:modified>
</cp:coreProperties>
</file>