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63EDB" w14:textId="4C993F95" w:rsidR="006033B1" w:rsidRPr="006033B1" w:rsidRDefault="006033B1" w:rsidP="00E9627A">
      <w:pPr>
        <w:spacing w:line="34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bookmarkStart w:id="0" w:name="_GoBack"/>
      <w:bookmarkEnd w:id="0"/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当　　事　　者　　目　　録</w:t>
      </w:r>
    </w:p>
    <w:p w14:paraId="29E627A9" w14:textId="77777777" w:rsidR="006033B1" w:rsidRPr="006033B1" w:rsidRDefault="006033B1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7D8C3889" w14:textId="77777777" w:rsidR="006033B1" w:rsidRPr="006033B1" w:rsidRDefault="006033B1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0761DE2D" w14:textId="5D3D7C07" w:rsidR="006033B1" w:rsidRDefault="006033B1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〒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－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</w:t>
      </w:r>
      <w:r w:rsidR="005D47C9">
        <w:rPr>
          <w:rFonts w:ascii="Times New Roman" w:hAnsi="Times New Roman" w:cs="ＭＳ 明朝" w:hint="eastAsia"/>
          <w:color w:val="000000"/>
          <w:kern w:val="0"/>
          <w:sz w:val="24"/>
        </w:rPr>
        <w:t>（送達場所）</w:t>
      </w:r>
    </w:p>
    <w:p w14:paraId="2731DC2B" w14:textId="77777777" w:rsidR="00CB1B7A" w:rsidRDefault="00CB1B7A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1ACBF6BB" w14:textId="11C88691" w:rsidR="00AB3897" w:rsidRDefault="00CB1B7A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（債務名義上の住所）</w:t>
      </w:r>
    </w:p>
    <w:p w14:paraId="54DF2837" w14:textId="77777777" w:rsidR="00CB1B7A" w:rsidRPr="006033B1" w:rsidRDefault="00CB1B7A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05382EE0" w14:textId="61FFCE53" w:rsidR="006033B1" w:rsidRPr="006033B1" w:rsidRDefault="006033B1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AD0373">
        <w:rPr>
          <w:rFonts w:ascii="Times New Roman" w:hAnsi="Times New Roman" w:cs="ＭＳ 明朝" w:hint="eastAsia"/>
          <w:color w:val="000000"/>
          <w:spacing w:val="326"/>
          <w:kern w:val="0"/>
          <w:sz w:val="24"/>
          <w:fitText w:val="2024" w:id="306928128"/>
        </w:rPr>
        <w:t>申立</w:t>
      </w:r>
      <w:r w:rsidRPr="00AD0373">
        <w:rPr>
          <w:rFonts w:ascii="Times New Roman" w:hAnsi="Times New Roman" w:cs="ＭＳ 明朝" w:hint="eastAsia"/>
          <w:color w:val="000000"/>
          <w:kern w:val="0"/>
          <w:sz w:val="24"/>
          <w:fitText w:val="2024" w:id="306928128"/>
        </w:rPr>
        <w:t>人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14:paraId="3F65DABF" w14:textId="6477A016" w:rsidR="007B6394" w:rsidRPr="007B6394" w:rsidRDefault="007B6394" w:rsidP="00220B72">
      <w:pPr>
        <w:ind w:firstLineChars="1000" w:firstLine="240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7B6394">
        <w:rPr>
          <w:rFonts w:ascii="ＭＳ 明朝" w:hAnsi="Times New Roman" w:hint="eastAsia"/>
          <w:color w:val="000000"/>
          <w:kern w:val="0"/>
          <w:sz w:val="24"/>
        </w:rPr>
        <w:t xml:space="preserve">電話番号　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　　</w:t>
      </w:r>
      <w:r w:rsidRPr="007B6394">
        <w:rPr>
          <w:rFonts w:ascii="ＭＳ 明朝" w:hAnsi="Times New Roman" w:hint="eastAsia"/>
          <w:color w:val="000000"/>
          <w:kern w:val="0"/>
          <w:sz w:val="24"/>
        </w:rPr>
        <w:t>－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　</w:t>
      </w:r>
      <w:r w:rsidR="00F52E43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Pr="007B6394">
        <w:rPr>
          <w:rFonts w:ascii="ＭＳ 明朝" w:hAnsi="Times New Roman" w:hint="eastAsia"/>
          <w:color w:val="000000"/>
          <w:kern w:val="0"/>
          <w:sz w:val="24"/>
        </w:rPr>
        <w:t>－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　　</w:t>
      </w:r>
    </w:p>
    <w:p w14:paraId="576B087D" w14:textId="5C4568D2" w:rsidR="006033B1" w:rsidRDefault="007B6394" w:rsidP="007B639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7B6394">
        <w:rPr>
          <w:rFonts w:ascii="ＭＳ 明朝" w:hAnsi="Times New Roman" w:hint="eastAsia"/>
          <w:color w:val="000000"/>
          <w:kern w:val="0"/>
          <w:sz w:val="24"/>
        </w:rPr>
        <w:t xml:space="preserve">　　　　　　　　　　Ｆ Ａ Ｘ　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　　</w:t>
      </w:r>
      <w:r w:rsidRPr="007B6394">
        <w:rPr>
          <w:rFonts w:ascii="ＭＳ 明朝" w:hAnsi="Times New Roman" w:hint="eastAsia"/>
          <w:color w:val="000000"/>
          <w:kern w:val="0"/>
          <w:sz w:val="24"/>
        </w:rPr>
        <w:t>－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　</w:t>
      </w:r>
      <w:r w:rsidR="00F52E43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Pr="007B6394">
        <w:rPr>
          <w:rFonts w:ascii="ＭＳ 明朝" w:hAnsi="Times New Roman" w:hint="eastAsia"/>
          <w:color w:val="000000"/>
          <w:kern w:val="0"/>
          <w:sz w:val="24"/>
        </w:rPr>
        <w:t>－</w:t>
      </w:r>
    </w:p>
    <w:p w14:paraId="7E77A1DF" w14:textId="77777777" w:rsidR="002623E4" w:rsidRPr="006033B1" w:rsidRDefault="002623E4" w:rsidP="007B639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4ADE038B" w14:textId="3D9F7517" w:rsidR="002623E4" w:rsidRPr="006033B1" w:rsidRDefault="00AB3897" w:rsidP="002623E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2623E4"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14:paraId="423AD572" w14:textId="1A655CA2" w:rsidR="002623E4" w:rsidRPr="006033B1" w:rsidRDefault="002623E4" w:rsidP="002623E4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9F52BE">
        <w:rPr>
          <w:rFonts w:ascii="Times New Roman" w:hAnsi="Times New Roman" w:hint="eastAsia"/>
          <w:color w:val="000000"/>
          <w:spacing w:val="300"/>
          <w:kern w:val="0"/>
          <w:sz w:val="24"/>
          <w:fitText w:val="1920" w:id="2001900800"/>
        </w:rPr>
        <w:t>第三</w:t>
      </w:r>
      <w:r w:rsidRPr="009F52BE">
        <w:rPr>
          <w:rFonts w:ascii="Times New Roman" w:hAnsi="Times New Roman" w:hint="eastAsia"/>
          <w:color w:val="000000"/>
          <w:kern w:val="0"/>
          <w:sz w:val="24"/>
          <w:fitText w:val="1920" w:id="2001900800"/>
        </w:rPr>
        <w:t>者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</w:t>
      </w:r>
      <w:r w:rsidR="00E35923">
        <w:rPr>
          <w:rFonts w:ascii="Times New Roman" w:hAnsi="Times New Roman" w:hint="eastAsia"/>
          <w:color w:val="000000"/>
          <w:kern w:val="0"/>
          <w:sz w:val="24"/>
        </w:rPr>
        <w:t>別紙第三者目録記載のとおり</w:t>
      </w:r>
    </w:p>
    <w:p w14:paraId="661B4A1B" w14:textId="51C25489" w:rsidR="002623E4" w:rsidRPr="006033B1" w:rsidRDefault="002623E4" w:rsidP="002623E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</w:p>
    <w:p w14:paraId="3FF6E9E4" w14:textId="77777777" w:rsidR="002623E4" w:rsidRDefault="002623E4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40317755" w14:textId="436DA3CE" w:rsidR="006033B1" w:rsidRDefault="006033B1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〒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－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</w:p>
    <w:p w14:paraId="3C06AC20" w14:textId="77777777" w:rsidR="00AB3897" w:rsidRDefault="00AB3897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44BBBC23" w14:textId="0C0C74FC" w:rsidR="005D47C9" w:rsidRDefault="005D47C9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（債務名義上の住所）</w:t>
      </w:r>
    </w:p>
    <w:p w14:paraId="39ACFA2F" w14:textId="77777777" w:rsidR="00AB3897" w:rsidRPr="006033B1" w:rsidRDefault="00AB3897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2F19838A" w14:textId="77777777" w:rsidR="005241AA" w:rsidRDefault="006033B1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5241AA">
        <w:rPr>
          <w:rFonts w:ascii="Times New Roman" w:hAnsi="Times New Roman" w:cs="ＭＳ 明朝" w:hint="eastAsia"/>
          <w:color w:val="000000"/>
          <w:spacing w:val="326"/>
          <w:kern w:val="0"/>
          <w:sz w:val="24"/>
          <w:fitText w:val="2024" w:id="306928129"/>
        </w:rPr>
        <w:t>債務</w:t>
      </w:r>
      <w:r w:rsidRPr="005241AA">
        <w:rPr>
          <w:rFonts w:ascii="Times New Roman" w:hAnsi="Times New Roman" w:cs="ＭＳ 明朝" w:hint="eastAsia"/>
          <w:color w:val="000000"/>
          <w:kern w:val="0"/>
          <w:sz w:val="24"/>
          <w:fitText w:val="2024" w:id="306928129"/>
        </w:rPr>
        <w:t>者</w:t>
      </w:r>
    </w:p>
    <w:p w14:paraId="712D76C2" w14:textId="3E435B5A" w:rsidR="006033B1" w:rsidRDefault="005241AA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代表者</w:t>
      </w:r>
      <w:r w:rsidR="006033B1"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14:paraId="62AACEF1" w14:textId="77777777" w:rsidR="00AB3897" w:rsidRDefault="00AB3897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3EBB4FBB" w14:textId="77777777" w:rsidR="00C76A70" w:rsidRDefault="00C76A70" w:rsidP="00C76A70">
      <w:pPr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《債務者の特定に資する事項》</w:t>
      </w:r>
    </w:p>
    <w:p w14:paraId="32EE82D1" w14:textId="77777777" w:rsidR="00C76A70" w:rsidRDefault="00C76A70" w:rsidP="00C76A70">
      <w:pPr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 xml:space="preserve">　（１）　名称の振り仮名　　　　　　</w:t>
      </w:r>
    </w:p>
    <w:p w14:paraId="031D5A28" w14:textId="77777777" w:rsidR="00C76A70" w:rsidRDefault="00C76A70" w:rsidP="00C76A70">
      <w:pPr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 xml:space="preserve">　（２）　旧本店所在地</w:t>
      </w:r>
    </w:p>
    <w:p w14:paraId="181855EC" w14:textId="5C616A1C" w:rsidR="00C76A70" w:rsidRDefault="00C76A70" w:rsidP="00C76A70">
      <w:pPr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（３）　旧</w:t>
      </w:r>
      <w:r w:rsidR="00750FF1">
        <w:rPr>
          <w:rFonts w:ascii="ＭＳ 明朝" w:hAnsi="Times New Roman" w:hint="eastAsia"/>
          <w:color w:val="000000"/>
          <w:kern w:val="0"/>
          <w:sz w:val="24"/>
        </w:rPr>
        <w:t>名称</w:t>
      </w:r>
      <w:r>
        <w:rPr>
          <w:rFonts w:ascii="ＭＳ 明朝" w:hAnsi="Times New Roman" w:hint="eastAsia"/>
          <w:color w:val="000000"/>
          <w:kern w:val="0"/>
          <w:sz w:val="24"/>
        </w:rPr>
        <w:t>（</w:t>
      </w:r>
      <w:r>
        <w:rPr>
          <w:rFonts w:ascii="Times New Roman" w:hAnsi="Times New Roman" w:hint="eastAsia"/>
          <w:color w:val="000000"/>
          <w:kern w:val="0"/>
          <w:sz w:val="24"/>
        </w:rPr>
        <w:t>振り仮名）</w:t>
      </w:r>
    </w:p>
    <w:p w14:paraId="78A50AB6" w14:textId="77777777" w:rsidR="00C76A70" w:rsidRDefault="00C76A70" w:rsidP="00C76A70">
      <w:pPr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（４）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>
        <w:rPr>
          <w:rFonts w:ascii="ＭＳ 明朝" w:hAnsi="Times New Roman" w:hint="eastAsia"/>
          <w:color w:val="000000"/>
          <w:kern w:val="0"/>
          <w:sz w:val="24"/>
        </w:rPr>
        <w:t xml:space="preserve">会社成立（設立）の年月日　　　　　　　　　　</w:t>
      </w:r>
    </w:p>
    <w:p w14:paraId="6E98E000" w14:textId="20308F10" w:rsidR="00C76A70" w:rsidRDefault="00C76A70" w:rsidP="00C76A70">
      <w:pPr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</w:p>
    <w:p w14:paraId="77A9B830" w14:textId="77777777" w:rsidR="007A2AE4" w:rsidRDefault="007A2AE4" w:rsidP="007A2AE4">
      <w:pPr>
        <w:spacing w:line="34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lastRenderedPageBreak/>
        <w:t>第　　三　　者　　目　　録</w:t>
      </w:r>
    </w:p>
    <w:p w14:paraId="450C02E5" w14:textId="77777777" w:rsidR="007A2AE4" w:rsidRDefault="007A2AE4" w:rsidP="007A2AE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78D7F5F6" w14:textId="77777777" w:rsidR="007A2AE4" w:rsidRDefault="007A2AE4" w:rsidP="007A2AE4">
      <w:pPr>
        <w:textAlignment w:val="baseline"/>
        <w:rPr>
          <w:rFonts w:ascii="Times New Roman" w:hAnsi="Times New Roman" w:cs="ＭＳ 明朝"/>
          <w:color w:val="000000"/>
          <w:kern w:val="0"/>
          <w:sz w:val="24"/>
          <w:u w:val="dotted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〒　　　－　　　　</w:t>
      </w:r>
    </w:p>
    <w:p w14:paraId="1003D85B" w14:textId="77777777" w:rsidR="007A2AE4" w:rsidRDefault="007A2AE4" w:rsidP="007A2AE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(住所) </w:t>
      </w:r>
      <w:r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　　　　　　　　　　　　　　　　　　　　　　　</w:t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</w:p>
    <w:p w14:paraId="7E8FC371" w14:textId="77777777" w:rsidR="007A2AE4" w:rsidRDefault="007A2AE4" w:rsidP="007A2AE4">
      <w:pPr>
        <w:ind w:firstLineChars="100" w:firstLine="24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7A2AE4">
        <w:rPr>
          <w:rFonts w:ascii="Times New Roman" w:hAnsi="Times New Roman" w:hint="eastAsia"/>
          <w:color w:val="000000"/>
          <w:spacing w:val="300"/>
          <w:kern w:val="0"/>
          <w:sz w:val="24"/>
          <w:fitText w:val="1920" w:id="-1818038779"/>
        </w:rPr>
        <w:t>第三</w:t>
      </w:r>
      <w:r w:rsidRPr="007A2AE4">
        <w:rPr>
          <w:rFonts w:ascii="Times New Roman" w:hAnsi="Times New Roman" w:hint="eastAsia"/>
          <w:color w:val="000000"/>
          <w:kern w:val="0"/>
          <w:sz w:val="24"/>
          <w:fitText w:val="1920" w:id="-1818038779"/>
        </w:rPr>
        <w:t>者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 </w:t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</w:p>
    <w:p w14:paraId="6C49C294" w14:textId="77777777" w:rsidR="007A2AE4" w:rsidRDefault="007A2AE4" w:rsidP="007A2AE4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dotted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代表者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  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　　　　　　　　　</w:t>
      </w:r>
    </w:p>
    <w:p w14:paraId="64BAA3C5" w14:textId="77777777" w:rsidR="007A2AE4" w:rsidRDefault="007A2AE4" w:rsidP="007A2AE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6729AE15" w14:textId="77777777" w:rsidR="007A2AE4" w:rsidRDefault="007A2AE4" w:rsidP="007A2AE4">
      <w:pPr>
        <w:textAlignment w:val="baseline"/>
        <w:rPr>
          <w:rFonts w:ascii="Times New Roman" w:hAnsi="Times New Roman" w:cs="ＭＳ 明朝"/>
          <w:color w:val="000000"/>
          <w:kern w:val="0"/>
          <w:sz w:val="24"/>
          <w:u w:val="dotted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〒　　　－　　　　</w:t>
      </w:r>
    </w:p>
    <w:p w14:paraId="45083C96" w14:textId="77777777" w:rsidR="007A2AE4" w:rsidRDefault="007A2AE4" w:rsidP="007A2AE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(住所) </w:t>
      </w:r>
      <w:r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　　　　　　　　　　　　　　　　　　　　　　　</w:t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</w:p>
    <w:p w14:paraId="680921FA" w14:textId="77777777" w:rsidR="007A2AE4" w:rsidRDefault="007A2AE4" w:rsidP="007A2AE4">
      <w:pPr>
        <w:ind w:firstLineChars="100" w:firstLine="24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7A2AE4">
        <w:rPr>
          <w:rFonts w:ascii="Times New Roman" w:hAnsi="Times New Roman" w:hint="eastAsia"/>
          <w:color w:val="000000"/>
          <w:spacing w:val="300"/>
          <w:kern w:val="0"/>
          <w:sz w:val="24"/>
          <w:fitText w:val="1920" w:id="-1818038778"/>
        </w:rPr>
        <w:t>第三</w:t>
      </w:r>
      <w:r w:rsidRPr="007A2AE4">
        <w:rPr>
          <w:rFonts w:ascii="Times New Roman" w:hAnsi="Times New Roman" w:hint="eastAsia"/>
          <w:color w:val="000000"/>
          <w:kern w:val="0"/>
          <w:sz w:val="24"/>
          <w:fitText w:val="1920" w:id="-1818038778"/>
        </w:rPr>
        <w:t>者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 </w:t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</w:p>
    <w:p w14:paraId="41696BB5" w14:textId="77777777" w:rsidR="007A2AE4" w:rsidRDefault="007A2AE4" w:rsidP="007A2AE4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dotted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代表者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  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　　　　　　　　　</w:t>
      </w:r>
    </w:p>
    <w:p w14:paraId="0455CA36" w14:textId="77777777" w:rsidR="007A2AE4" w:rsidRDefault="007A2AE4" w:rsidP="007A2AE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6A3B29B8" w14:textId="77777777" w:rsidR="007A2AE4" w:rsidRDefault="007A2AE4" w:rsidP="007A2AE4">
      <w:pPr>
        <w:textAlignment w:val="baseline"/>
        <w:rPr>
          <w:rFonts w:ascii="Times New Roman" w:hAnsi="Times New Roman" w:cs="ＭＳ 明朝"/>
          <w:color w:val="000000"/>
          <w:kern w:val="0"/>
          <w:sz w:val="24"/>
          <w:u w:val="dotted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〒　　　－　　　　</w:t>
      </w:r>
    </w:p>
    <w:p w14:paraId="7ABC6935" w14:textId="77777777" w:rsidR="007A2AE4" w:rsidRDefault="007A2AE4" w:rsidP="007A2AE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(住所) </w:t>
      </w:r>
      <w:r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　　　　　　　　　　　　　　　　　　　　　　　</w:t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</w:p>
    <w:p w14:paraId="291D0FA4" w14:textId="77777777" w:rsidR="007A2AE4" w:rsidRDefault="007A2AE4" w:rsidP="007A2AE4">
      <w:pPr>
        <w:ind w:firstLineChars="100" w:firstLine="24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7A2AE4">
        <w:rPr>
          <w:rFonts w:ascii="Times New Roman" w:hAnsi="Times New Roman" w:hint="eastAsia"/>
          <w:color w:val="000000"/>
          <w:spacing w:val="300"/>
          <w:kern w:val="0"/>
          <w:sz w:val="24"/>
          <w:fitText w:val="1920" w:id="-1818038777"/>
        </w:rPr>
        <w:t>第三</w:t>
      </w:r>
      <w:r w:rsidRPr="007A2AE4">
        <w:rPr>
          <w:rFonts w:ascii="Times New Roman" w:hAnsi="Times New Roman" w:hint="eastAsia"/>
          <w:color w:val="000000"/>
          <w:kern w:val="0"/>
          <w:sz w:val="24"/>
          <w:fitText w:val="1920" w:id="-1818038777"/>
        </w:rPr>
        <w:t>者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 </w:t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</w:p>
    <w:p w14:paraId="5AEDC3F1" w14:textId="77777777" w:rsidR="007A2AE4" w:rsidRDefault="007A2AE4" w:rsidP="007A2AE4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dotted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代表者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  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　　　　　　　　　</w:t>
      </w:r>
    </w:p>
    <w:p w14:paraId="6E82EBAF" w14:textId="77777777" w:rsidR="007A2AE4" w:rsidRDefault="007A2AE4" w:rsidP="007A2AE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2F98916F" w14:textId="77777777" w:rsidR="007A2AE4" w:rsidRDefault="007A2AE4" w:rsidP="007A2AE4">
      <w:pPr>
        <w:textAlignment w:val="baseline"/>
        <w:rPr>
          <w:rFonts w:ascii="Times New Roman" w:hAnsi="Times New Roman" w:cs="ＭＳ 明朝"/>
          <w:color w:val="000000"/>
          <w:kern w:val="0"/>
          <w:sz w:val="24"/>
          <w:u w:val="dotted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〒　　　－　　　　</w:t>
      </w:r>
    </w:p>
    <w:p w14:paraId="0B1028B8" w14:textId="77777777" w:rsidR="007A2AE4" w:rsidRDefault="007A2AE4" w:rsidP="007A2AE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(住所) </w:t>
      </w:r>
      <w:r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　　　　　　　　　　　　　　　　　　　　　　　</w:t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</w:p>
    <w:p w14:paraId="05F6C2B6" w14:textId="77777777" w:rsidR="007A2AE4" w:rsidRDefault="007A2AE4" w:rsidP="007A2AE4">
      <w:pPr>
        <w:ind w:firstLineChars="100" w:firstLine="24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7A2AE4">
        <w:rPr>
          <w:rFonts w:ascii="Times New Roman" w:hAnsi="Times New Roman" w:hint="eastAsia"/>
          <w:color w:val="000000"/>
          <w:spacing w:val="300"/>
          <w:kern w:val="0"/>
          <w:sz w:val="24"/>
          <w:fitText w:val="1920" w:id="-1818038776"/>
        </w:rPr>
        <w:t>第三</w:t>
      </w:r>
      <w:r w:rsidRPr="007A2AE4">
        <w:rPr>
          <w:rFonts w:ascii="Times New Roman" w:hAnsi="Times New Roman" w:hint="eastAsia"/>
          <w:color w:val="000000"/>
          <w:kern w:val="0"/>
          <w:sz w:val="24"/>
          <w:fitText w:val="1920" w:id="-1818038776"/>
        </w:rPr>
        <w:t>者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 </w:t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</w:p>
    <w:p w14:paraId="66986581" w14:textId="77777777" w:rsidR="007A2AE4" w:rsidRDefault="007A2AE4" w:rsidP="007A2AE4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dotted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代表者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  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　　　　　　　　　</w:t>
      </w:r>
    </w:p>
    <w:p w14:paraId="7F7AF833" w14:textId="77777777" w:rsidR="007A2AE4" w:rsidRDefault="007A2AE4" w:rsidP="007A2AE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2B90C3C6" w14:textId="77777777" w:rsidR="007A2AE4" w:rsidRDefault="007A2AE4" w:rsidP="007A2AE4">
      <w:pPr>
        <w:textAlignment w:val="baseline"/>
        <w:rPr>
          <w:rFonts w:ascii="Times New Roman" w:hAnsi="Times New Roman" w:cs="ＭＳ 明朝"/>
          <w:color w:val="000000"/>
          <w:kern w:val="0"/>
          <w:sz w:val="24"/>
          <w:u w:val="dotted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〒　　　－　　　　</w:t>
      </w:r>
    </w:p>
    <w:p w14:paraId="6BB35785" w14:textId="77777777" w:rsidR="007A2AE4" w:rsidRDefault="007A2AE4" w:rsidP="007A2AE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(住所) </w:t>
      </w:r>
      <w:r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　　　　　　　　　　　　　　　　　　　　　　　</w:t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</w:p>
    <w:p w14:paraId="5A318C4A" w14:textId="77777777" w:rsidR="007A2AE4" w:rsidRDefault="007A2AE4" w:rsidP="007A2AE4">
      <w:pPr>
        <w:ind w:firstLineChars="100" w:firstLine="24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7A2AE4">
        <w:rPr>
          <w:rFonts w:ascii="Times New Roman" w:hAnsi="Times New Roman" w:hint="eastAsia"/>
          <w:color w:val="000000"/>
          <w:spacing w:val="300"/>
          <w:kern w:val="0"/>
          <w:sz w:val="24"/>
          <w:fitText w:val="1920" w:id="-1818038775"/>
        </w:rPr>
        <w:t>第三</w:t>
      </w:r>
      <w:r w:rsidRPr="007A2AE4">
        <w:rPr>
          <w:rFonts w:ascii="Times New Roman" w:hAnsi="Times New Roman" w:hint="eastAsia"/>
          <w:color w:val="000000"/>
          <w:kern w:val="0"/>
          <w:sz w:val="24"/>
          <w:fitText w:val="1920" w:id="-1818038775"/>
        </w:rPr>
        <w:t>者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 </w:t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</w:p>
    <w:p w14:paraId="39DFE034" w14:textId="77777777" w:rsidR="007A2AE4" w:rsidRDefault="007A2AE4" w:rsidP="007A2AE4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dotted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代表者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  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　　　　　　　　　</w:t>
      </w:r>
    </w:p>
    <w:p w14:paraId="24173736" w14:textId="77777777" w:rsidR="007A2AE4" w:rsidRPr="007A2AE4" w:rsidRDefault="007A2AE4" w:rsidP="00C76A70">
      <w:pPr>
        <w:ind w:firstLineChars="100" w:firstLine="240"/>
        <w:textAlignment w:val="baseline"/>
        <w:rPr>
          <w:rFonts w:ascii="ＭＳ 明朝" w:hAnsi="Times New Roman"/>
          <w:kern w:val="0"/>
          <w:sz w:val="24"/>
        </w:rPr>
      </w:pPr>
    </w:p>
    <w:sectPr w:rsidR="007A2AE4" w:rsidRPr="007A2AE4" w:rsidSect="00CB1B7A">
      <w:headerReference w:type="default" r:id="rId8"/>
      <w:pgSz w:w="11906" w:h="16838" w:code="9"/>
      <w:pgMar w:top="1984" w:right="1304" w:bottom="1418" w:left="1700" w:header="720" w:footer="720" w:gutter="0"/>
      <w:cols w:space="720"/>
      <w:noEndnote/>
      <w:docGrid w:type="linesAndChars" w:linePitch="4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066CD" w14:textId="77777777" w:rsidR="00B0575B" w:rsidRDefault="00B0575B">
      <w:r>
        <w:separator/>
      </w:r>
    </w:p>
  </w:endnote>
  <w:endnote w:type="continuationSeparator" w:id="0">
    <w:p w14:paraId="654446AD" w14:textId="77777777" w:rsidR="00B0575B" w:rsidRDefault="00B0575B">
      <w:r>
        <w:continuationSeparator/>
      </w:r>
    </w:p>
  </w:endnote>
  <w:endnote w:type="continuationNotice" w:id="1">
    <w:p w14:paraId="6045BA73" w14:textId="77777777" w:rsidR="00B0575B" w:rsidRDefault="00B057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AB408" w14:textId="77777777" w:rsidR="00B0575B" w:rsidRDefault="00B0575B">
      <w:r>
        <w:separator/>
      </w:r>
    </w:p>
  </w:footnote>
  <w:footnote w:type="continuationSeparator" w:id="0">
    <w:p w14:paraId="129421FC" w14:textId="77777777" w:rsidR="00B0575B" w:rsidRDefault="00B0575B">
      <w:r>
        <w:continuationSeparator/>
      </w:r>
    </w:p>
  </w:footnote>
  <w:footnote w:type="continuationNotice" w:id="1">
    <w:p w14:paraId="0B39618C" w14:textId="77777777" w:rsidR="00B0575B" w:rsidRDefault="00B057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83CB8" w14:textId="5123FDFE" w:rsidR="005665D3" w:rsidRDefault="005665D3" w:rsidP="00585EB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B4428"/>
    <w:multiLevelType w:val="hybridMultilevel"/>
    <w:tmpl w:val="FF12FF20"/>
    <w:lvl w:ilvl="0" w:tplc="61683A7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4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B57"/>
    <w:rsid w:val="0001202E"/>
    <w:rsid w:val="0002260A"/>
    <w:rsid w:val="00022E7A"/>
    <w:rsid w:val="00030B11"/>
    <w:rsid w:val="0003509E"/>
    <w:rsid w:val="00041A04"/>
    <w:rsid w:val="00041C45"/>
    <w:rsid w:val="0004398B"/>
    <w:rsid w:val="00050A19"/>
    <w:rsid w:val="000516FE"/>
    <w:rsid w:val="00053CF2"/>
    <w:rsid w:val="00065B4C"/>
    <w:rsid w:val="00065E57"/>
    <w:rsid w:val="000721DF"/>
    <w:rsid w:val="0007461C"/>
    <w:rsid w:val="00074EEF"/>
    <w:rsid w:val="000871AB"/>
    <w:rsid w:val="000A4CB3"/>
    <w:rsid w:val="000B2A67"/>
    <w:rsid w:val="000C296F"/>
    <w:rsid w:val="000C2E12"/>
    <w:rsid w:val="000C4A9C"/>
    <w:rsid w:val="000D07BB"/>
    <w:rsid w:val="000D1714"/>
    <w:rsid w:val="000D33A0"/>
    <w:rsid w:val="000D5401"/>
    <w:rsid w:val="000E0D9C"/>
    <w:rsid w:val="000E516E"/>
    <w:rsid w:val="000E68F5"/>
    <w:rsid w:val="000F297E"/>
    <w:rsid w:val="000F4042"/>
    <w:rsid w:val="000F4416"/>
    <w:rsid w:val="0010205E"/>
    <w:rsid w:val="001152A2"/>
    <w:rsid w:val="00130EF7"/>
    <w:rsid w:val="00133522"/>
    <w:rsid w:val="00134E3A"/>
    <w:rsid w:val="001442F9"/>
    <w:rsid w:val="0014781D"/>
    <w:rsid w:val="00162A62"/>
    <w:rsid w:val="001701D7"/>
    <w:rsid w:val="001830B4"/>
    <w:rsid w:val="00185D7A"/>
    <w:rsid w:val="00186416"/>
    <w:rsid w:val="001872BF"/>
    <w:rsid w:val="001A279B"/>
    <w:rsid w:val="001A4174"/>
    <w:rsid w:val="001B305F"/>
    <w:rsid w:val="001B68E9"/>
    <w:rsid w:val="001C599F"/>
    <w:rsid w:val="001C67D7"/>
    <w:rsid w:val="001D05F1"/>
    <w:rsid w:val="001D1638"/>
    <w:rsid w:val="001D4C94"/>
    <w:rsid w:val="001E04C4"/>
    <w:rsid w:val="001E1AF4"/>
    <w:rsid w:val="001E248F"/>
    <w:rsid w:val="001F4278"/>
    <w:rsid w:val="001F7933"/>
    <w:rsid w:val="00202C7F"/>
    <w:rsid w:val="0021773A"/>
    <w:rsid w:val="00220B72"/>
    <w:rsid w:val="00220C7A"/>
    <w:rsid w:val="00230031"/>
    <w:rsid w:val="002318B2"/>
    <w:rsid w:val="00235A63"/>
    <w:rsid w:val="002371C8"/>
    <w:rsid w:val="00257EF6"/>
    <w:rsid w:val="002623E4"/>
    <w:rsid w:val="00263D3D"/>
    <w:rsid w:val="00270DD0"/>
    <w:rsid w:val="002722A8"/>
    <w:rsid w:val="00272D08"/>
    <w:rsid w:val="00281633"/>
    <w:rsid w:val="002862BD"/>
    <w:rsid w:val="0028718A"/>
    <w:rsid w:val="00290A67"/>
    <w:rsid w:val="0029136A"/>
    <w:rsid w:val="00295BF2"/>
    <w:rsid w:val="002A576F"/>
    <w:rsid w:val="002A5B71"/>
    <w:rsid w:val="002B2299"/>
    <w:rsid w:val="002C04ED"/>
    <w:rsid w:val="002C2FEC"/>
    <w:rsid w:val="002C37AC"/>
    <w:rsid w:val="002C48EE"/>
    <w:rsid w:val="002D4A74"/>
    <w:rsid w:val="002F38E6"/>
    <w:rsid w:val="00302761"/>
    <w:rsid w:val="00312CA3"/>
    <w:rsid w:val="00322949"/>
    <w:rsid w:val="00325160"/>
    <w:rsid w:val="00325966"/>
    <w:rsid w:val="00326EAA"/>
    <w:rsid w:val="00333256"/>
    <w:rsid w:val="00335987"/>
    <w:rsid w:val="00335EC7"/>
    <w:rsid w:val="00337CD2"/>
    <w:rsid w:val="00343A29"/>
    <w:rsid w:val="003452DA"/>
    <w:rsid w:val="00346A9C"/>
    <w:rsid w:val="00346B47"/>
    <w:rsid w:val="003507FE"/>
    <w:rsid w:val="00363271"/>
    <w:rsid w:val="0036359B"/>
    <w:rsid w:val="00364720"/>
    <w:rsid w:val="003669A8"/>
    <w:rsid w:val="0037270E"/>
    <w:rsid w:val="003822E1"/>
    <w:rsid w:val="00387036"/>
    <w:rsid w:val="003A140F"/>
    <w:rsid w:val="003A4E37"/>
    <w:rsid w:val="003A5237"/>
    <w:rsid w:val="003B0379"/>
    <w:rsid w:val="003B22DF"/>
    <w:rsid w:val="003B4009"/>
    <w:rsid w:val="003B5482"/>
    <w:rsid w:val="003C03B7"/>
    <w:rsid w:val="003C0BD2"/>
    <w:rsid w:val="003C104F"/>
    <w:rsid w:val="003C187D"/>
    <w:rsid w:val="003C1E09"/>
    <w:rsid w:val="003D2BD5"/>
    <w:rsid w:val="003D7EDE"/>
    <w:rsid w:val="003E61E2"/>
    <w:rsid w:val="003F1092"/>
    <w:rsid w:val="00404495"/>
    <w:rsid w:val="00407A89"/>
    <w:rsid w:val="00412B92"/>
    <w:rsid w:val="00414E7F"/>
    <w:rsid w:val="00427DDB"/>
    <w:rsid w:val="00435158"/>
    <w:rsid w:val="00435DE4"/>
    <w:rsid w:val="00436055"/>
    <w:rsid w:val="00446632"/>
    <w:rsid w:val="004624DA"/>
    <w:rsid w:val="00471CE0"/>
    <w:rsid w:val="00484517"/>
    <w:rsid w:val="00484E15"/>
    <w:rsid w:val="00496B18"/>
    <w:rsid w:val="00497FB8"/>
    <w:rsid w:val="004A1674"/>
    <w:rsid w:val="004A3680"/>
    <w:rsid w:val="004E16C9"/>
    <w:rsid w:val="004F3A1A"/>
    <w:rsid w:val="004F70BE"/>
    <w:rsid w:val="005043B2"/>
    <w:rsid w:val="00504BC2"/>
    <w:rsid w:val="005052F7"/>
    <w:rsid w:val="0050633E"/>
    <w:rsid w:val="00512C5B"/>
    <w:rsid w:val="005155D4"/>
    <w:rsid w:val="00515E79"/>
    <w:rsid w:val="005241AA"/>
    <w:rsid w:val="0052519E"/>
    <w:rsid w:val="00525281"/>
    <w:rsid w:val="00530A3F"/>
    <w:rsid w:val="00531DB6"/>
    <w:rsid w:val="00531F6D"/>
    <w:rsid w:val="00537ABC"/>
    <w:rsid w:val="00552D3A"/>
    <w:rsid w:val="00554EC9"/>
    <w:rsid w:val="005603A6"/>
    <w:rsid w:val="005665D3"/>
    <w:rsid w:val="005670D9"/>
    <w:rsid w:val="00567462"/>
    <w:rsid w:val="0057324A"/>
    <w:rsid w:val="0057552F"/>
    <w:rsid w:val="00581CC2"/>
    <w:rsid w:val="0058494B"/>
    <w:rsid w:val="00585E61"/>
    <w:rsid w:val="00585EBC"/>
    <w:rsid w:val="005907F5"/>
    <w:rsid w:val="00592021"/>
    <w:rsid w:val="00592F0E"/>
    <w:rsid w:val="0059353A"/>
    <w:rsid w:val="00594FA5"/>
    <w:rsid w:val="005A1922"/>
    <w:rsid w:val="005A6CE8"/>
    <w:rsid w:val="005B6FB7"/>
    <w:rsid w:val="005C072D"/>
    <w:rsid w:val="005C114E"/>
    <w:rsid w:val="005C267C"/>
    <w:rsid w:val="005C297C"/>
    <w:rsid w:val="005C700C"/>
    <w:rsid w:val="005D1F02"/>
    <w:rsid w:val="005D47C9"/>
    <w:rsid w:val="005E45D5"/>
    <w:rsid w:val="005E6940"/>
    <w:rsid w:val="005E6954"/>
    <w:rsid w:val="005E76E5"/>
    <w:rsid w:val="005F1038"/>
    <w:rsid w:val="005F2D22"/>
    <w:rsid w:val="005F7F5B"/>
    <w:rsid w:val="006029A9"/>
    <w:rsid w:val="006033B1"/>
    <w:rsid w:val="006037F7"/>
    <w:rsid w:val="00604674"/>
    <w:rsid w:val="00622466"/>
    <w:rsid w:val="006308AE"/>
    <w:rsid w:val="006415B8"/>
    <w:rsid w:val="00647492"/>
    <w:rsid w:val="00647C32"/>
    <w:rsid w:val="0065007C"/>
    <w:rsid w:val="00657BEF"/>
    <w:rsid w:val="006758CB"/>
    <w:rsid w:val="006777AD"/>
    <w:rsid w:val="0068629F"/>
    <w:rsid w:val="006A4CF1"/>
    <w:rsid w:val="006A4D82"/>
    <w:rsid w:val="006B14C6"/>
    <w:rsid w:val="006B1DAE"/>
    <w:rsid w:val="006C40FE"/>
    <w:rsid w:val="006C5B58"/>
    <w:rsid w:val="006C7B58"/>
    <w:rsid w:val="006E281B"/>
    <w:rsid w:val="006E35A0"/>
    <w:rsid w:val="006E77E4"/>
    <w:rsid w:val="006E7816"/>
    <w:rsid w:val="006E7CC7"/>
    <w:rsid w:val="006F3655"/>
    <w:rsid w:val="006F451B"/>
    <w:rsid w:val="00706C2B"/>
    <w:rsid w:val="0071629E"/>
    <w:rsid w:val="00716432"/>
    <w:rsid w:val="00721149"/>
    <w:rsid w:val="007300D2"/>
    <w:rsid w:val="00750FF1"/>
    <w:rsid w:val="00770DA6"/>
    <w:rsid w:val="00774D53"/>
    <w:rsid w:val="007817D0"/>
    <w:rsid w:val="00786BC8"/>
    <w:rsid w:val="007906C4"/>
    <w:rsid w:val="00793DA4"/>
    <w:rsid w:val="00795056"/>
    <w:rsid w:val="007A122A"/>
    <w:rsid w:val="007A2AE4"/>
    <w:rsid w:val="007B6394"/>
    <w:rsid w:val="007B697B"/>
    <w:rsid w:val="007B79CF"/>
    <w:rsid w:val="007D1D29"/>
    <w:rsid w:val="007D7233"/>
    <w:rsid w:val="007E6E32"/>
    <w:rsid w:val="007E7DD7"/>
    <w:rsid w:val="007F71D6"/>
    <w:rsid w:val="00815FEF"/>
    <w:rsid w:val="00840E7F"/>
    <w:rsid w:val="00842177"/>
    <w:rsid w:val="00842351"/>
    <w:rsid w:val="0084269D"/>
    <w:rsid w:val="00851A67"/>
    <w:rsid w:val="00853D56"/>
    <w:rsid w:val="008572EC"/>
    <w:rsid w:val="00866842"/>
    <w:rsid w:val="008723CC"/>
    <w:rsid w:val="00877EBB"/>
    <w:rsid w:val="0088074B"/>
    <w:rsid w:val="00881714"/>
    <w:rsid w:val="00881857"/>
    <w:rsid w:val="008857E6"/>
    <w:rsid w:val="00887E5F"/>
    <w:rsid w:val="00890C67"/>
    <w:rsid w:val="00894FD0"/>
    <w:rsid w:val="008A0DC8"/>
    <w:rsid w:val="008A1C5F"/>
    <w:rsid w:val="008A3024"/>
    <w:rsid w:val="008A3935"/>
    <w:rsid w:val="008B5D22"/>
    <w:rsid w:val="008E3AE9"/>
    <w:rsid w:val="008E4C26"/>
    <w:rsid w:val="008E5E93"/>
    <w:rsid w:val="008F05C8"/>
    <w:rsid w:val="008F2A55"/>
    <w:rsid w:val="008F34EA"/>
    <w:rsid w:val="008F4030"/>
    <w:rsid w:val="008F5266"/>
    <w:rsid w:val="00901E25"/>
    <w:rsid w:val="009111F2"/>
    <w:rsid w:val="00914C70"/>
    <w:rsid w:val="00915194"/>
    <w:rsid w:val="00917682"/>
    <w:rsid w:val="00921F19"/>
    <w:rsid w:val="00937090"/>
    <w:rsid w:val="00944008"/>
    <w:rsid w:val="00944B45"/>
    <w:rsid w:val="009516B3"/>
    <w:rsid w:val="009546BE"/>
    <w:rsid w:val="00955608"/>
    <w:rsid w:val="00965679"/>
    <w:rsid w:val="009703B5"/>
    <w:rsid w:val="009776D3"/>
    <w:rsid w:val="009779FE"/>
    <w:rsid w:val="0098365D"/>
    <w:rsid w:val="00984880"/>
    <w:rsid w:val="00987CE4"/>
    <w:rsid w:val="009B5D19"/>
    <w:rsid w:val="009C5B80"/>
    <w:rsid w:val="009C7FF6"/>
    <w:rsid w:val="009E1576"/>
    <w:rsid w:val="009E463C"/>
    <w:rsid w:val="009E6265"/>
    <w:rsid w:val="009F3914"/>
    <w:rsid w:val="009F52BE"/>
    <w:rsid w:val="009F53E3"/>
    <w:rsid w:val="00A1028F"/>
    <w:rsid w:val="00A12752"/>
    <w:rsid w:val="00A1686A"/>
    <w:rsid w:val="00A17EAF"/>
    <w:rsid w:val="00A46BB9"/>
    <w:rsid w:val="00A525EA"/>
    <w:rsid w:val="00A65528"/>
    <w:rsid w:val="00A715E5"/>
    <w:rsid w:val="00A731AC"/>
    <w:rsid w:val="00A8032C"/>
    <w:rsid w:val="00A92A6C"/>
    <w:rsid w:val="00A95AED"/>
    <w:rsid w:val="00AB0930"/>
    <w:rsid w:val="00AB1E8B"/>
    <w:rsid w:val="00AB3897"/>
    <w:rsid w:val="00AC12CD"/>
    <w:rsid w:val="00AC4BEE"/>
    <w:rsid w:val="00AD0373"/>
    <w:rsid w:val="00AD06A7"/>
    <w:rsid w:val="00AD116D"/>
    <w:rsid w:val="00AD1CDB"/>
    <w:rsid w:val="00AD522D"/>
    <w:rsid w:val="00AD66D0"/>
    <w:rsid w:val="00AE1FF8"/>
    <w:rsid w:val="00AF40DF"/>
    <w:rsid w:val="00AF4DF0"/>
    <w:rsid w:val="00B0575B"/>
    <w:rsid w:val="00B06B37"/>
    <w:rsid w:val="00B10307"/>
    <w:rsid w:val="00B12E78"/>
    <w:rsid w:val="00B235A7"/>
    <w:rsid w:val="00B345AD"/>
    <w:rsid w:val="00B40FDA"/>
    <w:rsid w:val="00B4188C"/>
    <w:rsid w:val="00B4791D"/>
    <w:rsid w:val="00B53BDF"/>
    <w:rsid w:val="00B67AF5"/>
    <w:rsid w:val="00B67BEA"/>
    <w:rsid w:val="00B7463A"/>
    <w:rsid w:val="00B747D9"/>
    <w:rsid w:val="00BB20B6"/>
    <w:rsid w:val="00BB4D52"/>
    <w:rsid w:val="00BC3AF5"/>
    <w:rsid w:val="00BC6712"/>
    <w:rsid w:val="00BD3289"/>
    <w:rsid w:val="00BD40CD"/>
    <w:rsid w:val="00BD68B4"/>
    <w:rsid w:val="00C01709"/>
    <w:rsid w:val="00C025C0"/>
    <w:rsid w:val="00C1664F"/>
    <w:rsid w:val="00C2394E"/>
    <w:rsid w:val="00C26542"/>
    <w:rsid w:val="00C3351E"/>
    <w:rsid w:val="00C363ED"/>
    <w:rsid w:val="00C43536"/>
    <w:rsid w:val="00C462AE"/>
    <w:rsid w:val="00C47E8A"/>
    <w:rsid w:val="00C65617"/>
    <w:rsid w:val="00C7580A"/>
    <w:rsid w:val="00C75E87"/>
    <w:rsid w:val="00C76A70"/>
    <w:rsid w:val="00C8055A"/>
    <w:rsid w:val="00C83CFD"/>
    <w:rsid w:val="00CA49BA"/>
    <w:rsid w:val="00CB1B7A"/>
    <w:rsid w:val="00CC2661"/>
    <w:rsid w:val="00CD2E8C"/>
    <w:rsid w:val="00CD4241"/>
    <w:rsid w:val="00CD525D"/>
    <w:rsid w:val="00CF1D69"/>
    <w:rsid w:val="00D0284A"/>
    <w:rsid w:val="00D12B16"/>
    <w:rsid w:val="00D25BEE"/>
    <w:rsid w:val="00D2644E"/>
    <w:rsid w:val="00D30161"/>
    <w:rsid w:val="00D32178"/>
    <w:rsid w:val="00D33C54"/>
    <w:rsid w:val="00D363E1"/>
    <w:rsid w:val="00D37081"/>
    <w:rsid w:val="00D37595"/>
    <w:rsid w:val="00D44269"/>
    <w:rsid w:val="00D51B93"/>
    <w:rsid w:val="00D55D74"/>
    <w:rsid w:val="00D56B23"/>
    <w:rsid w:val="00D65D68"/>
    <w:rsid w:val="00D6757E"/>
    <w:rsid w:val="00D73425"/>
    <w:rsid w:val="00D752EF"/>
    <w:rsid w:val="00D75A39"/>
    <w:rsid w:val="00D84BEB"/>
    <w:rsid w:val="00D910A6"/>
    <w:rsid w:val="00D9126D"/>
    <w:rsid w:val="00D93B57"/>
    <w:rsid w:val="00DB3BFA"/>
    <w:rsid w:val="00DB66CB"/>
    <w:rsid w:val="00DC0424"/>
    <w:rsid w:val="00DC1EE5"/>
    <w:rsid w:val="00DD49E6"/>
    <w:rsid w:val="00DE5F41"/>
    <w:rsid w:val="00DE66EE"/>
    <w:rsid w:val="00DE6F14"/>
    <w:rsid w:val="00DF09B7"/>
    <w:rsid w:val="00DF1D42"/>
    <w:rsid w:val="00DF7825"/>
    <w:rsid w:val="00E007ED"/>
    <w:rsid w:val="00E01B35"/>
    <w:rsid w:val="00E023E3"/>
    <w:rsid w:val="00E10990"/>
    <w:rsid w:val="00E21B13"/>
    <w:rsid w:val="00E22BFA"/>
    <w:rsid w:val="00E27DBA"/>
    <w:rsid w:val="00E30505"/>
    <w:rsid w:val="00E3106F"/>
    <w:rsid w:val="00E35923"/>
    <w:rsid w:val="00E35C40"/>
    <w:rsid w:val="00E36527"/>
    <w:rsid w:val="00E435EE"/>
    <w:rsid w:val="00E45F73"/>
    <w:rsid w:val="00E51B7F"/>
    <w:rsid w:val="00E62299"/>
    <w:rsid w:val="00E62A08"/>
    <w:rsid w:val="00E62DC8"/>
    <w:rsid w:val="00E62FDA"/>
    <w:rsid w:val="00E705E7"/>
    <w:rsid w:val="00E7315A"/>
    <w:rsid w:val="00E76371"/>
    <w:rsid w:val="00E80765"/>
    <w:rsid w:val="00E80CD3"/>
    <w:rsid w:val="00E815F0"/>
    <w:rsid w:val="00E82A3A"/>
    <w:rsid w:val="00E83861"/>
    <w:rsid w:val="00E85A3E"/>
    <w:rsid w:val="00E9627A"/>
    <w:rsid w:val="00E979B1"/>
    <w:rsid w:val="00EA1C16"/>
    <w:rsid w:val="00EA4148"/>
    <w:rsid w:val="00EB5CE2"/>
    <w:rsid w:val="00EB72F9"/>
    <w:rsid w:val="00EC2824"/>
    <w:rsid w:val="00EC5952"/>
    <w:rsid w:val="00EC69D0"/>
    <w:rsid w:val="00EC7797"/>
    <w:rsid w:val="00ED0045"/>
    <w:rsid w:val="00ED01EB"/>
    <w:rsid w:val="00ED2518"/>
    <w:rsid w:val="00ED3125"/>
    <w:rsid w:val="00ED3B75"/>
    <w:rsid w:val="00EE730B"/>
    <w:rsid w:val="00EF1219"/>
    <w:rsid w:val="00EF180E"/>
    <w:rsid w:val="00EF767D"/>
    <w:rsid w:val="00F02115"/>
    <w:rsid w:val="00F0396F"/>
    <w:rsid w:val="00F11532"/>
    <w:rsid w:val="00F12643"/>
    <w:rsid w:val="00F170BC"/>
    <w:rsid w:val="00F17669"/>
    <w:rsid w:val="00F2141C"/>
    <w:rsid w:val="00F25D42"/>
    <w:rsid w:val="00F3029A"/>
    <w:rsid w:val="00F3045D"/>
    <w:rsid w:val="00F322B1"/>
    <w:rsid w:val="00F37339"/>
    <w:rsid w:val="00F40AC4"/>
    <w:rsid w:val="00F475F4"/>
    <w:rsid w:val="00F500BB"/>
    <w:rsid w:val="00F52CF6"/>
    <w:rsid w:val="00F52E43"/>
    <w:rsid w:val="00F564FD"/>
    <w:rsid w:val="00F777C5"/>
    <w:rsid w:val="00F84FDC"/>
    <w:rsid w:val="00FA2012"/>
    <w:rsid w:val="00FA5C3C"/>
    <w:rsid w:val="00FB126D"/>
    <w:rsid w:val="00FC51B6"/>
    <w:rsid w:val="00FC676E"/>
    <w:rsid w:val="00FD104A"/>
    <w:rsid w:val="00FD183B"/>
    <w:rsid w:val="00FE0204"/>
    <w:rsid w:val="00FE06C8"/>
    <w:rsid w:val="00FE51E1"/>
    <w:rsid w:val="00FE6077"/>
    <w:rsid w:val="00FE797E"/>
    <w:rsid w:val="00FF0C8F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749E4"/>
  <w15:docId w15:val="{953A7624-DE50-44A1-9501-D806A5D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E7315A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e">
    <w:name w:val="記 (文字)"/>
    <w:basedOn w:val="a0"/>
    <w:link w:val="ad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">
    <w:name w:val="Closing"/>
    <w:basedOn w:val="a"/>
    <w:link w:val="af0"/>
    <w:unhideWhenUsed/>
    <w:rsid w:val="00E7315A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f0">
    <w:name w:val="結語 (文字)"/>
    <w:basedOn w:val="a0"/>
    <w:link w:val="af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33C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71C5B-F989-47E3-A25F-927F0238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概説</vt:lpstr>
      <vt:lpstr>１　概説</vt:lpstr>
    </vt:vector>
  </TitlesOfParts>
  <Company>最高裁判所</Company>
  <LinksUpToDate>false</LinksUpToDate>
  <CharactersWithSpaces>924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概説</dc:title>
  <dc:creator>最高裁判所</dc:creator>
  <cp:lastModifiedBy>最高裁判所</cp:lastModifiedBy>
  <cp:revision>11</cp:revision>
  <cp:lastPrinted>2019-12-27T00:38:00Z</cp:lastPrinted>
  <dcterms:created xsi:type="dcterms:W3CDTF">2021-03-10T02:49:00Z</dcterms:created>
  <dcterms:modified xsi:type="dcterms:W3CDTF">2021-04-08T06:48:00Z</dcterms:modified>
</cp:coreProperties>
</file>