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20F0312" w:rsidR="006033B1" w:rsidRPr="006033B1" w:rsidRDefault="006033B1" w:rsidP="00CD6539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0F41F049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7D799D76" w14:textId="782F1705" w:rsidR="00BA5232" w:rsidRPr="006033B1" w:rsidRDefault="00BA5232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095284F" w14:textId="6FABECCB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5382EE0" w14:textId="35032A91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61F898A2" w14:textId="31CA36A5" w:rsidR="00F21EA0" w:rsidRPr="00F21EA0" w:rsidRDefault="00F21EA0" w:rsidP="00782493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576B087D" w14:textId="455A4E79" w:rsidR="006033B1" w:rsidRDefault="00F21EA0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463513FA" w14:textId="294D2829" w:rsidR="00CF768D" w:rsidRDefault="00CF768D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A1A7A1" w14:textId="77777777" w:rsidR="00E812D8" w:rsidRPr="006033B1" w:rsidRDefault="00E812D8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2ED9526" w14:textId="34DC4220" w:rsidR="00390F0F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bookmarkStart w:id="0" w:name="_Hlk64756394"/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１０２－８２２５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東京都千代田区九段南１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丁目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１５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19AF4171" w14:textId="6F7F86CD" w:rsidR="00DF20AE" w:rsidRDefault="00AF3C0F" w:rsidP="00BA5232">
      <w:pPr>
        <w:ind w:firstLineChars="1100" w:firstLine="26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九段第２合同庁舎</w:t>
      </w:r>
    </w:p>
    <w:p w14:paraId="736E5CF9" w14:textId="00E183AB" w:rsidR="00DF20AE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Pr="00AF3C0F">
        <w:rPr>
          <w:rFonts w:ascii="Times New Roman" w:hAnsi="Times New Roman" w:cs="ＭＳ 明朝" w:hint="eastAsia"/>
          <w:color w:val="000000"/>
          <w:spacing w:val="300"/>
          <w:kern w:val="0"/>
          <w:sz w:val="24"/>
        </w:rPr>
        <w:t>第三</w:t>
      </w:r>
      <w:r w:rsidRPr="00AF3C0F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　京　法　務　局</w:t>
      </w:r>
    </w:p>
    <w:bookmarkEnd w:id="0"/>
    <w:p w14:paraId="675E8A04" w14:textId="2C26AFBC" w:rsidR="00C755C9" w:rsidRDefault="00C755C9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7A8A566" w14:textId="77777777" w:rsidR="00E812D8" w:rsidRDefault="00E812D8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0317755" w14:textId="3599AEE2" w:rsidR="006033B1" w:rsidRDefault="006033B1" w:rsidP="00C755C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4BBBC23" w14:textId="63D6F55B" w:rsidR="005D47C9" w:rsidRPr="006033B1" w:rsidRDefault="005D47C9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712D76C2" w14:textId="488F9B6B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0D69D6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0D69D6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4215C84D" w14:textId="77777777" w:rsidR="00BA5232" w:rsidRDefault="00BA5232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063407" w14:textId="6CE32764" w:rsidR="009C4178" w:rsidRDefault="00AD03ED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《</w:t>
      </w:r>
      <w:r w:rsidR="009C4178">
        <w:rPr>
          <w:rFonts w:ascii="Times New Roman" w:hAnsi="Times New Roman" w:hint="eastAsia"/>
          <w:color w:val="000000"/>
          <w:kern w:val="0"/>
          <w:sz w:val="24"/>
        </w:rPr>
        <w:t>債務者の特定に資する事項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》</w:t>
      </w:r>
    </w:p>
    <w:p w14:paraId="0132D829" w14:textId="1EDE1AE1" w:rsidR="005043B2" w:rsidRDefault="00BA5232" w:rsidP="00587BAD">
      <w:pPr>
        <w:ind w:left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</w:t>
      </w:r>
      <w:r w:rsidR="003E2F15">
        <w:rPr>
          <w:rFonts w:ascii="Times New Roman" w:hAnsi="Times New Roman" w:hint="eastAsia"/>
          <w:color w:val="000000"/>
          <w:kern w:val="0"/>
          <w:sz w:val="24"/>
        </w:rPr>
        <w:t>１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）　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生年月日　　　　　　　　　</w:t>
      </w:r>
      <w:r w:rsidR="00721DB1">
        <w:rPr>
          <w:rFonts w:ascii="Times New Roman" w:hAnsi="Times New Roman" w:hint="eastAsia"/>
          <w:color w:val="000000"/>
          <w:kern w:val="0"/>
          <w:sz w:val="24"/>
        </w:rPr>
        <w:t xml:space="preserve">　年　　　月　　　日</w:t>
      </w:r>
      <w:bookmarkStart w:id="1" w:name="_GoBack"/>
      <w:bookmarkEnd w:id="1"/>
    </w:p>
    <w:p w14:paraId="7831EDD4" w14:textId="49B9FB69" w:rsidR="006033B1" w:rsidRDefault="00BA5232" w:rsidP="00A24A7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</w:t>
      </w:r>
      <w:r w:rsidR="003E2F15">
        <w:rPr>
          <w:rFonts w:ascii="ＭＳ 明朝" w:hAnsi="Times New Roman" w:hint="eastAsia"/>
          <w:color w:val="000000"/>
          <w:kern w:val="0"/>
          <w:sz w:val="24"/>
        </w:rPr>
        <w:t>２</w:t>
      </w:r>
      <w:r>
        <w:rPr>
          <w:rFonts w:ascii="ＭＳ 明朝" w:hAnsi="Times New Roman" w:hint="eastAsia"/>
          <w:color w:val="000000"/>
          <w:kern w:val="0"/>
          <w:sz w:val="24"/>
        </w:rPr>
        <w:t>）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旧住所　　　　　　　　　　</w:t>
      </w:r>
    </w:p>
    <w:p w14:paraId="048E3DA7" w14:textId="7EEEC488" w:rsidR="00C2394E" w:rsidRPr="00290F55" w:rsidRDefault="00BA5232" w:rsidP="00A24A7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</w:t>
      </w:r>
      <w:r w:rsidR="003E2F15">
        <w:rPr>
          <w:rFonts w:ascii="ＭＳ 明朝" w:hAnsi="Times New Roman" w:hint="eastAsia"/>
          <w:color w:val="000000"/>
          <w:kern w:val="0"/>
          <w:sz w:val="24"/>
        </w:rPr>
        <w:t>３</w:t>
      </w:r>
      <w:r>
        <w:rPr>
          <w:rFonts w:ascii="ＭＳ 明朝" w:hAnsi="Times New Roman" w:hint="eastAsia"/>
          <w:color w:val="000000"/>
          <w:kern w:val="0"/>
          <w:sz w:val="24"/>
        </w:rPr>
        <w:t>）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旧姓</w:t>
      </w:r>
      <w:r w:rsidR="0047384D">
        <w:rPr>
          <w:rFonts w:ascii="ＭＳ 明朝" w:hAnsi="Times New Roman" w:hint="eastAsia"/>
          <w:color w:val="000000"/>
          <w:kern w:val="0"/>
          <w:sz w:val="24"/>
        </w:rPr>
        <w:t xml:space="preserve">　　　　　　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5D19C8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667A8641" w14:textId="28F689FF" w:rsidR="00861F8A" w:rsidRPr="00861F8A" w:rsidRDefault="00BA523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2" w:name="_Hlk64756557"/>
      <w:r>
        <w:rPr>
          <w:rFonts w:ascii="ＭＳ 明朝" w:hAnsi="Times New Roman" w:hint="eastAsia"/>
          <w:color w:val="000000"/>
          <w:kern w:val="0"/>
          <w:sz w:val="24"/>
        </w:rPr>
        <w:t>（</w:t>
      </w:r>
      <w:r w:rsidR="003E2F15">
        <w:rPr>
          <w:rFonts w:ascii="ＭＳ 明朝" w:hAnsi="Times New Roman" w:hint="eastAsia"/>
          <w:color w:val="000000"/>
          <w:kern w:val="0"/>
          <w:sz w:val="24"/>
        </w:rPr>
        <w:t>４</w:t>
      </w:r>
      <w:r>
        <w:rPr>
          <w:rFonts w:ascii="ＭＳ 明朝" w:hAnsi="Times New Roman" w:hint="eastAsia"/>
          <w:color w:val="000000"/>
          <w:kern w:val="0"/>
          <w:sz w:val="24"/>
        </w:rPr>
        <w:t>）</w:t>
      </w:r>
      <w:bookmarkEnd w:id="2"/>
      <w:r w:rsidR="00861F8A">
        <w:rPr>
          <w:rFonts w:ascii="ＭＳ 明朝" w:hAnsi="Times New Roman" w:hint="eastAsia"/>
          <w:color w:val="000000"/>
          <w:kern w:val="0"/>
          <w:sz w:val="24"/>
        </w:rPr>
        <w:t xml:space="preserve">　住民票上の氏名　　　　　</w:t>
      </w:r>
    </w:p>
    <w:p w14:paraId="737CC1F9" w14:textId="7838766D" w:rsidR="00F43E98" w:rsidRDefault="00BA5232" w:rsidP="00BA523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sectPr w:rsidR="00F43E98" w:rsidSect="00BA5232">
      <w:pgSz w:w="11906" w:h="16838" w:code="9"/>
      <w:pgMar w:top="1984" w:right="1304" w:bottom="1418" w:left="1700" w:header="720" w:footer="720" w:gutter="0"/>
      <w:cols w:space="720"/>
      <w:noEndnote/>
      <w:docGrid w:type="linesAndChar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11D56" w14:textId="77777777" w:rsidR="00DE30DA" w:rsidRDefault="00DE30DA">
      <w:r>
        <w:separator/>
      </w:r>
    </w:p>
  </w:endnote>
  <w:endnote w:type="continuationSeparator" w:id="0">
    <w:p w14:paraId="3222BE64" w14:textId="77777777" w:rsidR="00DE30DA" w:rsidRDefault="00DE30DA">
      <w:r>
        <w:continuationSeparator/>
      </w:r>
    </w:p>
  </w:endnote>
  <w:endnote w:type="continuationNotice" w:id="1">
    <w:p w14:paraId="5A843AAC" w14:textId="77777777" w:rsidR="00DE30DA" w:rsidRDefault="00DE30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A0E90" w14:textId="77777777" w:rsidR="00DE30DA" w:rsidRDefault="00DE30DA">
      <w:r>
        <w:separator/>
      </w:r>
    </w:p>
  </w:footnote>
  <w:footnote w:type="continuationSeparator" w:id="0">
    <w:p w14:paraId="003F7899" w14:textId="77777777" w:rsidR="00DE30DA" w:rsidRDefault="00DE30DA">
      <w:r>
        <w:continuationSeparator/>
      </w:r>
    </w:p>
  </w:footnote>
  <w:footnote w:type="continuationNotice" w:id="1">
    <w:p w14:paraId="569E82C2" w14:textId="77777777" w:rsidR="00DE30DA" w:rsidRDefault="00DE30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1ACC"/>
    <w:multiLevelType w:val="hybridMultilevel"/>
    <w:tmpl w:val="F23C853C"/>
    <w:lvl w:ilvl="0" w:tplc="65FE47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41A04"/>
    <w:rsid w:val="00041C45"/>
    <w:rsid w:val="0004398B"/>
    <w:rsid w:val="000447FD"/>
    <w:rsid w:val="00050A19"/>
    <w:rsid w:val="000516FE"/>
    <w:rsid w:val="00053502"/>
    <w:rsid w:val="00053CF2"/>
    <w:rsid w:val="00065B4C"/>
    <w:rsid w:val="00065E57"/>
    <w:rsid w:val="000721DF"/>
    <w:rsid w:val="0007461C"/>
    <w:rsid w:val="00074EEF"/>
    <w:rsid w:val="000864EE"/>
    <w:rsid w:val="000871AB"/>
    <w:rsid w:val="000A7E11"/>
    <w:rsid w:val="000C296F"/>
    <w:rsid w:val="000C2E12"/>
    <w:rsid w:val="000D07BB"/>
    <w:rsid w:val="000D1714"/>
    <w:rsid w:val="000D5401"/>
    <w:rsid w:val="000D69D6"/>
    <w:rsid w:val="000E0D9C"/>
    <w:rsid w:val="000E2DA8"/>
    <w:rsid w:val="000E68F5"/>
    <w:rsid w:val="000F297E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A279B"/>
    <w:rsid w:val="001A4174"/>
    <w:rsid w:val="001B1C40"/>
    <w:rsid w:val="001B305F"/>
    <w:rsid w:val="001C15A5"/>
    <w:rsid w:val="001C344D"/>
    <w:rsid w:val="001C3922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70DD0"/>
    <w:rsid w:val="002722A8"/>
    <w:rsid w:val="00272D08"/>
    <w:rsid w:val="00275E74"/>
    <w:rsid w:val="00281633"/>
    <w:rsid w:val="002862BD"/>
    <w:rsid w:val="00290A67"/>
    <w:rsid w:val="00290F55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C5020"/>
    <w:rsid w:val="002D1093"/>
    <w:rsid w:val="002E1701"/>
    <w:rsid w:val="002E179F"/>
    <w:rsid w:val="002F278E"/>
    <w:rsid w:val="002F38E6"/>
    <w:rsid w:val="00302761"/>
    <w:rsid w:val="00312CA3"/>
    <w:rsid w:val="00314452"/>
    <w:rsid w:val="003151AB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67F5D"/>
    <w:rsid w:val="00387036"/>
    <w:rsid w:val="00390F0F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C65E5"/>
    <w:rsid w:val="003D1C90"/>
    <w:rsid w:val="003D2BD5"/>
    <w:rsid w:val="003D7EDE"/>
    <w:rsid w:val="003E2F15"/>
    <w:rsid w:val="00404495"/>
    <w:rsid w:val="00407A89"/>
    <w:rsid w:val="00414E7F"/>
    <w:rsid w:val="00427DDB"/>
    <w:rsid w:val="00435158"/>
    <w:rsid w:val="00436055"/>
    <w:rsid w:val="00446632"/>
    <w:rsid w:val="00461751"/>
    <w:rsid w:val="004624DA"/>
    <w:rsid w:val="00463458"/>
    <w:rsid w:val="00465744"/>
    <w:rsid w:val="00471CE0"/>
    <w:rsid w:val="0047384D"/>
    <w:rsid w:val="00484517"/>
    <w:rsid w:val="00484E15"/>
    <w:rsid w:val="00496B18"/>
    <w:rsid w:val="00497FB8"/>
    <w:rsid w:val="004A3680"/>
    <w:rsid w:val="004B4B4C"/>
    <w:rsid w:val="004B549A"/>
    <w:rsid w:val="004D29FE"/>
    <w:rsid w:val="004F3A1A"/>
    <w:rsid w:val="004F4F5D"/>
    <w:rsid w:val="004F6457"/>
    <w:rsid w:val="004F70BE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6532"/>
    <w:rsid w:val="00540B9D"/>
    <w:rsid w:val="00551D6D"/>
    <w:rsid w:val="00552D3A"/>
    <w:rsid w:val="005542F2"/>
    <w:rsid w:val="00554EC9"/>
    <w:rsid w:val="005603A6"/>
    <w:rsid w:val="005670D9"/>
    <w:rsid w:val="0057324A"/>
    <w:rsid w:val="0057552F"/>
    <w:rsid w:val="00581CC2"/>
    <w:rsid w:val="0058494B"/>
    <w:rsid w:val="00585E61"/>
    <w:rsid w:val="00587BAD"/>
    <w:rsid w:val="005907F5"/>
    <w:rsid w:val="00591E66"/>
    <w:rsid w:val="00592021"/>
    <w:rsid w:val="00592F0E"/>
    <w:rsid w:val="005940A6"/>
    <w:rsid w:val="00594FA5"/>
    <w:rsid w:val="005A1922"/>
    <w:rsid w:val="005C072D"/>
    <w:rsid w:val="005C114E"/>
    <w:rsid w:val="005C267C"/>
    <w:rsid w:val="005C297C"/>
    <w:rsid w:val="005C700C"/>
    <w:rsid w:val="005D19C8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7492"/>
    <w:rsid w:val="006526E9"/>
    <w:rsid w:val="006777AD"/>
    <w:rsid w:val="0068629F"/>
    <w:rsid w:val="00694E87"/>
    <w:rsid w:val="006A4CF1"/>
    <w:rsid w:val="006A4D82"/>
    <w:rsid w:val="006B14C6"/>
    <w:rsid w:val="006B1DAE"/>
    <w:rsid w:val="006C5B58"/>
    <w:rsid w:val="006C7B58"/>
    <w:rsid w:val="006D0D91"/>
    <w:rsid w:val="006D0E0E"/>
    <w:rsid w:val="006E281B"/>
    <w:rsid w:val="006E77E4"/>
    <w:rsid w:val="006E7816"/>
    <w:rsid w:val="006F3655"/>
    <w:rsid w:val="00706C2B"/>
    <w:rsid w:val="00721149"/>
    <w:rsid w:val="00721DB1"/>
    <w:rsid w:val="007300D2"/>
    <w:rsid w:val="007515EA"/>
    <w:rsid w:val="00770DA6"/>
    <w:rsid w:val="00772E49"/>
    <w:rsid w:val="00774D53"/>
    <w:rsid w:val="007760FB"/>
    <w:rsid w:val="007817D0"/>
    <w:rsid w:val="00782493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15FEF"/>
    <w:rsid w:val="00822CCA"/>
    <w:rsid w:val="008374CD"/>
    <w:rsid w:val="00840E7F"/>
    <w:rsid w:val="00842177"/>
    <w:rsid w:val="0084269D"/>
    <w:rsid w:val="00851A67"/>
    <w:rsid w:val="00853D56"/>
    <w:rsid w:val="00853E1E"/>
    <w:rsid w:val="00861F8A"/>
    <w:rsid w:val="00866842"/>
    <w:rsid w:val="008672C0"/>
    <w:rsid w:val="008675E5"/>
    <w:rsid w:val="008723CC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4C70"/>
    <w:rsid w:val="00917682"/>
    <w:rsid w:val="00921F19"/>
    <w:rsid w:val="00937090"/>
    <w:rsid w:val="009405F5"/>
    <w:rsid w:val="00944008"/>
    <w:rsid w:val="00944B45"/>
    <w:rsid w:val="009516B3"/>
    <w:rsid w:val="00952A19"/>
    <w:rsid w:val="009546BE"/>
    <w:rsid w:val="0096085B"/>
    <w:rsid w:val="009703B5"/>
    <w:rsid w:val="009776D3"/>
    <w:rsid w:val="0098365D"/>
    <w:rsid w:val="00984880"/>
    <w:rsid w:val="00987CE4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46BB9"/>
    <w:rsid w:val="00A525EA"/>
    <w:rsid w:val="00A54682"/>
    <w:rsid w:val="00A610A8"/>
    <w:rsid w:val="00A6653E"/>
    <w:rsid w:val="00A715E5"/>
    <w:rsid w:val="00A92A6C"/>
    <w:rsid w:val="00A957DB"/>
    <w:rsid w:val="00A95AED"/>
    <w:rsid w:val="00AB0930"/>
    <w:rsid w:val="00AB1E8B"/>
    <w:rsid w:val="00AB3DBD"/>
    <w:rsid w:val="00AC12CD"/>
    <w:rsid w:val="00AC4BEE"/>
    <w:rsid w:val="00AD0373"/>
    <w:rsid w:val="00AD03ED"/>
    <w:rsid w:val="00AD06A7"/>
    <w:rsid w:val="00AD1CDB"/>
    <w:rsid w:val="00AD522D"/>
    <w:rsid w:val="00AE1FF8"/>
    <w:rsid w:val="00AE4651"/>
    <w:rsid w:val="00AF3C0F"/>
    <w:rsid w:val="00AF3E8F"/>
    <w:rsid w:val="00AF40DF"/>
    <w:rsid w:val="00AF4DF0"/>
    <w:rsid w:val="00B06B37"/>
    <w:rsid w:val="00B12E78"/>
    <w:rsid w:val="00B170DB"/>
    <w:rsid w:val="00B235A7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A5232"/>
    <w:rsid w:val="00BB3D0B"/>
    <w:rsid w:val="00BB4D52"/>
    <w:rsid w:val="00BC6712"/>
    <w:rsid w:val="00BD3289"/>
    <w:rsid w:val="00BD614C"/>
    <w:rsid w:val="00BD68B4"/>
    <w:rsid w:val="00C01709"/>
    <w:rsid w:val="00C025C0"/>
    <w:rsid w:val="00C2394E"/>
    <w:rsid w:val="00C23AAA"/>
    <w:rsid w:val="00C363ED"/>
    <w:rsid w:val="00C452D9"/>
    <w:rsid w:val="00C462AE"/>
    <w:rsid w:val="00C551BB"/>
    <w:rsid w:val="00C63AD6"/>
    <w:rsid w:val="00C65617"/>
    <w:rsid w:val="00C7074F"/>
    <w:rsid w:val="00C755C9"/>
    <w:rsid w:val="00C7580A"/>
    <w:rsid w:val="00C75E87"/>
    <w:rsid w:val="00C8055A"/>
    <w:rsid w:val="00C83CFD"/>
    <w:rsid w:val="00C86DF5"/>
    <w:rsid w:val="00C90F36"/>
    <w:rsid w:val="00C96625"/>
    <w:rsid w:val="00CA49BA"/>
    <w:rsid w:val="00CC2661"/>
    <w:rsid w:val="00CD2E8C"/>
    <w:rsid w:val="00CD4241"/>
    <w:rsid w:val="00CD6539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30DA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3E98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1C3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A346-1D56-4B21-9814-76CEC251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385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7</cp:revision>
  <cp:lastPrinted>2021-03-10T10:42:00Z</cp:lastPrinted>
  <dcterms:created xsi:type="dcterms:W3CDTF">2021-03-27T01:19:00Z</dcterms:created>
  <dcterms:modified xsi:type="dcterms:W3CDTF">2021-04-08T06:48:00Z</dcterms:modified>
</cp:coreProperties>
</file>