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3EDB" w14:textId="420F0312" w:rsidR="006033B1" w:rsidRPr="006033B1" w:rsidRDefault="006033B1" w:rsidP="00CD6539">
      <w:pPr>
        <w:spacing w:line="34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当　　事　　者　　目　　録</w:t>
      </w:r>
    </w:p>
    <w:p w14:paraId="7D8C3889" w14:textId="77777777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761DE2D" w14:textId="0F41F049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367F5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367F5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  <w:r w:rsidR="005D47C9">
        <w:rPr>
          <w:rFonts w:ascii="Times New Roman" w:hAnsi="Times New Roman" w:cs="ＭＳ 明朝" w:hint="eastAsia"/>
          <w:color w:val="000000"/>
          <w:kern w:val="0"/>
          <w:sz w:val="24"/>
        </w:rPr>
        <w:t>（送達場所）</w:t>
      </w:r>
    </w:p>
    <w:p w14:paraId="7D799D76" w14:textId="782F1705" w:rsidR="00BA5232" w:rsidRPr="006033B1" w:rsidRDefault="00BA5232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5095284F" w14:textId="6FABECCB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AD0373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8"/>
        </w:rPr>
        <w:t>申立</w:t>
      </w:r>
      <w:r w:rsidRPr="00AD0373">
        <w:rPr>
          <w:rFonts w:ascii="Times New Roman" w:hAnsi="Times New Roman" w:cs="ＭＳ 明朝" w:hint="eastAsia"/>
          <w:color w:val="000000"/>
          <w:kern w:val="0"/>
          <w:sz w:val="24"/>
          <w:fitText w:val="2024" w:id="306928128"/>
        </w:rPr>
        <w:t>人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05382EE0" w14:textId="35032A91" w:rsidR="006033B1" w:rsidRPr="006033B1" w:rsidRDefault="006033B1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</w:p>
    <w:p w14:paraId="61F898A2" w14:textId="31CA36A5" w:rsidR="00F21EA0" w:rsidRPr="00F21EA0" w:rsidRDefault="00F21EA0" w:rsidP="00782493">
      <w:pPr>
        <w:ind w:firstLineChars="1000" w:firstLine="240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電話番号　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576B087D" w14:textId="455A4E79" w:rsidR="006033B1" w:rsidRDefault="00F21EA0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21EA0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　Ｆ Ａ Ｘ　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  <w:r w:rsidR="00BA5232">
        <w:rPr>
          <w:rFonts w:ascii="ＭＳ 明朝" w:hAnsi="Times New Roman" w:hint="eastAsia"/>
          <w:color w:val="000000"/>
          <w:kern w:val="0"/>
          <w:sz w:val="24"/>
        </w:rPr>
        <w:t xml:space="preserve">　　　　</w:t>
      </w:r>
      <w:r w:rsidRPr="00F21EA0">
        <w:rPr>
          <w:rFonts w:ascii="ＭＳ 明朝" w:hAnsi="Times New Roman" w:hint="eastAsia"/>
          <w:color w:val="000000"/>
          <w:kern w:val="0"/>
          <w:sz w:val="24"/>
        </w:rPr>
        <w:t>－</w:t>
      </w:r>
    </w:p>
    <w:p w14:paraId="463513FA" w14:textId="294D2829" w:rsidR="00CF768D" w:rsidRDefault="00CF768D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FA1A7A1" w14:textId="77777777" w:rsidR="00E812D8" w:rsidRPr="006033B1" w:rsidRDefault="00E812D8" w:rsidP="00F21EA0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2ED9526" w14:textId="34DC4220" w:rsidR="00390F0F" w:rsidRDefault="00DF20AE" w:rsidP="00DF20A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bookmarkStart w:id="1" w:name="_Hlk64756394"/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１０２－８２２５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東京都千代田区九段南１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丁目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番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１５</w:t>
      </w:r>
      <w:r w:rsidR="00390F0F">
        <w:rPr>
          <w:rFonts w:ascii="Times New Roman" w:hAnsi="Times New Roman" w:cs="ＭＳ 明朝" w:hint="eastAsia"/>
          <w:color w:val="000000"/>
          <w:kern w:val="0"/>
          <w:sz w:val="24"/>
        </w:rPr>
        <w:t>号</w:t>
      </w:r>
    </w:p>
    <w:p w14:paraId="19AF4171" w14:textId="6F7F86CD" w:rsidR="00DF20AE" w:rsidRDefault="00AF3C0F" w:rsidP="00BA5232">
      <w:pPr>
        <w:ind w:firstLineChars="1100" w:firstLine="264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九段第２合同庁舎</w:t>
      </w:r>
    </w:p>
    <w:p w14:paraId="736E5CF9" w14:textId="00E183AB" w:rsidR="00DF20AE" w:rsidRDefault="00DF20AE" w:rsidP="00DF20AE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 w:rsidRPr="00AF3C0F">
        <w:rPr>
          <w:rFonts w:ascii="Times New Roman" w:hAnsi="Times New Roman" w:cs="ＭＳ 明朝" w:hint="eastAsia"/>
          <w:color w:val="000000"/>
          <w:spacing w:val="300"/>
          <w:kern w:val="0"/>
          <w:sz w:val="24"/>
        </w:rPr>
        <w:t>第三</w:t>
      </w:r>
      <w:r w:rsidRPr="00AF3C0F">
        <w:rPr>
          <w:rFonts w:ascii="Times New Roman" w:hAnsi="Times New Roman" w:cs="ＭＳ 明朝" w:hint="eastAsia"/>
          <w:color w:val="000000"/>
          <w:kern w:val="0"/>
          <w:sz w:val="24"/>
        </w:rPr>
        <w:t>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AF3C0F">
        <w:rPr>
          <w:rFonts w:ascii="Times New Roman" w:hAnsi="Times New Roman" w:cs="ＭＳ 明朝" w:hint="eastAsia"/>
          <w:color w:val="000000"/>
          <w:kern w:val="0"/>
          <w:sz w:val="24"/>
        </w:rPr>
        <w:t>東　京　法　務　局</w:t>
      </w:r>
    </w:p>
    <w:bookmarkEnd w:id="1"/>
    <w:p w14:paraId="675E8A04" w14:textId="2C26AFBC" w:rsidR="00C755C9" w:rsidRDefault="00C755C9" w:rsidP="00C755C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7A8A566" w14:textId="77777777" w:rsidR="00E812D8" w:rsidRDefault="00E812D8" w:rsidP="00C755C9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0317755" w14:textId="3599AEE2" w:rsidR="006033B1" w:rsidRDefault="006033B1" w:rsidP="00C755C9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〒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>－</w:t>
      </w:r>
      <w:r w:rsidR="00BA523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44BBBC23" w14:textId="63D6F55B" w:rsidR="005D47C9" w:rsidRPr="006033B1" w:rsidRDefault="005D47C9" w:rsidP="006033B1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（債務名義上の住所）</w:t>
      </w:r>
    </w:p>
    <w:p w14:paraId="712D76C2" w14:textId="488F9B6B" w:rsidR="006033B1" w:rsidRDefault="006033B1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033B1">
        <w:rPr>
          <w:rFonts w:ascii="Times New Roman" w:hAnsi="Times New Roman"/>
          <w:color w:val="000000"/>
          <w:kern w:val="0"/>
          <w:sz w:val="24"/>
        </w:rPr>
        <w:t xml:space="preserve">                        </w:t>
      </w:r>
      <w:r w:rsidRPr="000D69D6">
        <w:rPr>
          <w:rFonts w:ascii="Times New Roman" w:hAnsi="Times New Roman" w:cs="ＭＳ 明朝" w:hint="eastAsia"/>
          <w:color w:val="000000"/>
          <w:spacing w:val="326"/>
          <w:kern w:val="0"/>
          <w:sz w:val="24"/>
          <w:fitText w:val="2024" w:id="306928129"/>
        </w:rPr>
        <w:t>債務</w:t>
      </w:r>
      <w:r w:rsidRPr="000D69D6">
        <w:rPr>
          <w:rFonts w:ascii="Times New Roman" w:hAnsi="Times New Roman" w:cs="ＭＳ 明朝" w:hint="eastAsia"/>
          <w:color w:val="000000"/>
          <w:kern w:val="0"/>
          <w:sz w:val="24"/>
          <w:fitText w:val="2024" w:id="306928129"/>
        </w:rPr>
        <w:t>者</w:t>
      </w:r>
      <w:r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14:paraId="4215C84D" w14:textId="77777777" w:rsidR="00BA5232" w:rsidRDefault="00BA5232" w:rsidP="006033B1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063407" w14:textId="6CE32764" w:rsidR="009C4178" w:rsidRDefault="00AD03ED" w:rsidP="005043B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A54682">
        <w:rPr>
          <w:rFonts w:ascii="Times New Roman" w:hAnsi="Times New Roman" w:hint="eastAsia"/>
          <w:color w:val="000000"/>
          <w:kern w:val="0"/>
          <w:sz w:val="24"/>
        </w:rPr>
        <w:t>《</w:t>
      </w:r>
      <w:r w:rsidR="009C4178">
        <w:rPr>
          <w:rFonts w:ascii="Times New Roman" w:hAnsi="Times New Roman" w:hint="eastAsia"/>
          <w:color w:val="000000"/>
          <w:kern w:val="0"/>
          <w:sz w:val="24"/>
        </w:rPr>
        <w:t>債務者の特定に資する事項</w:t>
      </w:r>
      <w:r w:rsidR="00A54682">
        <w:rPr>
          <w:rFonts w:ascii="Times New Roman" w:hAnsi="Times New Roman" w:hint="eastAsia"/>
          <w:color w:val="000000"/>
          <w:kern w:val="0"/>
          <w:sz w:val="24"/>
        </w:rPr>
        <w:t>》</w:t>
      </w:r>
    </w:p>
    <w:p w14:paraId="0132D829" w14:textId="698E233A" w:rsidR="005043B2" w:rsidRDefault="00BA5232" w:rsidP="00F42C1C">
      <w:pPr>
        <w:ind w:left="24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（</w:t>
      </w:r>
      <w:r w:rsidR="003E2F15">
        <w:rPr>
          <w:rFonts w:ascii="Times New Roman" w:hAnsi="Times New Roman" w:hint="eastAsia"/>
          <w:color w:val="000000"/>
          <w:kern w:val="0"/>
          <w:sz w:val="24"/>
        </w:rPr>
        <w:t>１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）　</w:t>
      </w:r>
      <w:r w:rsidR="004145E0">
        <w:rPr>
          <w:rFonts w:ascii="Times New Roman" w:hAnsi="Times New Roman" w:hint="eastAsia"/>
          <w:color w:val="000000"/>
          <w:kern w:val="0"/>
          <w:sz w:val="24"/>
        </w:rPr>
        <w:t>旧本店所在地</w:t>
      </w:r>
      <w:r w:rsidR="005043B2">
        <w:rPr>
          <w:rFonts w:ascii="Times New Roman" w:hAnsi="Times New Roman" w:hint="eastAsia"/>
          <w:color w:val="000000"/>
          <w:kern w:val="0"/>
          <w:sz w:val="24"/>
        </w:rPr>
        <w:t xml:space="preserve">　　　　　　　　　</w:t>
      </w:r>
    </w:p>
    <w:p w14:paraId="7831EDD4" w14:textId="5D55F835" w:rsidR="006033B1" w:rsidRDefault="00BA5232" w:rsidP="00A24A7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</w:t>
      </w:r>
      <w:r w:rsidR="003E2F15">
        <w:rPr>
          <w:rFonts w:ascii="ＭＳ 明朝" w:hAnsi="Times New Roman" w:hint="eastAsia"/>
          <w:color w:val="000000"/>
          <w:kern w:val="0"/>
          <w:sz w:val="24"/>
        </w:rPr>
        <w:t>２</w:t>
      </w:r>
      <w:r>
        <w:rPr>
          <w:rFonts w:ascii="ＭＳ 明朝" w:hAnsi="Times New Roman" w:hint="eastAsia"/>
          <w:color w:val="000000"/>
          <w:kern w:val="0"/>
          <w:sz w:val="24"/>
        </w:rPr>
        <w:t>）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4145E0">
        <w:rPr>
          <w:rFonts w:ascii="ＭＳ 明朝" w:hAnsi="Times New Roman" w:hint="eastAsia"/>
          <w:color w:val="000000"/>
          <w:kern w:val="0"/>
          <w:sz w:val="24"/>
        </w:rPr>
        <w:t>旧</w:t>
      </w:r>
      <w:r w:rsidR="00490D53">
        <w:rPr>
          <w:rFonts w:ascii="ＭＳ 明朝" w:hAnsi="Times New Roman" w:hint="eastAsia"/>
          <w:color w:val="000000"/>
          <w:kern w:val="0"/>
          <w:sz w:val="24"/>
        </w:rPr>
        <w:t>名称</w:t>
      </w:r>
      <w:r w:rsidR="0029136A">
        <w:rPr>
          <w:rFonts w:ascii="ＭＳ 明朝" w:hAnsi="Times New Roman" w:hint="eastAsia"/>
          <w:color w:val="000000"/>
          <w:kern w:val="0"/>
          <w:sz w:val="24"/>
        </w:rPr>
        <w:t xml:space="preserve">　　　　　　　　　</w:t>
      </w:r>
    </w:p>
    <w:p w14:paraId="048E3DA7" w14:textId="5074A019" w:rsidR="00C2394E" w:rsidRPr="00290F55" w:rsidRDefault="00BA5232" w:rsidP="00A24A72">
      <w:pPr>
        <w:ind w:firstLineChars="100" w:firstLine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（</w:t>
      </w:r>
      <w:r w:rsidR="003E2F15">
        <w:rPr>
          <w:rFonts w:ascii="ＭＳ 明朝" w:hAnsi="Times New Roman" w:hint="eastAsia"/>
          <w:color w:val="000000"/>
          <w:kern w:val="0"/>
          <w:sz w:val="24"/>
        </w:rPr>
        <w:t>３</w:t>
      </w:r>
      <w:r>
        <w:rPr>
          <w:rFonts w:ascii="ＭＳ 明朝" w:hAnsi="Times New Roman" w:hint="eastAsia"/>
          <w:color w:val="000000"/>
          <w:kern w:val="0"/>
          <w:sz w:val="24"/>
        </w:rPr>
        <w:t>）</w:t>
      </w:r>
      <w:r w:rsidR="00A24A72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4145E0">
        <w:rPr>
          <w:rFonts w:ascii="ＭＳ 明朝" w:hAnsi="Times New Roman" w:hint="eastAsia"/>
          <w:color w:val="000000"/>
          <w:kern w:val="0"/>
          <w:sz w:val="24"/>
        </w:rPr>
        <w:t>登記事項証明書上の名称</w:t>
      </w:r>
      <w:r w:rsidR="0047384D">
        <w:rPr>
          <w:rFonts w:ascii="ＭＳ 明朝" w:hAnsi="Times New Roman" w:hint="eastAsia"/>
          <w:color w:val="000000"/>
          <w:kern w:val="0"/>
          <w:sz w:val="24"/>
        </w:rPr>
        <w:t xml:space="preserve">　　　　　　</w:t>
      </w:r>
      <w:r w:rsidR="00A24A72">
        <w:rPr>
          <w:rFonts w:ascii="ＭＳ 明朝" w:hAnsi="Times New Roman" w:hint="eastAsia"/>
          <w:color w:val="000000"/>
          <w:kern w:val="0"/>
          <w:sz w:val="24"/>
        </w:rPr>
        <w:t xml:space="preserve">　　　</w:t>
      </w:r>
      <w:r w:rsidR="005D19C8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  <w:r w:rsidR="00A24A72"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p w14:paraId="737CC1F9" w14:textId="1B6ADE0B" w:rsidR="00F43E98" w:rsidRDefault="00BA5232" w:rsidP="00BA5232">
      <w:pPr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 xml:space="preserve">　</w:t>
      </w:r>
    </w:p>
    <w:sectPr w:rsidR="00F43E98" w:rsidSect="00BA5232">
      <w:pgSz w:w="11906" w:h="16838" w:code="9"/>
      <w:pgMar w:top="1984" w:right="1304" w:bottom="1418" w:left="1700" w:header="720" w:footer="720" w:gutter="0"/>
      <w:cols w:space="720"/>
      <w:noEndnote/>
      <w:docGrid w:type="linesAndChars" w:linePitch="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169B0" w14:textId="77777777" w:rsidR="00A42CE2" w:rsidRDefault="00A42CE2">
      <w:r>
        <w:separator/>
      </w:r>
    </w:p>
  </w:endnote>
  <w:endnote w:type="continuationSeparator" w:id="0">
    <w:p w14:paraId="5B9A8371" w14:textId="77777777" w:rsidR="00A42CE2" w:rsidRDefault="00A42CE2">
      <w:r>
        <w:continuationSeparator/>
      </w:r>
    </w:p>
  </w:endnote>
  <w:endnote w:type="continuationNotice" w:id="1">
    <w:p w14:paraId="1D95D58B" w14:textId="77777777" w:rsidR="00A42CE2" w:rsidRDefault="00A42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03D1" w14:textId="77777777" w:rsidR="00A42CE2" w:rsidRDefault="00A42CE2">
      <w:r>
        <w:separator/>
      </w:r>
    </w:p>
  </w:footnote>
  <w:footnote w:type="continuationSeparator" w:id="0">
    <w:p w14:paraId="4A6D2386" w14:textId="77777777" w:rsidR="00A42CE2" w:rsidRDefault="00A42CE2">
      <w:r>
        <w:continuationSeparator/>
      </w:r>
    </w:p>
  </w:footnote>
  <w:footnote w:type="continuationNotice" w:id="1">
    <w:p w14:paraId="76DEE8E9" w14:textId="77777777" w:rsidR="00A42CE2" w:rsidRDefault="00A42C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01ACC"/>
    <w:multiLevelType w:val="hybridMultilevel"/>
    <w:tmpl w:val="F23C853C"/>
    <w:lvl w:ilvl="0" w:tplc="65FE47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BAB4428"/>
    <w:multiLevelType w:val="hybridMultilevel"/>
    <w:tmpl w:val="FF12FF20"/>
    <w:lvl w:ilvl="0" w:tplc="61683A7C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22E7A"/>
    <w:rsid w:val="00041A04"/>
    <w:rsid w:val="00041C45"/>
    <w:rsid w:val="0004398B"/>
    <w:rsid w:val="000447FD"/>
    <w:rsid w:val="00050A19"/>
    <w:rsid w:val="000516FE"/>
    <w:rsid w:val="00053502"/>
    <w:rsid w:val="00053CF2"/>
    <w:rsid w:val="00065B4C"/>
    <w:rsid w:val="00065E57"/>
    <w:rsid w:val="000721DF"/>
    <w:rsid w:val="0007461C"/>
    <w:rsid w:val="00074EEF"/>
    <w:rsid w:val="000864EE"/>
    <w:rsid w:val="000871AB"/>
    <w:rsid w:val="000A7E11"/>
    <w:rsid w:val="000C296F"/>
    <w:rsid w:val="000C2E12"/>
    <w:rsid w:val="000D07BB"/>
    <w:rsid w:val="000D1714"/>
    <w:rsid w:val="000D5401"/>
    <w:rsid w:val="000D69D6"/>
    <w:rsid w:val="000E0D9C"/>
    <w:rsid w:val="000E2DA8"/>
    <w:rsid w:val="000E68F5"/>
    <w:rsid w:val="000F297E"/>
    <w:rsid w:val="000F4042"/>
    <w:rsid w:val="000F4416"/>
    <w:rsid w:val="0010205E"/>
    <w:rsid w:val="00107E31"/>
    <w:rsid w:val="001152A2"/>
    <w:rsid w:val="00130EF7"/>
    <w:rsid w:val="00131470"/>
    <w:rsid w:val="00133522"/>
    <w:rsid w:val="00134E3A"/>
    <w:rsid w:val="001442F9"/>
    <w:rsid w:val="00162A62"/>
    <w:rsid w:val="00165B3A"/>
    <w:rsid w:val="001830B4"/>
    <w:rsid w:val="00186416"/>
    <w:rsid w:val="001A279B"/>
    <w:rsid w:val="001A4174"/>
    <w:rsid w:val="001B1C40"/>
    <w:rsid w:val="001B305F"/>
    <w:rsid w:val="001C15A5"/>
    <w:rsid w:val="001C344D"/>
    <w:rsid w:val="001C3922"/>
    <w:rsid w:val="001C599F"/>
    <w:rsid w:val="001C67D7"/>
    <w:rsid w:val="001D05F1"/>
    <w:rsid w:val="001D1638"/>
    <w:rsid w:val="001D4C94"/>
    <w:rsid w:val="001D5384"/>
    <w:rsid w:val="001D635B"/>
    <w:rsid w:val="001E04C4"/>
    <w:rsid w:val="001E1AF4"/>
    <w:rsid w:val="001E248F"/>
    <w:rsid w:val="001F3372"/>
    <w:rsid w:val="001F4278"/>
    <w:rsid w:val="001F65DE"/>
    <w:rsid w:val="001F7933"/>
    <w:rsid w:val="00202C7F"/>
    <w:rsid w:val="00212EDE"/>
    <w:rsid w:val="0021773A"/>
    <w:rsid w:val="00220C7A"/>
    <w:rsid w:val="00230031"/>
    <w:rsid w:val="002318B2"/>
    <w:rsid w:val="00235A63"/>
    <w:rsid w:val="002371C8"/>
    <w:rsid w:val="00257EF6"/>
    <w:rsid w:val="00261EAE"/>
    <w:rsid w:val="00263D3D"/>
    <w:rsid w:val="002662D2"/>
    <w:rsid w:val="00270DD0"/>
    <w:rsid w:val="002722A8"/>
    <w:rsid w:val="00272D08"/>
    <w:rsid w:val="00275E74"/>
    <w:rsid w:val="00281633"/>
    <w:rsid w:val="002862BD"/>
    <w:rsid w:val="00290A67"/>
    <w:rsid w:val="00290F55"/>
    <w:rsid w:val="0029136A"/>
    <w:rsid w:val="002A25DA"/>
    <w:rsid w:val="002A5118"/>
    <w:rsid w:val="002A576F"/>
    <w:rsid w:val="002A5B71"/>
    <w:rsid w:val="002A6930"/>
    <w:rsid w:val="002B2299"/>
    <w:rsid w:val="002B7A94"/>
    <w:rsid w:val="002C04ED"/>
    <w:rsid w:val="002C1C86"/>
    <w:rsid w:val="002C37AC"/>
    <w:rsid w:val="002C48EE"/>
    <w:rsid w:val="002C5020"/>
    <w:rsid w:val="002D1093"/>
    <w:rsid w:val="002E1701"/>
    <w:rsid w:val="002E179F"/>
    <w:rsid w:val="002F278E"/>
    <w:rsid w:val="002F38E6"/>
    <w:rsid w:val="00302761"/>
    <w:rsid w:val="00312CA3"/>
    <w:rsid w:val="00314452"/>
    <w:rsid w:val="003151AB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64720"/>
    <w:rsid w:val="003669A8"/>
    <w:rsid w:val="00367F5D"/>
    <w:rsid w:val="00387036"/>
    <w:rsid w:val="00390F0F"/>
    <w:rsid w:val="0039597F"/>
    <w:rsid w:val="003A140F"/>
    <w:rsid w:val="003B0379"/>
    <w:rsid w:val="003B22DF"/>
    <w:rsid w:val="003B5482"/>
    <w:rsid w:val="003C03B7"/>
    <w:rsid w:val="003C0BD2"/>
    <w:rsid w:val="003C104F"/>
    <w:rsid w:val="003C187D"/>
    <w:rsid w:val="003C1E09"/>
    <w:rsid w:val="003C65E5"/>
    <w:rsid w:val="003D1C90"/>
    <w:rsid w:val="003D2BD5"/>
    <w:rsid w:val="003D7EDE"/>
    <w:rsid w:val="003E2F15"/>
    <w:rsid w:val="00404495"/>
    <w:rsid w:val="00407A89"/>
    <w:rsid w:val="004145E0"/>
    <w:rsid w:val="00414E7F"/>
    <w:rsid w:val="00427DDB"/>
    <w:rsid w:val="00435158"/>
    <w:rsid w:val="00436055"/>
    <w:rsid w:val="00446632"/>
    <w:rsid w:val="00461751"/>
    <w:rsid w:val="004624DA"/>
    <w:rsid w:val="00463458"/>
    <w:rsid w:val="00465744"/>
    <w:rsid w:val="00471CE0"/>
    <w:rsid w:val="0047384D"/>
    <w:rsid w:val="00484517"/>
    <w:rsid w:val="00484E15"/>
    <w:rsid w:val="00490D53"/>
    <w:rsid w:val="00496B18"/>
    <w:rsid w:val="00497FB8"/>
    <w:rsid w:val="004A3680"/>
    <w:rsid w:val="004B4B4C"/>
    <w:rsid w:val="004B549A"/>
    <w:rsid w:val="004D29FE"/>
    <w:rsid w:val="004F3A1A"/>
    <w:rsid w:val="004F4F5D"/>
    <w:rsid w:val="004F6457"/>
    <w:rsid w:val="004F70BE"/>
    <w:rsid w:val="005043B2"/>
    <w:rsid w:val="00504BC2"/>
    <w:rsid w:val="005052F7"/>
    <w:rsid w:val="0050633E"/>
    <w:rsid w:val="00512C5B"/>
    <w:rsid w:val="005145A8"/>
    <w:rsid w:val="005155D4"/>
    <w:rsid w:val="00515E79"/>
    <w:rsid w:val="00525281"/>
    <w:rsid w:val="00530A3F"/>
    <w:rsid w:val="00536532"/>
    <w:rsid w:val="005402B4"/>
    <w:rsid w:val="00540B9D"/>
    <w:rsid w:val="00551D6D"/>
    <w:rsid w:val="00552D3A"/>
    <w:rsid w:val="005542F2"/>
    <w:rsid w:val="00554EC9"/>
    <w:rsid w:val="005603A6"/>
    <w:rsid w:val="005670D9"/>
    <w:rsid w:val="0057324A"/>
    <w:rsid w:val="0057552F"/>
    <w:rsid w:val="00581CC2"/>
    <w:rsid w:val="0058494B"/>
    <w:rsid w:val="00585E61"/>
    <w:rsid w:val="005907F5"/>
    <w:rsid w:val="00591E66"/>
    <w:rsid w:val="00592021"/>
    <w:rsid w:val="00592F0E"/>
    <w:rsid w:val="005940A6"/>
    <w:rsid w:val="00594FA5"/>
    <w:rsid w:val="005A1922"/>
    <w:rsid w:val="005C072D"/>
    <w:rsid w:val="005C114E"/>
    <w:rsid w:val="005C267C"/>
    <w:rsid w:val="005C297C"/>
    <w:rsid w:val="005C700C"/>
    <w:rsid w:val="005D19C8"/>
    <w:rsid w:val="005D1F02"/>
    <w:rsid w:val="005D47C9"/>
    <w:rsid w:val="005E45D5"/>
    <w:rsid w:val="005E6940"/>
    <w:rsid w:val="005E6954"/>
    <w:rsid w:val="005E76E5"/>
    <w:rsid w:val="005F1038"/>
    <w:rsid w:val="005F15FA"/>
    <w:rsid w:val="005F2D22"/>
    <w:rsid w:val="005F7F5B"/>
    <w:rsid w:val="006029A9"/>
    <w:rsid w:val="006033B1"/>
    <w:rsid w:val="006037F7"/>
    <w:rsid w:val="00604674"/>
    <w:rsid w:val="00617ECC"/>
    <w:rsid w:val="00622466"/>
    <w:rsid w:val="006308AE"/>
    <w:rsid w:val="006415B8"/>
    <w:rsid w:val="00642157"/>
    <w:rsid w:val="00647492"/>
    <w:rsid w:val="006526E9"/>
    <w:rsid w:val="006777AD"/>
    <w:rsid w:val="00684C7B"/>
    <w:rsid w:val="0068629F"/>
    <w:rsid w:val="00694E87"/>
    <w:rsid w:val="006A4CF1"/>
    <w:rsid w:val="006A4D82"/>
    <w:rsid w:val="006B14C6"/>
    <w:rsid w:val="006B1DAE"/>
    <w:rsid w:val="006C5B58"/>
    <w:rsid w:val="006C7B58"/>
    <w:rsid w:val="006D0D91"/>
    <w:rsid w:val="006D0E0E"/>
    <w:rsid w:val="006E281B"/>
    <w:rsid w:val="006E77E4"/>
    <w:rsid w:val="006E7816"/>
    <w:rsid w:val="006F3655"/>
    <w:rsid w:val="00706C2B"/>
    <w:rsid w:val="00721149"/>
    <w:rsid w:val="007300D2"/>
    <w:rsid w:val="007515EA"/>
    <w:rsid w:val="00770DA6"/>
    <w:rsid w:val="00772E49"/>
    <w:rsid w:val="00774D53"/>
    <w:rsid w:val="007760FB"/>
    <w:rsid w:val="007817D0"/>
    <w:rsid w:val="00782493"/>
    <w:rsid w:val="00786BC8"/>
    <w:rsid w:val="007906C4"/>
    <w:rsid w:val="00793DA4"/>
    <w:rsid w:val="00795056"/>
    <w:rsid w:val="007A122A"/>
    <w:rsid w:val="007B697B"/>
    <w:rsid w:val="007B79CF"/>
    <w:rsid w:val="007C690A"/>
    <w:rsid w:val="007D0802"/>
    <w:rsid w:val="007D1D29"/>
    <w:rsid w:val="007E6E32"/>
    <w:rsid w:val="007F71D6"/>
    <w:rsid w:val="00815FEF"/>
    <w:rsid w:val="00822CCA"/>
    <w:rsid w:val="008374CD"/>
    <w:rsid w:val="00840E7F"/>
    <w:rsid w:val="00842177"/>
    <w:rsid w:val="0084269D"/>
    <w:rsid w:val="00851A67"/>
    <w:rsid w:val="00853D56"/>
    <w:rsid w:val="00853E1E"/>
    <w:rsid w:val="00861F8A"/>
    <w:rsid w:val="00866842"/>
    <w:rsid w:val="008672C0"/>
    <w:rsid w:val="008675E5"/>
    <w:rsid w:val="008723CC"/>
    <w:rsid w:val="00874C7A"/>
    <w:rsid w:val="00876A10"/>
    <w:rsid w:val="00877EBB"/>
    <w:rsid w:val="008857E6"/>
    <w:rsid w:val="00887E5F"/>
    <w:rsid w:val="00890C67"/>
    <w:rsid w:val="008A0DC8"/>
    <w:rsid w:val="008A56AA"/>
    <w:rsid w:val="008B5D22"/>
    <w:rsid w:val="008E5E93"/>
    <w:rsid w:val="008F05C8"/>
    <w:rsid w:val="008F34EA"/>
    <w:rsid w:val="00901E25"/>
    <w:rsid w:val="00903BE4"/>
    <w:rsid w:val="009111F2"/>
    <w:rsid w:val="00914C70"/>
    <w:rsid w:val="00917682"/>
    <w:rsid w:val="00921F19"/>
    <w:rsid w:val="00937090"/>
    <w:rsid w:val="009405F5"/>
    <w:rsid w:val="00944008"/>
    <w:rsid w:val="00944B45"/>
    <w:rsid w:val="009516B3"/>
    <w:rsid w:val="00952A19"/>
    <w:rsid w:val="009546BE"/>
    <w:rsid w:val="0096085B"/>
    <w:rsid w:val="009703B5"/>
    <w:rsid w:val="009776D3"/>
    <w:rsid w:val="0098365D"/>
    <w:rsid w:val="00984880"/>
    <w:rsid w:val="00987CE4"/>
    <w:rsid w:val="009B5D19"/>
    <w:rsid w:val="009C4178"/>
    <w:rsid w:val="009C5B80"/>
    <w:rsid w:val="009C7FF6"/>
    <w:rsid w:val="009E1576"/>
    <w:rsid w:val="009E463C"/>
    <w:rsid w:val="009E6265"/>
    <w:rsid w:val="009E63EE"/>
    <w:rsid w:val="00A1028F"/>
    <w:rsid w:val="00A1686A"/>
    <w:rsid w:val="00A17EAF"/>
    <w:rsid w:val="00A24A72"/>
    <w:rsid w:val="00A42CE2"/>
    <w:rsid w:val="00A46BB9"/>
    <w:rsid w:val="00A525EA"/>
    <w:rsid w:val="00A54682"/>
    <w:rsid w:val="00A610A8"/>
    <w:rsid w:val="00A6653E"/>
    <w:rsid w:val="00A715E5"/>
    <w:rsid w:val="00A916E2"/>
    <w:rsid w:val="00A92A6C"/>
    <w:rsid w:val="00A957DB"/>
    <w:rsid w:val="00A95AED"/>
    <w:rsid w:val="00AB0930"/>
    <w:rsid w:val="00AB1E8B"/>
    <w:rsid w:val="00AB3DBD"/>
    <w:rsid w:val="00AC12CD"/>
    <w:rsid w:val="00AC4BEE"/>
    <w:rsid w:val="00AD0373"/>
    <w:rsid w:val="00AD03ED"/>
    <w:rsid w:val="00AD06A7"/>
    <w:rsid w:val="00AD1CDB"/>
    <w:rsid w:val="00AD522D"/>
    <w:rsid w:val="00AE1FF8"/>
    <w:rsid w:val="00AE4651"/>
    <w:rsid w:val="00AF3C0F"/>
    <w:rsid w:val="00AF3E8F"/>
    <w:rsid w:val="00AF40DF"/>
    <w:rsid w:val="00AF4DF0"/>
    <w:rsid w:val="00B06B37"/>
    <w:rsid w:val="00B12E78"/>
    <w:rsid w:val="00B170DB"/>
    <w:rsid w:val="00B235A7"/>
    <w:rsid w:val="00B345AD"/>
    <w:rsid w:val="00B40FDA"/>
    <w:rsid w:val="00B4188C"/>
    <w:rsid w:val="00B4791D"/>
    <w:rsid w:val="00B53905"/>
    <w:rsid w:val="00B53BDF"/>
    <w:rsid w:val="00B71B2C"/>
    <w:rsid w:val="00B7463A"/>
    <w:rsid w:val="00B747D9"/>
    <w:rsid w:val="00BA5232"/>
    <w:rsid w:val="00BB3D0B"/>
    <w:rsid w:val="00BB4D52"/>
    <w:rsid w:val="00BC6712"/>
    <w:rsid w:val="00BD3289"/>
    <w:rsid w:val="00BD68B4"/>
    <w:rsid w:val="00C01709"/>
    <w:rsid w:val="00C025C0"/>
    <w:rsid w:val="00C2394E"/>
    <w:rsid w:val="00C23AAA"/>
    <w:rsid w:val="00C363ED"/>
    <w:rsid w:val="00C452D9"/>
    <w:rsid w:val="00C462AE"/>
    <w:rsid w:val="00C551BB"/>
    <w:rsid w:val="00C63AD6"/>
    <w:rsid w:val="00C65617"/>
    <w:rsid w:val="00C7074F"/>
    <w:rsid w:val="00C755C9"/>
    <w:rsid w:val="00C7580A"/>
    <w:rsid w:val="00C75E87"/>
    <w:rsid w:val="00C8055A"/>
    <w:rsid w:val="00C83CFD"/>
    <w:rsid w:val="00C90F36"/>
    <w:rsid w:val="00C96625"/>
    <w:rsid w:val="00CA49BA"/>
    <w:rsid w:val="00CC2661"/>
    <w:rsid w:val="00CD2E8C"/>
    <w:rsid w:val="00CD4241"/>
    <w:rsid w:val="00CD6539"/>
    <w:rsid w:val="00CE5DAC"/>
    <w:rsid w:val="00CF768D"/>
    <w:rsid w:val="00D0284A"/>
    <w:rsid w:val="00D03BFB"/>
    <w:rsid w:val="00D12B16"/>
    <w:rsid w:val="00D2644E"/>
    <w:rsid w:val="00D32178"/>
    <w:rsid w:val="00D33C54"/>
    <w:rsid w:val="00D363E1"/>
    <w:rsid w:val="00D37081"/>
    <w:rsid w:val="00D37595"/>
    <w:rsid w:val="00D44269"/>
    <w:rsid w:val="00D455C8"/>
    <w:rsid w:val="00D51B93"/>
    <w:rsid w:val="00D55D74"/>
    <w:rsid w:val="00D56B23"/>
    <w:rsid w:val="00D6757E"/>
    <w:rsid w:val="00D73425"/>
    <w:rsid w:val="00D752EF"/>
    <w:rsid w:val="00D75A39"/>
    <w:rsid w:val="00D81FA9"/>
    <w:rsid w:val="00D84BEB"/>
    <w:rsid w:val="00D9126D"/>
    <w:rsid w:val="00D93B57"/>
    <w:rsid w:val="00D94059"/>
    <w:rsid w:val="00DA2858"/>
    <w:rsid w:val="00DA75CD"/>
    <w:rsid w:val="00DB3AC2"/>
    <w:rsid w:val="00DB3BFA"/>
    <w:rsid w:val="00DB66CB"/>
    <w:rsid w:val="00DC1EE5"/>
    <w:rsid w:val="00DD49E6"/>
    <w:rsid w:val="00DE5F41"/>
    <w:rsid w:val="00DE66EE"/>
    <w:rsid w:val="00DE6F14"/>
    <w:rsid w:val="00DF1D42"/>
    <w:rsid w:val="00DF20AE"/>
    <w:rsid w:val="00DF6992"/>
    <w:rsid w:val="00DF7825"/>
    <w:rsid w:val="00E007ED"/>
    <w:rsid w:val="00E01B35"/>
    <w:rsid w:val="00E023E3"/>
    <w:rsid w:val="00E02A4B"/>
    <w:rsid w:val="00E04E8B"/>
    <w:rsid w:val="00E10078"/>
    <w:rsid w:val="00E10990"/>
    <w:rsid w:val="00E22BFA"/>
    <w:rsid w:val="00E27DBA"/>
    <w:rsid w:val="00E3106F"/>
    <w:rsid w:val="00E35C40"/>
    <w:rsid w:val="00E36527"/>
    <w:rsid w:val="00E4148C"/>
    <w:rsid w:val="00E45F73"/>
    <w:rsid w:val="00E5006E"/>
    <w:rsid w:val="00E51B7F"/>
    <w:rsid w:val="00E51F27"/>
    <w:rsid w:val="00E52940"/>
    <w:rsid w:val="00E62A08"/>
    <w:rsid w:val="00E62DC8"/>
    <w:rsid w:val="00E62FDA"/>
    <w:rsid w:val="00E705E7"/>
    <w:rsid w:val="00E7315A"/>
    <w:rsid w:val="00E76371"/>
    <w:rsid w:val="00E80765"/>
    <w:rsid w:val="00E80CD3"/>
    <w:rsid w:val="00E812D8"/>
    <w:rsid w:val="00E815F0"/>
    <w:rsid w:val="00E82A3A"/>
    <w:rsid w:val="00E83861"/>
    <w:rsid w:val="00E873E8"/>
    <w:rsid w:val="00E979B1"/>
    <w:rsid w:val="00EA1C16"/>
    <w:rsid w:val="00EA3FFF"/>
    <w:rsid w:val="00EA4148"/>
    <w:rsid w:val="00EA5338"/>
    <w:rsid w:val="00EB5CE2"/>
    <w:rsid w:val="00EB72F9"/>
    <w:rsid w:val="00EC2824"/>
    <w:rsid w:val="00EC5952"/>
    <w:rsid w:val="00EC69D0"/>
    <w:rsid w:val="00EC7797"/>
    <w:rsid w:val="00ED0045"/>
    <w:rsid w:val="00ED2518"/>
    <w:rsid w:val="00ED3B75"/>
    <w:rsid w:val="00ED6DBC"/>
    <w:rsid w:val="00EE10C1"/>
    <w:rsid w:val="00EE730B"/>
    <w:rsid w:val="00EF09C5"/>
    <w:rsid w:val="00EF1219"/>
    <w:rsid w:val="00EF180E"/>
    <w:rsid w:val="00EF465E"/>
    <w:rsid w:val="00EF767D"/>
    <w:rsid w:val="00F02115"/>
    <w:rsid w:val="00F0396F"/>
    <w:rsid w:val="00F11532"/>
    <w:rsid w:val="00F12643"/>
    <w:rsid w:val="00F131B3"/>
    <w:rsid w:val="00F170BC"/>
    <w:rsid w:val="00F17669"/>
    <w:rsid w:val="00F2141C"/>
    <w:rsid w:val="00F21EA0"/>
    <w:rsid w:val="00F25D42"/>
    <w:rsid w:val="00F3029A"/>
    <w:rsid w:val="00F3045D"/>
    <w:rsid w:val="00F37339"/>
    <w:rsid w:val="00F40AC4"/>
    <w:rsid w:val="00F42C1C"/>
    <w:rsid w:val="00F43E98"/>
    <w:rsid w:val="00F475F4"/>
    <w:rsid w:val="00F500BB"/>
    <w:rsid w:val="00F564FD"/>
    <w:rsid w:val="00F6382E"/>
    <w:rsid w:val="00F70C3B"/>
    <w:rsid w:val="00F777C5"/>
    <w:rsid w:val="00F84FDC"/>
    <w:rsid w:val="00F928CA"/>
    <w:rsid w:val="00FA5C3C"/>
    <w:rsid w:val="00FB126D"/>
    <w:rsid w:val="00FB5C8A"/>
    <w:rsid w:val="00FC51B6"/>
    <w:rsid w:val="00FC676E"/>
    <w:rsid w:val="00FD104A"/>
    <w:rsid w:val="00FD183B"/>
    <w:rsid w:val="00FD417F"/>
    <w:rsid w:val="00FE06C8"/>
    <w:rsid w:val="00FE6077"/>
    <w:rsid w:val="00FE731A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33C54"/>
    <w:pPr>
      <w:ind w:leftChars="400" w:left="840"/>
    </w:pPr>
  </w:style>
  <w:style w:type="paragraph" w:styleId="af2">
    <w:name w:val="Revision"/>
    <w:hidden/>
    <w:uiPriority w:val="99"/>
    <w:semiHidden/>
    <w:rsid w:val="001C39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D1CA7-B1DD-4549-A621-E8C96C9D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Company>最高裁判所</Company>
  <LinksUpToDate>false</LinksUpToDate>
  <CharactersWithSpaces>368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概説</dc:title>
  <dc:creator>最高裁判所</dc:creator>
  <cp:lastModifiedBy>最高裁判所</cp:lastModifiedBy>
  <cp:revision>8</cp:revision>
  <cp:lastPrinted>2021-03-10T10:42:00Z</cp:lastPrinted>
  <dcterms:created xsi:type="dcterms:W3CDTF">2021-03-30T09:14:00Z</dcterms:created>
  <dcterms:modified xsi:type="dcterms:W3CDTF">2021-04-08T06:48:00Z</dcterms:modified>
</cp:coreProperties>
</file>