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63EDB" w14:textId="420F0312" w:rsidR="006033B1" w:rsidRPr="006033B1" w:rsidRDefault="006033B1" w:rsidP="00CD6539">
      <w:pPr>
        <w:spacing w:line="34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当　　事　　者　　目　　録</w:t>
      </w:r>
    </w:p>
    <w:p w14:paraId="7D8C3889" w14:textId="77777777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761DE2D" w14:textId="0F41F049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367F5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367F5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="00BA523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</w:t>
      </w:r>
      <w:r w:rsidR="005D47C9">
        <w:rPr>
          <w:rFonts w:ascii="Times New Roman" w:hAnsi="Times New Roman" w:cs="ＭＳ 明朝" w:hint="eastAsia"/>
          <w:color w:val="000000"/>
          <w:kern w:val="0"/>
          <w:sz w:val="24"/>
        </w:rPr>
        <w:t>（送達場所）</w:t>
      </w:r>
    </w:p>
    <w:p w14:paraId="7D799D76" w14:textId="782F1705" w:rsidR="00BA5232" w:rsidRPr="006033B1" w:rsidRDefault="00BA5232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（債務名義上の住所）</w:t>
      </w:r>
    </w:p>
    <w:p w14:paraId="5095284F" w14:textId="6FABECCB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AD0373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8"/>
        </w:rPr>
        <w:t>申立</w:t>
      </w:r>
      <w:r w:rsidRPr="00AD0373">
        <w:rPr>
          <w:rFonts w:ascii="Times New Roman" w:hAnsi="Times New Roman" w:cs="ＭＳ 明朝" w:hint="eastAsia"/>
          <w:color w:val="000000"/>
          <w:kern w:val="0"/>
          <w:sz w:val="24"/>
          <w:fitText w:val="2024" w:id="306928128"/>
        </w:rPr>
        <w:t>人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05382EE0" w14:textId="35032A91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</w:p>
    <w:p w14:paraId="61F898A2" w14:textId="31CA36A5" w:rsidR="00F21EA0" w:rsidRPr="00F21EA0" w:rsidRDefault="00F21EA0" w:rsidP="00782493">
      <w:pPr>
        <w:ind w:firstLineChars="1000" w:firstLine="24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21EA0">
        <w:rPr>
          <w:rFonts w:ascii="ＭＳ 明朝" w:hAnsi="Times New Roman" w:hint="eastAsia"/>
          <w:color w:val="000000"/>
          <w:kern w:val="0"/>
          <w:sz w:val="24"/>
        </w:rPr>
        <w:t xml:space="preserve">電話番号　</w:t>
      </w:r>
      <w:r w:rsidR="00BA5232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  <w:r w:rsidR="00BA5232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</w:p>
    <w:p w14:paraId="576B087D" w14:textId="455A4E79" w:rsidR="006033B1" w:rsidRDefault="00F21EA0" w:rsidP="00F21EA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21EA0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Ｆ Ａ Ｘ　</w:t>
      </w:r>
      <w:r w:rsidR="00BA5232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  <w:r w:rsidR="00BA5232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</w:p>
    <w:p w14:paraId="463513FA" w14:textId="294D2829" w:rsidR="00CF768D" w:rsidRDefault="00CF768D" w:rsidP="00F21EA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FA1A7A1" w14:textId="77777777" w:rsidR="00E812D8" w:rsidRPr="006033B1" w:rsidRDefault="00E812D8" w:rsidP="00F21EA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2ED9526" w14:textId="34DC4220" w:rsidR="00390F0F" w:rsidRDefault="00DF20AE" w:rsidP="00DF20AE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bookmarkStart w:id="0" w:name="_Hlk64756394"/>
      <w:r w:rsidR="00AF3C0F">
        <w:rPr>
          <w:rFonts w:ascii="Times New Roman" w:hAnsi="Times New Roman" w:cs="ＭＳ 明朝" w:hint="eastAsia"/>
          <w:color w:val="000000"/>
          <w:kern w:val="0"/>
          <w:sz w:val="24"/>
        </w:rPr>
        <w:t>１０２－８２２５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AF3C0F">
        <w:rPr>
          <w:rFonts w:ascii="Times New Roman" w:hAnsi="Times New Roman" w:cs="ＭＳ 明朝" w:hint="eastAsia"/>
          <w:color w:val="000000"/>
          <w:kern w:val="0"/>
          <w:sz w:val="24"/>
        </w:rPr>
        <w:t>東京都千代田区九段南１</w:t>
      </w:r>
      <w:r w:rsidR="00390F0F">
        <w:rPr>
          <w:rFonts w:ascii="Times New Roman" w:hAnsi="Times New Roman" w:cs="ＭＳ 明朝" w:hint="eastAsia"/>
          <w:color w:val="000000"/>
          <w:kern w:val="0"/>
          <w:sz w:val="24"/>
        </w:rPr>
        <w:t>丁目</w:t>
      </w:r>
      <w:r w:rsidR="00AF3C0F">
        <w:rPr>
          <w:rFonts w:ascii="Times New Roman" w:hAnsi="Times New Roman" w:cs="ＭＳ 明朝" w:hint="eastAsia"/>
          <w:color w:val="000000"/>
          <w:kern w:val="0"/>
          <w:sz w:val="24"/>
        </w:rPr>
        <w:t>１</w:t>
      </w:r>
      <w:r w:rsidR="00390F0F">
        <w:rPr>
          <w:rFonts w:ascii="Times New Roman" w:hAnsi="Times New Roman" w:cs="ＭＳ 明朝" w:hint="eastAsia"/>
          <w:color w:val="000000"/>
          <w:kern w:val="0"/>
          <w:sz w:val="24"/>
        </w:rPr>
        <w:t>番</w:t>
      </w:r>
      <w:r w:rsidR="00AF3C0F">
        <w:rPr>
          <w:rFonts w:ascii="Times New Roman" w:hAnsi="Times New Roman" w:cs="ＭＳ 明朝" w:hint="eastAsia"/>
          <w:color w:val="000000"/>
          <w:kern w:val="0"/>
          <w:sz w:val="24"/>
        </w:rPr>
        <w:t>１５</w:t>
      </w:r>
      <w:r w:rsidR="00390F0F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</w:p>
    <w:p w14:paraId="19AF4171" w14:textId="6F7F86CD" w:rsidR="00DF20AE" w:rsidRDefault="00AF3C0F" w:rsidP="00BA5232">
      <w:pPr>
        <w:ind w:firstLineChars="1100" w:firstLine="26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九段第２合同庁舎</w:t>
      </w:r>
    </w:p>
    <w:p w14:paraId="736E5CF9" w14:textId="00E183AB" w:rsidR="00DF20AE" w:rsidRDefault="00DF20AE" w:rsidP="00DF20AE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</w:t>
      </w:r>
      <w:r w:rsidRPr="00AF3C0F">
        <w:rPr>
          <w:rFonts w:ascii="Times New Roman" w:hAnsi="Times New Roman" w:cs="ＭＳ 明朝" w:hint="eastAsia"/>
          <w:color w:val="000000"/>
          <w:spacing w:val="300"/>
          <w:kern w:val="0"/>
          <w:sz w:val="24"/>
        </w:rPr>
        <w:t>第三</w:t>
      </w:r>
      <w:r w:rsidRPr="00AF3C0F">
        <w:rPr>
          <w:rFonts w:ascii="Times New Roman" w:hAnsi="Times New Roman" w:cs="ＭＳ 明朝" w:hint="eastAsia"/>
          <w:color w:val="000000"/>
          <w:kern w:val="0"/>
          <w:sz w:val="24"/>
        </w:rPr>
        <w:t>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AF3C0F">
        <w:rPr>
          <w:rFonts w:ascii="Times New Roman" w:hAnsi="Times New Roman" w:cs="ＭＳ 明朝" w:hint="eastAsia"/>
          <w:color w:val="000000"/>
          <w:kern w:val="0"/>
          <w:sz w:val="24"/>
        </w:rPr>
        <w:t>東　京　法　務　局</w:t>
      </w:r>
    </w:p>
    <w:bookmarkEnd w:id="0"/>
    <w:p w14:paraId="675E8A04" w14:textId="2C26AFBC" w:rsidR="00C755C9" w:rsidRDefault="00C755C9" w:rsidP="00C755C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7A8A566" w14:textId="77777777" w:rsidR="00E812D8" w:rsidRDefault="00E812D8" w:rsidP="00C755C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0317755" w14:textId="3599AEE2" w:rsidR="006033B1" w:rsidRDefault="006033B1" w:rsidP="00C755C9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BA523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BA523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44BBBC23" w14:textId="63D6F55B" w:rsidR="005D47C9" w:rsidRPr="006033B1" w:rsidRDefault="005D47C9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（債務名義上の住所）</w:t>
      </w:r>
    </w:p>
    <w:p w14:paraId="712D76C2" w14:textId="488F9B6B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0D69D6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9"/>
        </w:rPr>
        <w:t>債務</w:t>
      </w:r>
      <w:r w:rsidRPr="000D69D6">
        <w:rPr>
          <w:rFonts w:ascii="Times New Roman" w:hAnsi="Times New Roman" w:cs="ＭＳ 明朝" w:hint="eastAsia"/>
          <w:color w:val="000000"/>
          <w:kern w:val="0"/>
          <w:sz w:val="24"/>
          <w:fitText w:val="2024" w:id="306928129"/>
        </w:rPr>
        <w:t>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4215C84D" w14:textId="77777777" w:rsidR="00BA5232" w:rsidRDefault="00BA5232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6063407" w14:textId="6CE32764" w:rsidR="009C4178" w:rsidRDefault="00AD03ED" w:rsidP="005043B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A54682">
        <w:rPr>
          <w:rFonts w:ascii="Times New Roman" w:hAnsi="Times New Roman" w:hint="eastAsia"/>
          <w:color w:val="000000"/>
          <w:kern w:val="0"/>
          <w:sz w:val="24"/>
        </w:rPr>
        <w:t>《</w:t>
      </w:r>
      <w:r w:rsidR="009C4178">
        <w:rPr>
          <w:rFonts w:ascii="Times New Roman" w:hAnsi="Times New Roman" w:hint="eastAsia"/>
          <w:color w:val="000000"/>
          <w:kern w:val="0"/>
          <w:sz w:val="24"/>
        </w:rPr>
        <w:t>債務者の特定に資する事項</w:t>
      </w:r>
      <w:r w:rsidR="00A54682">
        <w:rPr>
          <w:rFonts w:ascii="Times New Roman" w:hAnsi="Times New Roman" w:hint="eastAsia"/>
          <w:color w:val="000000"/>
          <w:kern w:val="0"/>
          <w:sz w:val="24"/>
        </w:rPr>
        <w:t>》</w:t>
      </w:r>
    </w:p>
    <w:p w14:paraId="352238DA" w14:textId="636A2D61" w:rsidR="00BA5232" w:rsidRPr="00BA5232" w:rsidRDefault="00BA5232" w:rsidP="00BA5232">
      <w:pPr>
        <w:pStyle w:val="af1"/>
        <w:numPr>
          <w:ilvl w:val="0"/>
          <w:numId w:val="2"/>
        </w:numPr>
        <w:ind w:leftChars="0"/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氏名のカタカナ表記</w:t>
      </w:r>
    </w:p>
    <w:p w14:paraId="0132D829" w14:textId="6DA4B9C9" w:rsidR="005043B2" w:rsidRDefault="00BA5232" w:rsidP="00CD6539">
      <w:pPr>
        <w:ind w:firstLineChars="100" w:firstLine="240"/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（２）　</w:t>
      </w:r>
      <w:r w:rsidR="005043B2">
        <w:rPr>
          <w:rFonts w:ascii="Times New Roman" w:hAnsi="Times New Roman" w:hint="eastAsia"/>
          <w:color w:val="000000"/>
          <w:kern w:val="0"/>
          <w:sz w:val="24"/>
        </w:rPr>
        <w:t xml:space="preserve">生年月日　　　　　　　　　</w:t>
      </w:r>
      <w:r w:rsidR="003F58DC">
        <w:rPr>
          <w:rFonts w:ascii="Times New Roman" w:hAnsi="Times New Roman" w:hint="eastAsia"/>
          <w:color w:val="000000"/>
          <w:kern w:val="0"/>
          <w:sz w:val="24"/>
        </w:rPr>
        <w:t xml:space="preserve">　　　年　　　月　　　日</w:t>
      </w:r>
      <w:bookmarkStart w:id="1" w:name="_GoBack"/>
      <w:bookmarkEnd w:id="1"/>
    </w:p>
    <w:p w14:paraId="7831EDD4" w14:textId="505F6425" w:rsidR="006033B1" w:rsidRDefault="00BA5232" w:rsidP="00A24A72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（３）</w:t>
      </w:r>
      <w:r w:rsidR="0029136A">
        <w:rPr>
          <w:rFonts w:ascii="ＭＳ 明朝" w:hAnsi="Times New Roman" w:hint="eastAsia"/>
          <w:color w:val="000000"/>
          <w:kern w:val="0"/>
          <w:sz w:val="24"/>
        </w:rPr>
        <w:t xml:space="preserve">　旧住所　　　　　　　　　　</w:t>
      </w:r>
    </w:p>
    <w:p w14:paraId="737CC1F9" w14:textId="5CE2D491" w:rsidR="00F43E98" w:rsidRDefault="00BA5232" w:rsidP="00F22246">
      <w:pPr>
        <w:ind w:firstLineChars="100" w:firstLine="240"/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（４）　通称</w:t>
      </w:r>
    </w:p>
    <w:sectPr w:rsidR="00F43E98" w:rsidSect="00BA5232">
      <w:pgSz w:w="11906" w:h="16838" w:code="9"/>
      <w:pgMar w:top="1984" w:right="1304" w:bottom="1418" w:left="1700" w:header="720" w:footer="720" w:gutter="0"/>
      <w:cols w:space="720"/>
      <w:noEndnote/>
      <w:docGrid w:type="linesAndChars" w:linePitch="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CB45B" w14:textId="77777777" w:rsidR="00304AF5" w:rsidRDefault="00304AF5">
      <w:r>
        <w:separator/>
      </w:r>
    </w:p>
  </w:endnote>
  <w:endnote w:type="continuationSeparator" w:id="0">
    <w:p w14:paraId="73832898" w14:textId="77777777" w:rsidR="00304AF5" w:rsidRDefault="00304AF5">
      <w:r>
        <w:continuationSeparator/>
      </w:r>
    </w:p>
  </w:endnote>
  <w:endnote w:type="continuationNotice" w:id="1">
    <w:p w14:paraId="2300E3BE" w14:textId="77777777" w:rsidR="00304AF5" w:rsidRDefault="00304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B6582" w14:textId="77777777" w:rsidR="00304AF5" w:rsidRDefault="00304AF5">
      <w:r>
        <w:separator/>
      </w:r>
    </w:p>
  </w:footnote>
  <w:footnote w:type="continuationSeparator" w:id="0">
    <w:p w14:paraId="6F42A1A1" w14:textId="77777777" w:rsidR="00304AF5" w:rsidRDefault="00304AF5">
      <w:r>
        <w:continuationSeparator/>
      </w:r>
    </w:p>
  </w:footnote>
  <w:footnote w:type="continuationNotice" w:id="1">
    <w:p w14:paraId="22B461F4" w14:textId="77777777" w:rsidR="00304AF5" w:rsidRDefault="00304A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01ACC"/>
    <w:multiLevelType w:val="hybridMultilevel"/>
    <w:tmpl w:val="F23C853C"/>
    <w:lvl w:ilvl="0" w:tplc="65FE47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41A04"/>
    <w:rsid w:val="00041C45"/>
    <w:rsid w:val="0004398B"/>
    <w:rsid w:val="000447FD"/>
    <w:rsid w:val="00050A19"/>
    <w:rsid w:val="000516FE"/>
    <w:rsid w:val="00053502"/>
    <w:rsid w:val="00053CF2"/>
    <w:rsid w:val="00065B4C"/>
    <w:rsid w:val="00065E57"/>
    <w:rsid w:val="000721DF"/>
    <w:rsid w:val="0007461C"/>
    <w:rsid w:val="00074EEF"/>
    <w:rsid w:val="000864EE"/>
    <w:rsid w:val="000871AB"/>
    <w:rsid w:val="000A7E11"/>
    <w:rsid w:val="000C296F"/>
    <w:rsid w:val="000C2E12"/>
    <w:rsid w:val="000D07BB"/>
    <w:rsid w:val="000D1714"/>
    <w:rsid w:val="000D5401"/>
    <w:rsid w:val="000D69D6"/>
    <w:rsid w:val="000E0D9C"/>
    <w:rsid w:val="000E2DA8"/>
    <w:rsid w:val="000E68F5"/>
    <w:rsid w:val="000F297E"/>
    <w:rsid w:val="000F4042"/>
    <w:rsid w:val="000F4416"/>
    <w:rsid w:val="0010205E"/>
    <w:rsid w:val="00107E31"/>
    <w:rsid w:val="001152A2"/>
    <w:rsid w:val="00130EF7"/>
    <w:rsid w:val="00131470"/>
    <w:rsid w:val="00133522"/>
    <w:rsid w:val="00134E3A"/>
    <w:rsid w:val="001442F9"/>
    <w:rsid w:val="00162A62"/>
    <w:rsid w:val="00165B3A"/>
    <w:rsid w:val="001830B4"/>
    <w:rsid w:val="00186416"/>
    <w:rsid w:val="001925E9"/>
    <w:rsid w:val="001A279B"/>
    <w:rsid w:val="001A4174"/>
    <w:rsid w:val="001B1C40"/>
    <w:rsid w:val="001B305F"/>
    <w:rsid w:val="001C15A5"/>
    <w:rsid w:val="001C344D"/>
    <w:rsid w:val="001C3922"/>
    <w:rsid w:val="001C599F"/>
    <w:rsid w:val="001C67D7"/>
    <w:rsid w:val="001D05F1"/>
    <w:rsid w:val="001D1638"/>
    <w:rsid w:val="001D4C94"/>
    <w:rsid w:val="001D5384"/>
    <w:rsid w:val="001D635B"/>
    <w:rsid w:val="001E04C4"/>
    <w:rsid w:val="001E1AF4"/>
    <w:rsid w:val="001E248F"/>
    <w:rsid w:val="001F3372"/>
    <w:rsid w:val="001F4278"/>
    <w:rsid w:val="001F65DE"/>
    <w:rsid w:val="001F7933"/>
    <w:rsid w:val="00202C7F"/>
    <w:rsid w:val="00212EDE"/>
    <w:rsid w:val="0021773A"/>
    <w:rsid w:val="00220C7A"/>
    <w:rsid w:val="00230031"/>
    <w:rsid w:val="002318B2"/>
    <w:rsid w:val="00235A63"/>
    <w:rsid w:val="002371C8"/>
    <w:rsid w:val="00257EF6"/>
    <w:rsid w:val="00261EAE"/>
    <w:rsid w:val="00263D3D"/>
    <w:rsid w:val="002662D2"/>
    <w:rsid w:val="00270DD0"/>
    <w:rsid w:val="002722A8"/>
    <w:rsid w:val="00272D08"/>
    <w:rsid w:val="00275E74"/>
    <w:rsid w:val="00281633"/>
    <w:rsid w:val="002862BD"/>
    <w:rsid w:val="00290A67"/>
    <w:rsid w:val="00290F55"/>
    <w:rsid w:val="0029136A"/>
    <w:rsid w:val="002A25DA"/>
    <w:rsid w:val="002A5118"/>
    <w:rsid w:val="002A576F"/>
    <w:rsid w:val="002A5B71"/>
    <w:rsid w:val="002A6930"/>
    <w:rsid w:val="002B2299"/>
    <w:rsid w:val="002B7A94"/>
    <w:rsid w:val="002C04ED"/>
    <w:rsid w:val="002C1C86"/>
    <w:rsid w:val="002C37AC"/>
    <w:rsid w:val="002C48EE"/>
    <w:rsid w:val="002C5020"/>
    <w:rsid w:val="002D1093"/>
    <w:rsid w:val="002E1701"/>
    <w:rsid w:val="002E179F"/>
    <w:rsid w:val="002F278E"/>
    <w:rsid w:val="002F38E6"/>
    <w:rsid w:val="00302761"/>
    <w:rsid w:val="00304AF5"/>
    <w:rsid w:val="00312CA3"/>
    <w:rsid w:val="00314452"/>
    <w:rsid w:val="003151AB"/>
    <w:rsid w:val="00322949"/>
    <w:rsid w:val="00325160"/>
    <w:rsid w:val="00325966"/>
    <w:rsid w:val="00335987"/>
    <w:rsid w:val="00335EC7"/>
    <w:rsid w:val="00337CD2"/>
    <w:rsid w:val="00343A29"/>
    <w:rsid w:val="00346A9C"/>
    <w:rsid w:val="00346B47"/>
    <w:rsid w:val="003507FE"/>
    <w:rsid w:val="00364720"/>
    <w:rsid w:val="003669A8"/>
    <w:rsid w:val="00367F5D"/>
    <w:rsid w:val="00387036"/>
    <w:rsid w:val="00390F0F"/>
    <w:rsid w:val="0039597F"/>
    <w:rsid w:val="003A140F"/>
    <w:rsid w:val="003B0379"/>
    <w:rsid w:val="003B22DF"/>
    <w:rsid w:val="003B5482"/>
    <w:rsid w:val="003C03B7"/>
    <w:rsid w:val="003C0BD2"/>
    <w:rsid w:val="003C104F"/>
    <w:rsid w:val="003C187D"/>
    <w:rsid w:val="003C1E09"/>
    <w:rsid w:val="003C65E5"/>
    <w:rsid w:val="003D1C90"/>
    <w:rsid w:val="003D2BD5"/>
    <w:rsid w:val="003D7EDE"/>
    <w:rsid w:val="003F58DC"/>
    <w:rsid w:val="00404495"/>
    <w:rsid w:val="00407A89"/>
    <w:rsid w:val="00414E7F"/>
    <w:rsid w:val="00427DDB"/>
    <w:rsid w:val="00435158"/>
    <w:rsid w:val="00436055"/>
    <w:rsid w:val="00446632"/>
    <w:rsid w:val="00461751"/>
    <w:rsid w:val="004624DA"/>
    <w:rsid w:val="00463458"/>
    <w:rsid w:val="00465744"/>
    <w:rsid w:val="00471CE0"/>
    <w:rsid w:val="0047384D"/>
    <w:rsid w:val="00484517"/>
    <w:rsid w:val="00484E15"/>
    <w:rsid w:val="00496B18"/>
    <w:rsid w:val="00497FB8"/>
    <w:rsid w:val="004A3680"/>
    <w:rsid w:val="004B4B4C"/>
    <w:rsid w:val="004B549A"/>
    <w:rsid w:val="004D29FE"/>
    <w:rsid w:val="004F3A1A"/>
    <w:rsid w:val="004F4F5D"/>
    <w:rsid w:val="004F6457"/>
    <w:rsid w:val="004F70BE"/>
    <w:rsid w:val="005043B2"/>
    <w:rsid w:val="00504BC2"/>
    <w:rsid w:val="005052F7"/>
    <w:rsid w:val="0050633E"/>
    <w:rsid w:val="00512C5B"/>
    <w:rsid w:val="005145A8"/>
    <w:rsid w:val="005155D4"/>
    <w:rsid w:val="00515E79"/>
    <w:rsid w:val="00525281"/>
    <w:rsid w:val="00530A3F"/>
    <w:rsid w:val="00536532"/>
    <w:rsid w:val="00540B9D"/>
    <w:rsid w:val="00551D6D"/>
    <w:rsid w:val="00552D3A"/>
    <w:rsid w:val="005542F2"/>
    <w:rsid w:val="00554EC9"/>
    <w:rsid w:val="005603A6"/>
    <w:rsid w:val="005670D9"/>
    <w:rsid w:val="0057324A"/>
    <w:rsid w:val="0057552F"/>
    <w:rsid w:val="00581CC2"/>
    <w:rsid w:val="0058494B"/>
    <w:rsid w:val="00585E61"/>
    <w:rsid w:val="005907F5"/>
    <w:rsid w:val="00591E66"/>
    <w:rsid w:val="00592021"/>
    <w:rsid w:val="00592F0E"/>
    <w:rsid w:val="005940A6"/>
    <w:rsid w:val="00594FA5"/>
    <w:rsid w:val="005A1922"/>
    <w:rsid w:val="005C072D"/>
    <w:rsid w:val="005C114E"/>
    <w:rsid w:val="005C267C"/>
    <w:rsid w:val="005C297C"/>
    <w:rsid w:val="005C700C"/>
    <w:rsid w:val="005D19C8"/>
    <w:rsid w:val="005D1F02"/>
    <w:rsid w:val="005D47C9"/>
    <w:rsid w:val="005E45D5"/>
    <w:rsid w:val="005E6940"/>
    <w:rsid w:val="005E6954"/>
    <w:rsid w:val="005E76E5"/>
    <w:rsid w:val="005F1038"/>
    <w:rsid w:val="005F15FA"/>
    <w:rsid w:val="005F2D22"/>
    <w:rsid w:val="005F7F5B"/>
    <w:rsid w:val="006029A9"/>
    <w:rsid w:val="006033B1"/>
    <w:rsid w:val="006037F7"/>
    <w:rsid w:val="00604674"/>
    <w:rsid w:val="00617ECC"/>
    <w:rsid w:val="00622466"/>
    <w:rsid w:val="006308AE"/>
    <w:rsid w:val="006415B8"/>
    <w:rsid w:val="00642157"/>
    <w:rsid w:val="0064275E"/>
    <w:rsid w:val="00647492"/>
    <w:rsid w:val="006526E9"/>
    <w:rsid w:val="006777AD"/>
    <w:rsid w:val="0068629F"/>
    <w:rsid w:val="00694E87"/>
    <w:rsid w:val="006A4CF1"/>
    <w:rsid w:val="006A4D82"/>
    <w:rsid w:val="006B14C6"/>
    <w:rsid w:val="006B1DAE"/>
    <w:rsid w:val="006C5B58"/>
    <w:rsid w:val="006C7B58"/>
    <w:rsid w:val="006D0D91"/>
    <w:rsid w:val="006D0E0E"/>
    <w:rsid w:val="006E281B"/>
    <w:rsid w:val="006E77E4"/>
    <w:rsid w:val="006E7816"/>
    <w:rsid w:val="006F3655"/>
    <w:rsid w:val="00706C2B"/>
    <w:rsid w:val="00721149"/>
    <w:rsid w:val="007300D2"/>
    <w:rsid w:val="007515EA"/>
    <w:rsid w:val="00770DA6"/>
    <w:rsid w:val="00772E49"/>
    <w:rsid w:val="00774D53"/>
    <w:rsid w:val="007760FB"/>
    <w:rsid w:val="007817D0"/>
    <w:rsid w:val="00782493"/>
    <w:rsid w:val="00786BC8"/>
    <w:rsid w:val="007906C4"/>
    <w:rsid w:val="00793DA4"/>
    <w:rsid w:val="00795056"/>
    <w:rsid w:val="007A122A"/>
    <w:rsid w:val="007B697B"/>
    <w:rsid w:val="007B79CF"/>
    <w:rsid w:val="007C690A"/>
    <w:rsid w:val="007D0802"/>
    <w:rsid w:val="007D1D29"/>
    <w:rsid w:val="007E6E32"/>
    <w:rsid w:val="007F71D6"/>
    <w:rsid w:val="00815FEF"/>
    <w:rsid w:val="00822CCA"/>
    <w:rsid w:val="008374CD"/>
    <w:rsid w:val="00840E7F"/>
    <w:rsid w:val="00842177"/>
    <w:rsid w:val="0084269D"/>
    <w:rsid w:val="00851A67"/>
    <w:rsid w:val="00853D56"/>
    <w:rsid w:val="00853E1E"/>
    <w:rsid w:val="00861F8A"/>
    <w:rsid w:val="00866842"/>
    <w:rsid w:val="008672C0"/>
    <w:rsid w:val="008675E5"/>
    <w:rsid w:val="008723CC"/>
    <w:rsid w:val="00877EBB"/>
    <w:rsid w:val="008857E6"/>
    <w:rsid w:val="00887E5F"/>
    <w:rsid w:val="00890C67"/>
    <w:rsid w:val="008A0DC8"/>
    <w:rsid w:val="008A56AA"/>
    <w:rsid w:val="008B5D22"/>
    <w:rsid w:val="008E5E93"/>
    <w:rsid w:val="008F05C8"/>
    <w:rsid w:val="008F34EA"/>
    <w:rsid w:val="00901E25"/>
    <w:rsid w:val="00903BE4"/>
    <w:rsid w:val="009111F2"/>
    <w:rsid w:val="00914C70"/>
    <w:rsid w:val="00917682"/>
    <w:rsid w:val="00921F19"/>
    <w:rsid w:val="00937090"/>
    <w:rsid w:val="009405F5"/>
    <w:rsid w:val="00944008"/>
    <w:rsid w:val="00944B45"/>
    <w:rsid w:val="009516B3"/>
    <w:rsid w:val="00952A19"/>
    <w:rsid w:val="009546BE"/>
    <w:rsid w:val="0096085B"/>
    <w:rsid w:val="009703B5"/>
    <w:rsid w:val="009776D3"/>
    <w:rsid w:val="0098365D"/>
    <w:rsid w:val="00984880"/>
    <w:rsid w:val="00987CE4"/>
    <w:rsid w:val="009B5D19"/>
    <w:rsid w:val="009C4178"/>
    <w:rsid w:val="009C5B80"/>
    <w:rsid w:val="009C7FF6"/>
    <w:rsid w:val="009E1576"/>
    <w:rsid w:val="009E463C"/>
    <w:rsid w:val="009E6265"/>
    <w:rsid w:val="009E63EE"/>
    <w:rsid w:val="00A1028F"/>
    <w:rsid w:val="00A1686A"/>
    <w:rsid w:val="00A17EAF"/>
    <w:rsid w:val="00A24A72"/>
    <w:rsid w:val="00A46BB9"/>
    <w:rsid w:val="00A525EA"/>
    <w:rsid w:val="00A54682"/>
    <w:rsid w:val="00A610A8"/>
    <w:rsid w:val="00A6653E"/>
    <w:rsid w:val="00A715E5"/>
    <w:rsid w:val="00A92A6C"/>
    <w:rsid w:val="00A957DB"/>
    <w:rsid w:val="00A95AED"/>
    <w:rsid w:val="00AB0930"/>
    <w:rsid w:val="00AB1E8B"/>
    <w:rsid w:val="00AB3DBD"/>
    <w:rsid w:val="00AC12CD"/>
    <w:rsid w:val="00AC4BEE"/>
    <w:rsid w:val="00AD0373"/>
    <w:rsid w:val="00AD03ED"/>
    <w:rsid w:val="00AD06A7"/>
    <w:rsid w:val="00AD1CDB"/>
    <w:rsid w:val="00AD522D"/>
    <w:rsid w:val="00AE1FF8"/>
    <w:rsid w:val="00AE4651"/>
    <w:rsid w:val="00AF3C0F"/>
    <w:rsid w:val="00AF3E8F"/>
    <w:rsid w:val="00AF40DF"/>
    <w:rsid w:val="00AF4DF0"/>
    <w:rsid w:val="00B06B37"/>
    <w:rsid w:val="00B12E78"/>
    <w:rsid w:val="00B170DB"/>
    <w:rsid w:val="00B235A7"/>
    <w:rsid w:val="00B345AD"/>
    <w:rsid w:val="00B40FDA"/>
    <w:rsid w:val="00B4188C"/>
    <w:rsid w:val="00B4791D"/>
    <w:rsid w:val="00B53905"/>
    <w:rsid w:val="00B53BDF"/>
    <w:rsid w:val="00B5580E"/>
    <w:rsid w:val="00B71B2C"/>
    <w:rsid w:val="00B7463A"/>
    <w:rsid w:val="00B747D9"/>
    <w:rsid w:val="00BA5232"/>
    <w:rsid w:val="00BB3D0B"/>
    <w:rsid w:val="00BB4D52"/>
    <w:rsid w:val="00BC6712"/>
    <w:rsid w:val="00BD3289"/>
    <w:rsid w:val="00BD68B4"/>
    <w:rsid w:val="00C01709"/>
    <w:rsid w:val="00C025C0"/>
    <w:rsid w:val="00C2394E"/>
    <w:rsid w:val="00C23AAA"/>
    <w:rsid w:val="00C363ED"/>
    <w:rsid w:val="00C452D9"/>
    <w:rsid w:val="00C462AE"/>
    <w:rsid w:val="00C551BB"/>
    <w:rsid w:val="00C63AD6"/>
    <w:rsid w:val="00C65617"/>
    <w:rsid w:val="00C7074F"/>
    <w:rsid w:val="00C755C9"/>
    <w:rsid w:val="00C7580A"/>
    <w:rsid w:val="00C75E87"/>
    <w:rsid w:val="00C8055A"/>
    <w:rsid w:val="00C83CFD"/>
    <w:rsid w:val="00C90F36"/>
    <w:rsid w:val="00C96625"/>
    <w:rsid w:val="00CA49BA"/>
    <w:rsid w:val="00CC2661"/>
    <w:rsid w:val="00CD2E8C"/>
    <w:rsid w:val="00CD4241"/>
    <w:rsid w:val="00CD6539"/>
    <w:rsid w:val="00CF768D"/>
    <w:rsid w:val="00D0284A"/>
    <w:rsid w:val="00D03BFB"/>
    <w:rsid w:val="00D12B16"/>
    <w:rsid w:val="00D2644E"/>
    <w:rsid w:val="00D32178"/>
    <w:rsid w:val="00D33C54"/>
    <w:rsid w:val="00D363E1"/>
    <w:rsid w:val="00D37081"/>
    <w:rsid w:val="00D37595"/>
    <w:rsid w:val="00D44269"/>
    <w:rsid w:val="00D455C8"/>
    <w:rsid w:val="00D51B93"/>
    <w:rsid w:val="00D55D74"/>
    <w:rsid w:val="00D56B23"/>
    <w:rsid w:val="00D6757E"/>
    <w:rsid w:val="00D73425"/>
    <w:rsid w:val="00D752EF"/>
    <w:rsid w:val="00D75A39"/>
    <w:rsid w:val="00D81FA9"/>
    <w:rsid w:val="00D84BEB"/>
    <w:rsid w:val="00D9126D"/>
    <w:rsid w:val="00D93B57"/>
    <w:rsid w:val="00D94059"/>
    <w:rsid w:val="00DA2858"/>
    <w:rsid w:val="00DA75CD"/>
    <w:rsid w:val="00DB3AC2"/>
    <w:rsid w:val="00DB3BFA"/>
    <w:rsid w:val="00DB66CB"/>
    <w:rsid w:val="00DC1EE5"/>
    <w:rsid w:val="00DD49E6"/>
    <w:rsid w:val="00DE5F41"/>
    <w:rsid w:val="00DE66EE"/>
    <w:rsid w:val="00DE6F14"/>
    <w:rsid w:val="00DF1D42"/>
    <w:rsid w:val="00DF20AE"/>
    <w:rsid w:val="00DF6992"/>
    <w:rsid w:val="00DF7825"/>
    <w:rsid w:val="00E007ED"/>
    <w:rsid w:val="00E01B35"/>
    <w:rsid w:val="00E023E3"/>
    <w:rsid w:val="00E02A4B"/>
    <w:rsid w:val="00E04E8B"/>
    <w:rsid w:val="00E10078"/>
    <w:rsid w:val="00E10990"/>
    <w:rsid w:val="00E22BFA"/>
    <w:rsid w:val="00E27DBA"/>
    <w:rsid w:val="00E3106F"/>
    <w:rsid w:val="00E35C40"/>
    <w:rsid w:val="00E36527"/>
    <w:rsid w:val="00E4148C"/>
    <w:rsid w:val="00E45F73"/>
    <w:rsid w:val="00E5006E"/>
    <w:rsid w:val="00E51B7F"/>
    <w:rsid w:val="00E52940"/>
    <w:rsid w:val="00E62A08"/>
    <w:rsid w:val="00E62DC8"/>
    <w:rsid w:val="00E62FDA"/>
    <w:rsid w:val="00E705E7"/>
    <w:rsid w:val="00E7315A"/>
    <w:rsid w:val="00E76371"/>
    <w:rsid w:val="00E80765"/>
    <w:rsid w:val="00E80CD3"/>
    <w:rsid w:val="00E812D8"/>
    <w:rsid w:val="00E815F0"/>
    <w:rsid w:val="00E82A3A"/>
    <w:rsid w:val="00E83861"/>
    <w:rsid w:val="00E873E8"/>
    <w:rsid w:val="00E979B1"/>
    <w:rsid w:val="00EA1C16"/>
    <w:rsid w:val="00EA3FFF"/>
    <w:rsid w:val="00EA4148"/>
    <w:rsid w:val="00EA5338"/>
    <w:rsid w:val="00EB5CE2"/>
    <w:rsid w:val="00EB72F9"/>
    <w:rsid w:val="00EC2824"/>
    <w:rsid w:val="00EC5952"/>
    <w:rsid w:val="00EC69D0"/>
    <w:rsid w:val="00EC7797"/>
    <w:rsid w:val="00ED0045"/>
    <w:rsid w:val="00ED2518"/>
    <w:rsid w:val="00ED3B75"/>
    <w:rsid w:val="00EE10C1"/>
    <w:rsid w:val="00EE730B"/>
    <w:rsid w:val="00EF09C5"/>
    <w:rsid w:val="00EF1219"/>
    <w:rsid w:val="00EF180E"/>
    <w:rsid w:val="00EF465E"/>
    <w:rsid w:val="00EF767D"/>
    <w:rsid w:val="00F02115"/>
    <w:rsid w:val="00F0396F"/>
    <w:rsid w:val="00F11532"/>
    <w:rsid w:val="00F12643"/>
    <w:rsid w:val="00F131B3"/>
    <w:rsid w:val="00F170BC"/>
    <w:rsid w:val="00F17669"/>
    <w:rsid w:val="00F2141C"/>
    <w:rsid w:val="00F21EA0"/>
    <w:rsid w:val="00F22246"/>
    <w:rsid w:val="00F25D42"/>
    <w:rsid w:val="00F3029A"/>
    <w:rsid w:val="00F3045D"/>
    <w:rsid w:val="00F37339"/>
    <w:rsid w:val="00F40AC4"/>
    <w:rsid w:val="00F43E98"/>
    <w:rsid w:val="00F475F4"/>
    <w:rsid w:val="00F500BB"/>
    <w:rsid w:val="00F564FD"/>
    <w:rsid w:val="00F6382E"/>
    <w:rsid w:val="00F70C3B"/>
    <w:rsid w:val="00F777C5"/>
    <w:rsid w:val="00F84FDC"/>
    <w:rsid w:val="00F928CA"/>
    <w:rsid w:val="00FA5C3C"/>
    <w:rsid w:val="00FB126D"/>
    <w:rsid w:val="00FB5C8A"/>
    <w:rsid w:val="00FC51B6"/>
    <w:rsid w:val="00FC676E"/>
    <w:rsid w:val="00FD104A"/>
    <w:rsid w:val="00FD183B"/>
    <w:rsid w:val="00FD417F"/>
    <w:rsid w:val="00FE06C8"/>
    <w:rsid w:val="00FE6077"/>
    <w:rsid w:val="00FE731A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  <w:style w:type="paragraph" w:styleId="af2">
    <w:name w:val="Revision"/>
    <w:hidden/>
    <w:uiPriority w:val="99"/>
    <w:semiHidden/>
    <w:rsid w:val="001C39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AD242-042C-4969-85D4-63FD3DF3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Company>最高裁判所</Company>
  <LinksUpToDate>false</LinksUpToDate>
  <CharactersWithSpaces>368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概説</dc:title>
  <dc:creator>最高裁判所</dc:creator>
  <cp:lastModifiedBy>最高裁判所</cp:lastModifiedBy>
  <cp:revision>7</cp:revision>
  <cp:lastPrinted>2021-03-10T10:42:00Z</cp:lastPrinted>
  <dcterms:created xsi:type="dcterms:W3CDTF">2021-03-27T01:19:00Z</dcterms:created>
  <dcterms:modified xsi:type="dcterms:W3CDTF">2021-04-08T06:48:00Z</dcterms:modified>
</cp:coreProperties>
</file>