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C95C" w14:textId="5F82763B" w:rsidR="00B7463A" w:rsidRDefault="00995B2D" w:rsidP="00B7463A">
      <w:pPr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《</w:t>
      </w:r>
      <w:r w:rsidR="004A4814">
        <w:rPr>
          <w:rFonts w:asciiTheme="majorEastAsia" w:eastAsiaTheme="majorEastAsia" w:hAnsiTheme="majorEastAsia" w:hint="eastAsia"/>
          <w:color w:val="000000"/>
          <w:kern w:val="0"/>
          <w:sz w:val="24"/>
        </w:rPr>
        <w:t>情報取得</w:t>
      </w:r>
      <w:r w:rsidR="00C5254D">
        <w:rPr>
          <w:rFonts w:asciiTheme="majorEastAsia" w:eastAsiaTheme="majorEastAsia" w:hAnsiTheme="majorEastAsia" w:hint="eastAsia"/>
          <w:color w:val="000000"/>
          <w:kern w:val="0"/>
          <w:sz w:val="24"/>
        </w:rPr>
        <w:t>（</w:t>
      </w:r>
      <w:r w:rsidR="007365A7">
        <w:rPr>
          <w:rFonts w:asciiTheme="majorEastAsia" w:eastAsiaTheme="majorEastAsia" w:hAnsiTheme="majorEastAsia" w:hint="eastAsia"/>
          <w:color w:val="000000"/>
          <w:kern w:val="0"/>
          <w:sz w:val="24"/>
        </w:rPr>
        <w:t>勤務先・</w:t>
      </w:r>
      <w:r w:rsidR="006E7277">
        <w:rPr>
          <w:rFonts w:asciiTheme="majorEastAsia" w:eastAsiaTheme="majorEastAsia" w:hAnsiTheme="majorEastAsia" w:hint="eastAsia"/>
          <w:color w:val="000000"/>
          <w:kern w:val="0"/>
          <w:sz w:val="24"/>
        </w:rPr>
        <w:t>人身損害</w:t>
      </w:r>
      <w:r w:rsidR="00C5254D">
        <w:rPr>
          <w:rFonts w:asciiTheme="majorEastAsia" w:eastAsiaTheme="majorEastAsia" w:hAnsiTheme="majorEastAsia" w:hint="eastAsia"/>
          <w:color w:val="000000"/>
          <w:kern w:val="0"/>
          <w:sz w:val="24"/>
        </w:rPr>
        <w:t>）</w:t>
      </w:r>
      <w:r w:rsidR="006E7CC7" w:rsidRPr="00812993">
        <w:rPr>
          <w:rFonts w:asciiTheme="majorEastAsia" w:eastAsiaTheme="majorEastAsia" w:hAnsiTheme="majorEastAsia" w:hint="eastAsia"/>
          <w:color w:val="000000"/>
          <w:kern w:val="0"/>
          <w:sz w:val="24"/>
        </w:rPr>
        <w:t>》</w:t>
      </w:r>
    </w:p>
    <w:p w14:paraId="6C13EB76" w14:textId="77777777" w:rsidR="006E7277" w:rsidRPr="00BB0CD5" w:rsidRDefault="006E7277" w:rsidP="00B7463A">
      <w:pPr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14:paraId="1E5CE041" w14:textId="77777777" w:rsidR="006E7277" w:rsidRPr="006033B1" w:rsidRDefault="00B7463A" w:rsidP="006E7277">
      <w:pPr>
        <w:ind w:firstLineChars="100" w:firstLine="24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6E7277"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533D0381" w14:textId="375A5091" w:rsidR="006E7277" w:rsidRDefault="006E7277" w:rsidP="006E7277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F556B25" w14:textId="56C3F6C1" w:rsidR="00BB0CD5" w:rsidRDefault="00BB0CD5" w:rsidP="00BB0CD5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5877" wp14:editId="1743B321">
                <wp:simplePos x="0" y="0"/>
                <wp:positionH relativeFrom="leftMargin">
                  <wp:align>right</wp:align>
                </wp:positionH>
                <wp:positionV relativeFrom="paragraph">
                  <wp:posOffset>125730</wp:posOffset>
                </wp:positionV>
                <wp:extent cx="177800" cy="1123950"/>
                <wp:effectExtent l="0" t="0" r="1270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2395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E4788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37.2pt;margin-top:9.9pt;width:14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" adj="0">
                <w10:wrap anchorx="margin"/>
              </v:shape>
            </w:pict>
          </mc:Fallback>
        </mc:AlternateContent>
      </w:r>
      <w:r w:rsidRPr="00BB0CD5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836379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bookmarkStart w:id="1" w:name="_Hlk62555104"/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732D0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bookmarkEnd w:id="1"/>
      <w:r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事件の執行力のある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〔□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判決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・□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</w:rPr>
        <w:t>回口頭弁論調書（判決）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・□和解調書〕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</w:rPr>
        <w:t>正本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に表示された</w:t>
      </w:r>
    </w:p>
    <w:p w14:paraId="3BB13DB4" w14:textId="0A3120E9" w:rsidR="00BB0CD5" w:rsidRDefault="00BB0CD5" w:rsidP="00BB0CD5">
      <w:pPr>
        <w:ind w:leftChars="22" w:left="4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BB0CD5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法務局所属公証人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作成の執行力ある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年第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公正証書の正本に表示された</w:t>
      </w:r>
    </w:p>
    <w:p w14:paraId="31E3953B" w14:textId="144F1DDD" w:rsidR="00B7463A" w:rsidRDefault="00C65617" w:rsidP="006E7277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人の生命又は身体の侵害による損害賠償請求権である</w:t>
      </w:r>
      <w:r w:rsidR="00B7463A" w:rsidRPr="006033B1">
        <w:rPr>
          <w:rFonts w:ascii="Times New Roman" w:hAnsi="Times New Roman" w:cs="ＭＳ 明朝" w:hint="eastAsia"/>
          <w:color w:val="000000"/>
          <w:kern w:val="0"/>
          <w:sz w:val="24"/>
        </w:rPr>
        <w:t>下記債権</w:t>
      </w:r>
    </w:p>
    <w:p w14:paraId="6A921C12" w14:textId="1C108721" w:rsidR="00D4210A" w:rsidRPr="00F63C4A" w:rsidRDefault="00D4210A" w:rsidP="00B7463A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9E4BDBB" w14:textId="3B189749" w:rsidR="00A95BA3" w:rsidRDefault="00A95BA3" w:rsidP="00A95BA3">
      <w:pPr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1E09D784" w14:textId="77777777" w:rsidR="00BB0CD5" w:rsidRPr="006033B1" w:rsidRDefault="00BB0CD5" w:rsidP="00BB0CD5">
      <w:pPr>
        <w:spacing w:line="120" w:lineRule="atLeas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元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本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14:paraId="7A9D9C1F" w14:textId="77777777" w:rsidR="00BB0CD5" w:rsidRPr="006033B1" w:rsidRDefault="00BB0CD5" w:rsidP="00BB0CD5">
      <w:pPr>
        <w:spacing w:line="120" w:lineRule="atLeas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</w:t>
      </w:r>
    </w:p>
    <w:p w14:paraId="0B7B41CF" w14:textId="77777777" w:rsidR="00BB0CD5" w:rsidRDefault="00BB0CD5" w:rsidP="00BB0CD5">
      <w:pPr>
        <w:spacing w:line="120" w:lineRule="atLeas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2" w:name="_Hlk53937927"/>
      <w:r>
        <w:rPr>
          <w:rFonts w:ascii="Times New Roman" w:hAnsi="Times New Roman" w:hint="eastAsia"/>
          <w:color w:val="000000"/>
          <w:kern w:val="0"/>
          <w:sz w:val="24"/>
        </w:rPr>
        <w:t>２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損害金</w:t>
      </w:r>
    </w:p>
    <w:p w14:paraId="12984F16" w14:textId="36DE24ED" w:rsidR="00BB0CD5" w:rsidRDefault="00BB0CD5" w:rsidP="00BB0CD5">
      <w:pPr>
        <w:spacing w:line="120" w:lineRule="atLeas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bookmarkStart w:id="3" w:name="_Hlk62555241"/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836379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日から支払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済みまで年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の割合による損害金</w:t>
      </w:r>
    </w:p>
    <w:bookmarkEnd w:id="2"/>
    <w:bookmarkEnd w:id="3"/>
    <w:p w14:paraId="2F4512EF" w14:textId="77777777" w:rsidR="006E7CC7" w:rsidRDefault="006E7CC7" w:rsidP="00515E79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03BFFC1" w14:textId="77777777" w:rsidR="00F07895" w:rsidRDefault="00F07895" w:rsidP="00E61228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sectPr w:rsidR="00F07895" w:rsidSect="00E62A08">
      <w:headerReference w:type="default" r:id="rId8"/>
      <w:footerReference w:type="default" r:id="rId9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9DEC" w14:textId="77777777" w:rsidR="00E9076C" w:rsidRDefault="00E9076C">
      <w:r>
        <w:separator/>
      </w:r>
    </w:p>
  </w:endnote>
  <w:endnote w:type="continuationSeparator" w:id="0">
    <w:p w14:paraId="5CAE713E" w14:textId="77777777" w:rsidR="00E9076C" w:rsidRDefault="00E9076C">
      <w:r>
        <w:continuationSeparator/>
      </w:r>
    </w:p>
  </w:endnote>
  <w:endnote w:type="continuationNotice" w:id="1">
    <w:p w14:paraId="1851D4ED" w14:textId="77777777" w:rsidR="00E9076C" w:rsidRDefault="00E90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C617" w14:textId="004F173F" w:rsidR="00A46395" w:rsidRDefault="00A46395">
    <w:pPr>
      <w:pStyle w:val="a4"/>
    </w:pPr>
    <w:r>
      <w:rPr>
        <w:rFonts w:hint="eastAsia"/>
      </w:rPr>
      <w:t>◎　該当する□に✔</w:t>
    </w:r>
    <w:r w:rsidR="00FC3BE9">
      <w:rPr>
        <w:rFonts w:hint="eastAsia"/>
      </w:rPr>
      <w:t>又は</w:t>
    </w:r>
    <w:r>
      <w:rPr>
        <w:rFonts w:hint="eastAsia"/>
      </w:rPr>
      <w:t>■</w:t>
    </w:r>
    <w:r w:rsidR="00713A03">
      <w:rPr>
        <w:rFonts w:hint="eastAsia"/>
      </w:rPr>
      <w:t>を記入する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81EEE" w14:textId="77777777" w:rsidR="00E9076C" w:rsidRDefault="00E9076C">
      <w:r>
        <w:separator/>
      </w:r>
    </w:p>
  </w:footnote>
  <w:footnote w:type="continuationSeparator" w:id="0">
    <w:p w14:paraId="55715720" w14:textId="77777777" w:rsidR="00E9076C" w:rsidRDefault="00E9076C">
      <w:r>
        <w:continuationSeparator/>
      </w:r>
    </w:p>
  </w:footnote>
  <w:footnote w:type="continuationNotice" w:id="1">
    <w:p w14:paraId="3C93F783" w14:textId="77777777" w:rsidR="00E9076C" w:rsidRDefault="00E90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3CB8" w14:textId="34676C62" w:rsidR="005665D3" w:rsidRPr="009841B3" w:rsidRDefault="005665D3" w:rsidP="009841B3">
    <w:pPr>
      <w:pStyle w:val="a7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05B"/>
    <w:rsid w:val="000E68F5"/>
    <w:rsid w:val="000F04DB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830B4"/>
    <w:rsid w:val="00185D7A"/>
    <w:rsid w:val="00186416"/>
    <w:rsid w:val="001872BF"/>
    <w:rsid w:val="001A279B"/>
    <w:rsid w:val="001A3FBA"/>
    <w:rsid w:val="001A4174"/>
    <w:rsid w:val="001B0531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7EF6"/>
    <w:rsid w:val="002623E4"/>
    <w:rsid w:val="00263D3D"/>
    <w:rsid w:val="00270DD0"/>
    <w:rsid w:val="002722A8"/>
    <w:rsid w:val="00272D08"/>
    <w:rsid w:val="00281633"/>
    <w:rsid w:val="0028538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69A8"/>
    <w:rsid w:val="0037270E"/>
    <w:rsid w:val="003822E1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7A89"/>
    <w:rsid w:val="00412B92"/>
    <w:rsid w:val="00414E7F"/>
    <w:rsid w:val="00427DDB"/>
    <w:rsid w:val="00435158"/>
    <w:rsid w:val="00435DE4"/>
    <w:rsid w:val="00436055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A4814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415B8"/>
    <w:rsid w:val="00647492"/>
    <w:rsid w:val="00647C32"/>
    <w:rsid w:val="0065007C"/>
    <w:rsid w:val="0065373D"/>
    <w:rsid w:val="00657BEF"/>
    <w:rsid w:val="006777AD"/>
    <w:rsid w:val="0068629F"/>
    <w:rsid w:val="006A4CF1"/>
    <w:rsid w:val="006A4D82"/>
    <w:rsid w:val="006B14C6"/>
    <w:rsid w:val="006B1DAE"/>
    <w:rsid w:val="006C5B58"/>
    <w:rsid w:val="006C7B58"/>
    <w:rsid w:val="006E281B"/>
    <w:rsid w:val="006E7277"/>
    <w:rsid w:val="006E77E4"/>
    <w:rsid w:val="006E7816"/>
    <w:rsid w:val="006E7CC7"/>
    <w:rsid w:val="006F3655"/>
    <w:rsid w:val="006F451B"/>
    <w:rsid w:val="00706C2B"/>
    <w:rsid w:val="00713A03"/>
    <w:rsid w:val="0071629E"/>
    <w:rsid w:val="00716432"/>
    <w:rsid w:val="00721149"/>
    <w:rsid w:val="007300D2"/>
    <w:rsid w:val="007365A7"/>
    <w:rsid w:val="00770DA6"/>
    <w:rsid w:val="00774D53"/>
    <w:rsid w:val="007817D0"/>
    <w:rsid w:val="00786BC8"/>
    <w:rsid w:val="007906C4"/>
    <w:rsid w:val="00790DED"/>
    <w:rsid w:val="00793DA4"/>
    <w:rsid w:val="00795056"/>
    <w:rsid w:val="007A122A"/>
    <w:rsid w:val="007B6394"/>
    <w:rsid w:val="007B697B"/>
    <w:rsid w:val="007B79CF"/>
    <w:rsid w:val="007C5072"/>
    <w:rsid w:val="007D1D29"/>
    <w:rsid w:val="007E6E32"/>
    <w:rsid w:val="007E7DD7"/>
    <w:rsid w:val="007F71D6"/>
    <w:rsid w:val="00812993"/>
    <w:rsid w:val="0081388F"/>
    <w:rsid w:val="00815FEF"/>
    <w:rsid w:val="00836379"/>
    <w:rsid w:val="00840E7F"/>
    <w:rsid w:val="00840F43"/>
    <w:rsid w:val="00842177"/>
    <w:rsid w:val="00842351"/>
    <w:rsid w:val="0084269D"/>
    <w:rsid w:val="00851A67"/>
    <w:rsid w:val="00853D56"/>
    <w:rsid w:val="008572EC"/>
    <w:rsid w:val="00866842"/>
    <w:rsid w:val="008723CC"/>
    <w:rsid w:val="008745CC"/>
    <w:rsid w:val="00877EBB"/>
    <w:rsid w:val="0088074B"/>
    <w:rsid w:val="00881714"/>
    <w:rsid w:val="00881857"/>
    <w:rsid w:val="008824AC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C5A7E"/>
    <w:rsid w:val="008E3AE9"/>
    <w:rsid w:val="008E4C26"/>
    <w:rsid w:val="008E5E93"/>
    <w:rsid w:val="008F05C8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1B3"/>
    <w:rsid w:val="00984880"/>
    <w:rsid w:val="00987CE4"/>
    <w:rsid w:val="00995B2D"/>
    <w:rsid w:val="009B5D19"/>
    <w:rsid w:val="009C5B80"/>
    <w:rsid w:val="009C7FF6"/>
    <w:rsid w:val="009E1576"/>
    <w:rsid w:val="009E463C"/>
    <w:rsid w:val="009E6265"/>
    <w:rsid w:val="009E7CEB"/>
    <w:rsid w:val="009F3914"/>
    <w:rsid w:val="009F52BE"/>
    <w:rsid w:val="009F53E3"/>
    <w:rsid w:val="00A1028F"/>
    <w:rsid w:val="00A1686A"/>
    <w:rsid w:val="00A17EAF"/>
    <w:rsid w:val="00A46395"/>
    <w:rsid w:val="00A46BB9"/>
    <w:rsid w:val="00A525EA"/>
    <w:rsid w:val="00A65528"/>
    <w:rsid w:val="00A715E5"/>
    <w:rsid w:val="00A731AC"/>
    <w:rsid w:val="00A92A6C"/>
    <w:rsid w:val="00A95AED"/>
    <w:rsid w:val="00A95BA3"/>
    <w:rsid w:val="00AB0930"/>
    <w:rsid w:val="00AB1E8B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5E72"/>
    <w:rsid w:val="00B06B37"/>
    <w:rsid w:val="00B07E6A"/>
    <w:rsid w:val="00B10307"/>
    <w:rsid w:val="00B12E78"/>
    <w:rsid w:val="00B235A7"/>
    <w:rsid w:val="00B345AD"/>
    <w:rsid w:val="00B40FDA"/>
    <w:rsid w:val="00B4188C"/>
    <w:rsid w:val="00B46BF7"/>
    <w:rsid w:val="00B4791D"/>
    <w:rsid w:val="00B53BDF"/>
    <w:rsid w:val="00B67AF5"/>
    <w:rsid w:val="00B67BEA"/>
    <w:rsid w:val="00B7463A"/>
    <w:rsid w:val="00B747D9"/>
    <w:rsid w:val="00BB0CD5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16F49"/>
    <w:rsid w:val="00C2394E"/>
    <w:rsid w:val="00C3351E"/>
    <w:rsid w:val="00C363ED"/>
    <w:rsid w:val="00C43536"/>
    <w:rsid w:val="00C462AE"/>
    <w:rsid w:val="00C47E8A"/>
    <w:rsid w:val="00C5254D"/>
    <w:rsid w:val="00C65617"/>
    <w:rsid w:val="00C7580A"/>
    <w:rsid w:val="00C75E87"/>
    <w:rsid w:val="00C8055A"/>
    <w:rsid w:val="00C83CFD"/>
    <w:rsid w:val="00CA49BA"/>
    <w:rsid w:val="00CC2661"/>
    <w:rsid w:val="00CD187F"/>
    <w:rsid w:val="00CD2E8C"/>
    <w:rsid w:val="00CD4241"/>
    <w:rsid w:val="00CD6AD2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210A"/>
    <w:rsid w:val="00D44269"/>
    <w:rsid w:val="00D51B93"/>
    <w:rsid w:val="00D55D74"/>
    <w:rsid w:val="00D56B23"/>
    <w:rsid w:val="00D61B23"/>
    <w:rsid w:val="00D6757E"/>
    <w:rsid w:val="00D73425"/>
    <w:rsid w:val="00D752EF"/>
    <w:rsid w:val="00D75A39"/>
    <w:rsid w:val="00D84581"/>
    <w:rsid w:val="00D84BEB"/>
    <w:rsid w:val="00D910A6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5319D"/>
    <w:rsid w:val="00E61228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076C"/>
    <w:rsid w:val="00E9627A"/>
    <w:rsid w:val="00E979B1"/>
    <w:rsid w:val="00EA1C16"/>
    <w:rsid w:val="00EA4148"/>
    <w:rsid w:val="00EA53A2"/>
    <w:rsid w:val="00EB2ADC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2115"/>
    <w:rsid w:val="00F0396F"/>
    <w:rsid w:val="00F07895"/>
    <w:rsid w:val="00F11532"/>
    <w:rsid w:val="00F12643"/>
    <w:rsid w:val="00F170BC"/>
    <w:rsid w:val="00F17669"/>
    <w:rsid w:val="00F2141C"/>
    <w:rsid w:val="00F25D42"/>
    <w:rsid w:val="00F27AA4"/>
    <w:rsid w:val="00F3029A"/>
    <w:rsid w:val="00F3045D"/>
    <w:rsid w:val="00F325CF"/>
    <w:rsid w:val="00F37339"/>
    <w:rsid w:val="00F40AC4"/>
    <w:rsid w:val="00F46E70"/>
    <w:rsid w:val="00F475F4"/>
    <w:rsid w:val="00F500BB"/>
    <w:rsid w:val="00F52CF6"/>
    <w:rsid w:val="00F564FD"/>
    <w:rsid w:val="00F63C4A"/>
    <w:rsid w:val="00F777C5"/>
    <w:rsid w:val="00F84FDC"/>
    <w:rsid w:val="00FA2012"/>
    <w:rsid w:val="00FA5C3C"/>
    <w:rsid w:val="00FB126D"/>
    <w:rsid w:val="00FC3BE9"/>
    <w:rsid w:val="00FC51B6"/>
    <w:rsid w:val="00FC676E"/>
    <w:rsid w:val="00FD104A"/>
    <w:rsid w:val="00FD183B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F63C4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F63C4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F63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AFC60-CF70-4E31-965D-4DE4C3FF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295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user1</cp:lastModifiedBy>
  <cp:revision>31</cp:revision>
  <cp:lastPrinted>2021-03-21T23:58:00Z</cp:lastPrinted>
  <dcterms:created xsi:type="dcterms:W3CDTF">2020-05-16T07:38:00Z</dcterms:created>
  <dcterms:modified xsi:type="dcterms:W3CDTF">2021-04-28T01:50:00Z</dcterms:modified>
</cp:coreProperties>
</file>