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3A4" w14:textId="77777777" w:rsidR="008318EF" w:rsidRPr="0033532D" w:rsidRDefault="008318EF" w:rsidP="00AC6B2C">
      <w:pPr>
        <w:spacing w:line="4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32"/>
        </w:rPr>
      </w:pPr>
      <w:bookmarkStart w:id="0" w:name="_GoBack"/>
      <w:bookmarkEnd w:id="0"/>
    </w:p>
    <w:p w14:paraId="7A9013B3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27084690" w14:textId="77777777" w:rsidR="008318EF" w:rsidRDefault="008318EF" w:rsidP="00AC6B2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C676A6D" w14:textId="7AEB31FD" w:rsidR="00AC6B2C" w:rsidRDefault="00732D05" w:rsidP="00732D05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926316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簡易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22023B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AC6B2C"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="00AC6B2C">
        <w:rPr>
          <w:rFonts w:ascii="ＭＳ 明朝" w:hAnsi="ＭＳ 明朝" w:cs="ＭＳ 明朝" w:hint="eastAsia"/>
          <w:color w:val="000000"/>
          <w:kern w:val="0"/>
          <w:sz w:val="24"/>
        </w:rPr>
        <w:t>ロ</w:t>
      </w:r>
      <w:r w:rsidR="00AC6B2C"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4B63B7" w:rsidRPr="004B63B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1118D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4B63B7" w:rsidRPr="004B63B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仮執行宣言付支払督促</w:t>
      </w:r>
      <w:r w:rsidR="00AC6B2C"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</w:t>
      </w:r>
      <w:r w:rsidR="00AC6B2C">
        <w:rPr>
          <w:rFonts w:ascii="Times New Roman" w:hAnsi="Times New Roman" w:cs="ＭＳ 明朝" w:hint="eastAsia"/>
          <w:color w:val="000000"/>
          <w:kern w:val="0"/>
          <w:sz w:val="24"/>
        </w:rPr>
        <w:t>金員</w:t>
      </w:r>
    </w:p>
    <w:p w14:paraId="6B1EA8A6" w14:textId="77777777" w:rsidR="00CA4931" w:rsidRDefault="00CA4931" w:rsidP="00CA4931">
      <w:pPr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14:paraId="12549355" w14:textId="32557A20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１　元　金　　</w:t>
      </w:r>
      <w:r w:rsidR="00732D05">
        <w:rPr>
          <w:rFonts w:ascii="ＭＳ 明朝" w:cs="ＭＳ 明朝" w:hint="eastAsia"/>
          <w:kern w:val="0"/>
          <w:sz w:val="24"/>
        </w:rPr>
        <w:t xml:space="preserve">　</w:t>
      </w:r>
      <w:r w:rsidR="00C208AE">
        <w:rPr>
          <w:rFonts w:ascii="ＭＳ 明朝" w:cs="ＭＳ 明朝" w:hint="eastAsia"/>
          <w:kern w:val="0"/>
          <w:sz w:val="24"/>
        </w:rPr>
        <w:t xml:space="preserve">　　　　</w:t>
      </w:r>
      <w:r>
        <w:rPr>
          <w:rFonts w:ascii="ＭＳ 明朝" w:cs="ＭＳ 明朝" w:hint="eastAsia"/>
          <w:kern w:val="0"/>
          <w:sz w:val="24"/>
        </w:rPr>
        <w:t>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6366BBA9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14:paraId="225765C3" w14:textId="2D65FD6B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確定利息・損害金　</w:t>
      </w:r>
      <w:r w:rsidR="007340FE">
        <w:rPr>
          <w:rFonts w:ascii="ＭＳ 明朝" w:cs="ＭＳ 明朝" w:hint="eastAsia"/>
          <w:kern w:val="0"/>
          <w:sz w:val="24"/>
        </w:rPr>
        <w:t xml:space="preserve">　</w:t>
      </w:r>
      <w:r>
        <w:rPr>
          <w:rFonts w:ascii="ＭＳ 明朝" w:cs="ＭＳ 明朝" w:hint="eastAsia"/>
          <w:kern w:val="0"/>
          <w:sz w:val="24"/>
        </w:rPr>
        <w:t>金</w:t>
      </w:r>
      <w:r w:rsidR="00C208AE" w:rsidRPr="00C208AE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773A1DBB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14:paraId="51A4EAFC" w14:textId="6176B939" w:rsidR="00AC6B2C" w:rsidRDefault="00AC6B2C" w:rsidP="00AC6B2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３　損害金</w:t>
      </w:r>
    </w:p>
    <w:p w14:paraId="040A27D2" w14:textId="0A88D5E2" w:rsidR="00AC6B2C" w:rsidRDefault="00AC6B2C" w:rsidP="00AC6B2C">
      <w:pPr>
        <w:autoSpaceDE w:val="0"/>
        <w:autoSpaceDN w:val="0"/>
        <w:adjustRightInd w:val="0"/>
        <w:spacing w:line="360" w:lineRule="exact"/>
        <w:ind w:leftChars="100" w:left="45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ただし，上記１に対する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="004B63B7" w:rsidRPr="004B63B7">
        <w:rPr>
          <w:rFonts w:ascii="ＭＳ 明朝" w:cs="ＭＳ 明朝" w:hint="eastAsia"/>
          <w:kern w:val="0"/>
          <w:sz w:val="24"/>
        </w:rPr>
        <w:t>年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月</w:t>
      </w:r>
      <w:r w:rsidR="004B63B7" w:rsidRPr="00CC2E3A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4B63B7" w:rsidRPr="004B63B7">
        <w:rPr>
          <w:rFonts w:ascii="ＭＳ 明朝" w:cs="ＭＳ 明朝" w:hint="eastAsia"/>
          <w:kern w:val="0"/>
          <w:sz w:val="24"/>
        </w:rPr>
        <w:t>日から支払済みまで年</w:t>
      </w:r>
      <w:r w:rsidR="00CC2E3A">
        <w:rPr>
          <w:rFonts w:ascii="ＭＳ 明朝" w:cs="ＭＳ 明朝" w:hint="eastAsia"/>
          <w:kern w:val="0"/>
          <w:sz w:val="24"/>
          <w:u w:val="single"/>
        </w:rPr>
        <w:t xml:space="preserve">　　　</w:t>
      </w:r>
      <w:r w:rsidR="004B63B7" w:rsidRPr="004B63B7">
        <w:rPr>
          <w:rFonts w:ascii="ＭＳ 明朝" w:cs="ＭＳ 明朝" w:hint="eastAsia"/>
          <w:kern w:val="0"/>
          <w:sz w:val="24"/>
        </w:rPr>
        <w:t>％の割合による</w:t>
      </w:r>
      <w:r>
        <w:rPr>
          <w:rFonts w:ascii="ＭＳ 明朝" w:cs="ＭＳ 明朝" w:hint="eastAsia"/>
          <w:kern w:val="0"/>
          <w:sz w:val="24"/>
        </w:rPr>
        <w:t>金員</w:t>
      </w:r>
    </w:p>
    <w:p w14:paraId="0B9378E3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leftChars="100" w:left="450" w:hangingChars="100" w:hanging="240"/>
        <w:jc w:val="left"/>
        <w:rPr>
          <w:rFonts w:ascii="ＭＳ 明朝" w:cs="ＭＳ 明朝"/>
          <w:kern w:val="0"/>
          <w:sz w:val="24"/>
        </w:rPr>
      </w:pPr>
    </w:p>
    <w:p w14:paraId="14A6617C" w14:textId="21FCCAB2" w:rsidR="00AC6B2C" w:rsidRDefault="00AC6B2C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４　督促手続費用　</w:t>
      </w:r>
      <w:r w:rsidR="007340FE">
        <w:rPr>
          <w:rFonts w:ascii="ＭＳ 明朝" w:cs="ＭＳ 明朝" w:hint="eastAsia"/>
          <w:kern w:val="0"/>
          <w:sz w:val="24"/>
        </w:rPr>
        <w:t xml:space="preserve">　　　金</w:t>
      </w:r>
      <w:r w:rsidR="004B63B7" w:rsidRPr="004B63B7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339149F3" w14:textId="77777777" w:rsidR="00241C3F" w:rsidRDefault="00241C3F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</w:p>
    <w:p w14:paraId="4DF67C61" w14:textId="7EC78B43" w:rsidR="00AC6B2C" w:rsidRPr="00A50D36" w:rsidRDefault="00AC6B2C" w:rsidP="00AC6B2C">
      <w:pPr>
        <w:autoSpaceDE w:val="0"/>
        <w:autoSpaceDN w:val="0"/>
        <w:adjustRightInd w:val="0"/>
        <w:spacing w:line="360" w:lineRule="exact"/>
        <w:ind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５　仮執行宣言手続費用　</w:t>
      </w:r>
      <w:r w:rsidR="007340FE">
        <w:rPr>
          <w:rFonts w:ascii="ＭＳ 明朝" w:cs="ＭＳ 明朝" w:hint="eastAsia"/>
          <w:kern w:val="0"/>
          <w:sz w:val="24"/>
        </w:rPr>
        <w:t>金</w:t>
      </w:r>
      <w:r w:rsidR="004B63B7" w:rsidRPr="004B63B7">
        <w:rPr>
          <w:rFonts w:ascii="ＭＳ 明朝" w:cs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sectPr w:rsidR="00AC6B2C" w:rsidRPr="00A50D36" w:rsidSect="0019661D">
      <w:footerReference w:type="default" r:id="rId8"/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F507" w14:textId="77777777" w:rsidR="0033268E" w:rsidRDefault="0033268E">
      <w:r>
        <w:separator/>
      </w:r>
    </w:p>
  </w:endnote>
  <w:endnote w:type="continuationSeparator" w:id="0">
    <w:p w14:paraId="058A3248" w14:textId="77777777" w:rsidR="0033268E" w:rsidRDefault="0033268E">
      <w:r>
        <w:continuationSeparator/>
      </w:r>
    </w:p>
  </w:endnote>
  <w:endnote w:type="continuationNotice" w:id="1">
    <w:p w14:paraId="1FEE4946" w14:textId="77777777" w:rsidR="0033268E" w:rsidRDefault="00332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4C3C" w14:textId="28FA234F" w:rsidR="0022023B" w:rsidRPr="0022023B" w:rsidRDefault="00220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7AAE" w14:textId="77777777" w:rsidR="0033268E" w:rsidRDefault="0033268E">
      <w:r>
        <w:separator/>
      </w:r>
    </w:p>
  </w:footnote>
  <w:footnote w:type="continuationSeparator" w:id="0">
    <w:p w14:paraId="7BD4F95A" w14:textId="77777777" w:rsidR="0033268E" w:rsidRDefault="0033268E">
      <w:r>
        <w:continuationSeparator/>
      </w:r>
    </w:p>
  </w:footnote>
  <w:footnote w:type="continuationNotice" w:id="1">
    <w:p w14:paraId="1DD2E6DC" w14:textId="77777777" w:rsidR="0033268E" w:rsidRDefault="003326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13385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ED6"/>
    <w:rsid w:val="000F4042"/>
    <w:rsid w:val="000F4416"/>
    <w:rsid w:val="0010205E"/>
    <w:rsid w:val="00107E31"/>
    <w:rsid w:val="001118D5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23B"/>
    <w:rsid w:val="00220C7A"/>
    <w:rsid w:val="00230031"/>
    <w:rsid w:val="002318B2"/>
    <w:rsid w:val="00235A63"/>
    <w:rsid w:val="002371C8"/>
    <w:rsid w:val="00241C3F"/>
    <w:rsid w:val="00257EF6"/>
    <w:rsid w:val="00261EAE"/>
    <w:rsid w:val="00263D3D"/>
    <w:rsid w:val="002662D2"/>
    <w:rsid w:val="0026665E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268E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D1C90"/>
    <w:rsid w:val="003D2BD5"/>
    <w:rsid w:val="003D7EDE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3181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3AF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B3609"/>
    <w:rsid w:val="009B5D19"/>
    <w:rsid w:val="009C4178"/>
    <w:rsid w:val="009C58B9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5617"/>
    <w:rsid w:val="00C7074F"/>
    <w:rsid w:val="00C755C9"/>
    <w:rsid w:val="00C7580A"/>
    <w:rsid w:val="00C75E87"/>
    <w:rsid w:val="00C8055A"/>
    <w:rsid w:val="00C83CFD"/>
    <w:rsid w:val="00C90F36"/>
    <w:rsid w:val="00CA2260"/>
    <w:rsid w:val="00CA4931"/>
    <w:rsid w:val="00CA49BA"/>
    <w:rsid w:val="00CA51C1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B796-822C-45A8-B55F-A0DCD0E4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238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36</cp:revision>
  <cp:lastPrinted>2021-03-20T04:32:00Z</cp:lastPrinted>
  <dcterms:created xsi:type="dcterms:W3CDTF">2020-05-16T06:58:00Z</dcterms:created>
  <dcterms:modified xsi:type="dcterms:W3CDTF">2021-03-20T04:33:00Z</dcterms:modified>
</cp:coreProperties>
</file>