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A57DF" w14:textId="77777777" w:rsidR="008318EF" w:rsidRPr="006033B1" w:rsidRDefault="008318EF" w:rsidP="008318EF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424A144D" w14:textId="77777777" w:rsidR="008318EF" w:rsidRDefault="008318EF" w:rsidP="00010721">
      <w:pPr>
        <w:ind w:firstLine="24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608C40E" w14:textId="11C608B3" w:rsidR="00010721" w:rsidRDefault="00CC2E3A" w:rsidP="00CC2E3A">
      <w:pPr>
        <w:ind w:leftChars="22" w:left="46"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010721">
        <w:rPr>
          <w:rFonts w:ascii="Times New Roman" w:hAnsi="Times New Roman" w:cs="ＭＳ 明朝" w:hint="eastAsia"/>
          <w:color w:val="000000"/>
          <w:kern w:val="0"/>
          <w:sz w:val="24"/>
        </w:rPr>
        <w:t>法務局所属公証人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 w:rsidR="00010721">
        <w:rPr>
          <w:rFonts w:ascii="Times New Roman" w:hAnsi="Times New Roman" w:cs="ＭＳ 明朝" w:hint="eastAsia"/>
          <w:color w:val="000000"/>
          <w:kern w:val="0"/>
          <w:sz w:val="24"/>
        </w:rPr>
        <w:t>作成の執行力ある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010721">
        <w:rPr>
          <w:rFonts w:ascii="Times New Roman" w:hAnsi="Times New Roman" w:cs="ＭＳ 明朝" w:hint="eastAsia"/>
          <w:color w:val="000000"/>
          <w:kern w:val="0"/>
          <w:sz w:val="24"/>
        </w:rPr>
        <w:t>年第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</w:t>
      </w:r>
      <w:r w:rsidR="00010721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  <w:r w:rsidRP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</w:t>
      </w:r>
      <w:r w:rsidR="00010721">
        <w:rPr>
          <w:rFonts w:ascii="Times New Roman" w:hAnsi="Times New Roman" w:cs="ＭＳ 明朝" w:hint="eastAsia"/>
          <w:color w:val="000000"/>
          <w:kern w:val="0"/>
          <w:sz w:val="24"/>
        </w:rPr>
        <w:t>公正証書の正本に表示された下記債権</w:t>
      </w:r>
      <w:r w:rsidR="0054181A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　</w:t>
      </w:r>
      <w:r w:rsidR="0054181A">
        <w:rPr>
          <w:rFonts w:ascii="Times New Roman" w:hAnsi="Times New Roman" w:cs="ＭＳ 明朝" w:hint="eastAsia"/>
          <w:color w:val="000000"/>
          <w:kern w:val="0"/>
          <w:sz w:val="24"/>
        </w:rPr>
        <w:t>保証債務履行請求権）</w:t>
      </w:r>
    </w:p>
    <w:p w14:paraId="01743624" w14:textId="77777777" w:rsidR="0054181A" w:rsidRPr="00CC2E3A" w:rsidRDefault="0054181A" w:rsidP="00010721">
      <w:pPr>
        <w:ind w:firstLine="24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21D6A36" w14:textId="71CF3E87" w:rsidR="0054181A" w:rsidRPr="0054181A" w:rsidRDefault="0054181A" w:rsidP="0054181A">
      <w:pPr>
        <w:ind w:firstLine="248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7BE7D764" w14:textId="43CCD17B" w:rsidR="000F3ED6" w:rsidRDefault="00434BFE" w:rsidP="00434BFE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7944B808" w14:textId="0A058FE5" w:rsidR="000F3ED6" w:rsidRDefault="000F3ED6" w:rsidP="000F3ED6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１　元　金　　金</w:t>
      </w:r>
      <w:r w:rsidRPr="00732D05">
        <w:rPr>
          <w:rFonts w:ascii="ＭＳ 明朝" w:cs="ＭＳ 明朝" w:hint="eastAsia"/>
          <w:kern w:val="0"/>
          <w:sz w:val="24"/>
          <w:u w:val="single"/>
        </w:rPr>
        <w:t xml:space="preserve">　　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p w14:paraId="5C550736" w14:textId="34B1B66A" w:rsidR="000F3ED6" w:rsidRDefault="000F3ED6" w:rsidP="000F3ED6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ただし，</w:t>
      </w:r>
      <w:r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　　　　　　　　　　　　　　　　　　　　　</w:t>
      </w:r>
      <w:r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　　　</w:t>
      </w:r>
      <w:bookmarkStart w:id="0" w:name="_Hlk62561054"/>
      <w:r w:rsidRPr="000F3ED6">
        <w:rPr>
          <w:rFonts w:ascii="ＭＳ 明朝" w:cs="ＭＳ 明朝" w:hint="eastAsia"/>
          <w:kern w:val="0"/>
          <w:sz w:val="24"/>
        </w:rPr>
        <w:t>（</w:t>
      </w:r>
      <w:r w:rsidR="0022023B">
        <w:rPr>
          <w:rFonts w:ascii="ＭＳ 明朝" w:cs="ＭＳ 明朝" w:hint="eastAsia"/>
          <w:kern w:val="0"/>
          <w:sz w:val="24"/>
        </w:rPr>
        <w:t>□　最終</w:t>
      </w:r>
      <w:r w:rsidRPr="000F3ED6">
        <w:rPr>
          <w:rFonts w:ascii="ＭＳ 明朝" w:cs="ＭＳ 明朝" w:hint="eastAsia"/>
          <w:kern w:val="0"/>
          <w:sz w:val="24"/>
        </w:rPr>
        <w:t>弁済期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0F3ED6">
        <w:rPr>
          <w:rFonts w:ascii="ＭＳ 明朝" w:cs="ＭＳ 明朝" w:hint="eastAsia"/>
          <w:kern w:val="0"/>
          <w:sz w:val="24"/>
        </w:rPr>
        <w:t>年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0F3ED6">
        <w:rPr>
          <w:rFonts w:ascii="ＭＳ 明朝" w:cs="ＭＳ 明朝" w:hint="eastAsia"/>
          <w:kern w:val="0"/>
          <w:sz w:val="24"/>
        </w:rPr>
        <w:t>月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0F3ED6">
        <w:rPr>
          <w:rFonts w:ascii="ＭＳ 明朝" w:cs="ＭＳ 明朝" w:hint="eastAsia"/>
          <w:kern w:val="0"/>
          <w:sz w:val="24"/>
        </w:rPr>
        <w:t>日）</w:t>
      </w:r>
      <w:bookmarkEnd w:id="0"/>
    </w:p>
    <w:p w14:paraId="450289A5" w14:textId="77777777" w:rsidR="000F3ED6" w:rsidRPr="00431F72" w:rsidRDefault="000F3ED6" w:rsidP="000F3ED6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</w:p>
    <w:p w14:paraId="0D674F6B" w14:textId="77777777" w:rsidR="000F3ED6" w:rsidRDefault="000F3ED6" w:rsidP="000F3ED6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２　損害金　　　　</w:t>
      </w:r>
    </w:p>
    <w:p w14:paraId="4F5E727E" w14:textId="71CBDE94" w:rsidR="000F3ED6" w:rsidRDefault="000F3ED6" w:rsidP="000F3ED6">
      <w:pPr>
        <w:spacing w:line="12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日から支払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済みまで年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の割合による損害金</w:t>
      </w:r>
    </w:p>
    <w:p w14:paraId="755B3592" w14:textId="77777777" w:rsidR="000F3ED6" w:rsidRDefault="000F3ED6" w:rsidP="000F3ED6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</w:p>
    <w:p w14:paraId="47230E29" w14:textId="400896B4" w:rsidR="000F3ED6" w:rsidRDefault="00C63E70" w:rsidP="0022023B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605D" wp14:editId="1202E528">
                <wp:simplePos x="0" y="0"/>
                <wp:positionH relativeFrom="leftMargin">
                  <wp:align>right</wp:align>
                </wp:positionH>
                <wp:positionV relativeFrom="paragraph">
                  <wp:posOffset>283210</wp:posOffset>
                </wp:positionV>
                <wp:extent cx="161925" cy="15906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906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67D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-38.45pt;margin-top:22.3pt;width:12.75pt;height:125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" adj="183" strokecolor="windowText">
                <w10:wrap anchorx="margin"/>
              </v:shape>
            </w:pict>
          </mc:Fallback>
        </mc:AlternateContent>
      </w:r>
    </w:p>
    <w:p w14:paraId="50870C77" w14:textId="2F17D30E" w:rsidR="0022023B" w:rsidRDefault="0022023B" w:rsidP="0022023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□　なお</w:t>
      </w:r>
      <w:r w:rsidRPr="00CA51C1">
        <w:rPr>
          <w:rFonts w:ascii="ＭＳ 明朝" w:cs="ＭＳ 明朝" w:hint="eastAsia"/>
          <w:kern w:val="0"/>
          <w:sz w:val="24"/>
        </w:rPr>
        <w:t>，債務者は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CA51C1">
        <w:rPr>
          <w:rFonts w:ascii="ＭＳ 明朝" w:cs="ＭＳ 明朝" w:hint="eastAsia"/>
          <w:kern w:val="0"/>
          <w:sz w:val="24"/>
        </w:rPr>
        <w:t>年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月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日</w:t>
      </w:r>
      <w:r>
        <w:rPr>
          <w:rFonts w:ascii="ＭＳ 明朝" w:cs="ＭＳ 明朝" w:hint="eastAsia"/>
          <w:kern w:val="0"/>
          <w:sz w:val="24"/>
        </w:rPr>
        <w:t>（□</w:t>
      </w:r>
      <w:r w:rsidRPr="00CA51C1">
        <w:rPr>
          <w:rFonts w:ascii="ＭＳ 明朝" w:cs="ＭＳ 明朝" w:hint="eastAsia"/>
          <w:kern w:val="0"/>
          <w:sz w:val="24"/>
        </w:rPr>
        <w:t>及び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CA51C1">
        <w:rPr>
          <w:rFonts w:ascii="ＭＳ 明朝" w:cs="ＭＳ 明朝" w:hint="eastAsia"/>
          <w:kern w:val="0"/>
          <w:sz w:val="24"/>
        </w:rPr>
        <w:t>年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月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日</w:t>
      </w:r>
      <w:r>
        <w:rPr>
          <w:rFonts w:ascii="ＭＳ 明朝" w:cs="ＭＳ 明朝" w:hint="eastAsia"/>
          <w:kern w:val="0"/>
          <w:sz w:val="24"/>
        </w:rPr>
        <w:t>）</w:t>
      </w:r>
      <w:r w:rsidRPr="00CA51C1">
        <w:rPr>
          <w:rFonts w:ascii="ＭＳ 明朝" w:cs="ＭＳ 明朝" w:hint="eastAsia"/>
          <w:kern w:val="0"/>
          <w:sz w:val="24"/>
        </w:rPr>
        <w:t>に支払うべき分割金の支払を怠</w:t>
      </w:r>
      <w:r>
        <w:rPr>
          <w:rFonts w:ascii="ＭＳ 明朝" w:cs="ＭＳ 明朝" w:hint="eastAsia"/>
          <w:kern w:val="0"/>
          <w:sz w:val="24"/>
        </w:rPr>
        <w:t>ったため</w:t>
      </w:r>
      <w:r w:rsidRPr="00CA51C1">
        <w:rPr>
          <w:rFonts w:ascii="ＭＳ 明朝" w:cs="ＭＳ 明朝" w:hint="eastAsia"/>
          <w:kern w:val="0"/>
          <w:sz w:val="24"/>
        </w:rPr>
        <w:t>，同日の経過により期限の利益を喪失した。</w:t>
      </w:r>
    </w:p>
    <w:p w14:paraId="67F6237E" w14:textId="77777777" w:rsidR="0022023B" w:rsidRPr="00CA51C1" w:rsidRDefault="0022023B" w:rsidP="0022023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26E318EE" w14:textId="3F9C3D62" w:rsidR="000F3ED6" w:rsidRDefault="0022023B" w:rsidP="0022023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□　</w:t>
      </w:r>
      <w:r w:rsidR="000F3ED6">
        <w:rPr>
          <w:rFonts w:ascii="ＭＳ 明朝" w:cs="ＭＳ 明朝" w:hint="eastAsia"/>
          <w:kern w:val="0"/>
          <w:sz w:val="24"/>
        </w:rPr>
        <w:t>なお，債務者は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926316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年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月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日及び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926316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年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月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0F3ED6">
        <w:rPr>
          <w:rFonts w:ascii="ＭＳ 明朝" w:cs="ＭＳ 明朝" w:hint="eastAsia"/>
          <w:kern w:val="0"/>
          <w:sz w:val="24"/>
        </w:rPr>
        <w:t>日に支払うべき分割金の支払を怠り，かつ，その額が金</w:t>
      </w:r>
      <w:r w:rsidR="000F3ED6" w:rsidRPr="00732D05">
        <w:rPr>
          <w:rFonts w:ascii="ＭＳ 明朝" w:cs="ＭＳ 明朝" w:hint="eastAsia"/>
          <w:kern w:val="0"/>
          <w:sz w:val="24"/>
          <w:u w:val="single"/>
        </w:rPr>
        <w:t xml:space="preserve">　　　　　　</w:t>
      </w:r>
      <w:r w:rsidR="000F3ED6">
        <w:rPr>
          <w:rFonts w:ascii="ＭＳ 明朝" w:cs="ＭＳ 明朝" w:hint="eastAsia"/>
          <w:kern w:val="0"/>
          <w:sz w:val="24"/>
        </w:rPr>
        <w:t>円に達したので，同日の経過により期限の利益を喪失した。</w:t>
      </w:r>
    </w:p>
    <w:p w14:paraId="743D9331" w14:textId="77777777" w:rsidR="000F3ED6" w:rsidRPr="000F3ED6" w:rsidRDefault="000F3ED6" w:rsidP="00434BFE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bookmarkStart w:id="1" w:name="_GoBack"/>
      <w:bookmarkEnd w:id="1"/>
    </w:p>
    <w:sectPr w:rsidR="000F3ED6" w:rsidRPr="000F3ED6" w:rsidSect="0019661D">
      <w:footerReference w:type="default" r:id="rId8"/>
      <w:pgSz w:w="11906" w:h="16838"/>
      <w:pgMar w:top="1984" w:right="1304" w:bottom="1418" w:left="1700" w:header="680" w:footer="964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F756" w14:textId="77777777" w:rsidR="000F3097" w:rsidRDefault="000F3097">
      <w:r>
        <w:separator/>
      </w:r>
    </w:p>
  </w:endnote>
  <w:endnote w:type="continuationSeparator" w:id="0">
    <w:p w14:paraId="181D0FB5" w14:textId="77777777" w:rsidR="000F3097" w:rsidRDefault="000F3097">
      <w:r>
        <w:continuationSeparator/>
      </w:r>
    </w:p>
  </w:endnote>
  <w:endnote w:type="continuationNotice" w:id="1">
    <w:p w14:paraId="788BF708" w14:textId="77777777" w:rsidR="000F3097" w:rsidRDefault="000F3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4C3C" w14:textId="0F3B6FE6" w:rsidR="0022023B" w:rsidRPr="0022023B" w:rsidRDefault="0022023B">
    <w:pPr>
      <w:pStyle w:val="a4"/>
    </w:pPr>
    <w:r>
      <w:rPr>
        <w:rFonts w:hint="eastAsia"/>
      </w:rPr>
      <w:t>◎　該当する□に✔</w:t>
    </w:r>
    <w:r w:rsidR="002F5F5C">
      <w:rPr>
        <w:rFonts w:hint="eastAsia"/>
      </w:rPr>
      <w:t>又は</w:t>
    </w:r>
    <w:r>
      <w:rPr>
        <w:rFonts w:hint="eastAsia"/>
      </w:rPr>
      <w:t>■</w:t>
    </w:r>
    <w:r w:rsidR="001B7264">
      <w:rPr>
        <w:rFonts w:hint="eastAsia"/>
      </w:rPr>
      <w:t>を記入</w:t>
    </w:r>
    <w:r>
      <w:rPr>
        <w:rFonts w:hint="eastAsia"/>
      </w:rPr>
      <w:t>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B0A2" w14:textId="77777777" w:rsidR="000F3097" w:rsidRDefault="000F3097">
      <w:r>
        <w:separator/>
      </w:r>
    </w:p>
  </w:footnote>
  <w:footnote w:type="continuationSeparator" w:id="0">
    <w:p w14:paraId="72A7E078" w14:textId="77777777" w:rsidR="000F3097" w:rsidRDefault="000F3097">
      <w:r>
        <w:continuationSeparator/>
      </w:r>
    </w:p>
  </w:footnote>
  <w:footnote w:type="continuationNotice" w:id="1">
    <w:p w14:paraId="237902E5" w14:textId="77777777" w:rsidR="000F3097" w:rsidRDefault="000F3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21"/>
    <w:rsid w:val="00010B57"/>
    <w:rsid w:val="0001202E"/>
    <w:rsid w:val="0002260A"/>
    <w:rsid w:val="00022E7A"/>
    <w:rsid w:val="00041A04"/>
    <w:rsid w:val="00041C45"/>
    <w:rsid w:val="0004398B"/>
    <w:rsid w:val="000447FD"/>
    <w:rsid w:val="000479FC"/>
    <w:rsid w:val="00050A19"/>
    <w:rsid w:val="000516FE"/>
    <w:rsid w:val="00053CF2"/>
    <w:rsid w:val="00065B4C"/>
    <w:rsid w:val="00065E57"/>
    <w:rsid w:val="000721DF"/>
    <w:rsid w:val="0007461C"/>
    <w:rsid w:val="00074EEF"/>
    <w:rsid w:val="00077F54"/>
    <w:rsid w:val="000864EE"/>
    <w:rsid w:val="000871AB"/>
    <w:rsid w:val="000A4C87"/>
    <w:rsid w:val="000A7E11"/>
    <w:rsid w:val="000C296F"/>
    <w:rsid w:val="000C2E12"/>
    <w:rsid w:val="000D07BB"/>
    <w:rsid w:val="000D1714"/>
    <w:rsid w:val="000D5401"/>
    <w:rsid w:val="000E0D9C"/>
    <w:rsid w:val="000E2DA8"/>
    <w:rsid w:val="000E68F5"/>
    <w:rsid w:val="000F297E"/>
    <w:rsid w:val="000F3097"/>
    <w:rsid w:val="000F3ED6"/>
    <w:rsid w:val="000F4042"/>
    <w:rsid w:val="000F4416"/>
    <w:rsid w:val="0010205E"/>
    <w:rsid w:val="00107E31"/>
    <w:rsid w:val="001152A2"/>
    <w:rsid w:val="00130EF7"/>
    <w:rsid w:val="00131470"/>
    <w:rsid w:val="00133522"/>
    <w:rsid w:val="00134E3A"/>
    <w:rsid w:val="001442F9"/>
    <w:rsid w:val="00162A62"/>
    <w:rsid w:val="00165B3A"/>
    <w:rsid w:val="001830B4"/>
    <w:rsid w:val="00186416"/>
    <w:rsid w:val="0019661D"/>
    <w:rsid w:val="001A279B"/>
    <w:rsid w:val="001A4174"/>
    <w:rsid w:val="001B1C40"/>
    <w:rsid w:val="001B305F"/>
    <w:rsid w:val="001B7264"/>
    <w:rsid w:val="001C15A5"/>
    <w:rsid w:val="001C599F"/>
    <w:rsid w:val="001C67D7"/>
    <w:rsid w:val="001D05F1"/>
    <w:rsid w:val="001D1638"/>
    <w:rsid w:val="001D4C94"/>
    <w:rsid w:val="001D5384"/>
    <w:rsid w:val="001D635B"/>
    <w:rsid w:val="001E04C4"/>
    <w:rsid w:val="001E1AF4"/>
    <w:rsid w:val="001E248F"/>
    <w:rsid w:val="001F3372"/>
    <w:rsid w:val="001F4278"/>
    <w:rsid w:val="001F65DE"/>
    <w:rsid w:val="001F7933"/>
    <w:rsid w:val="00202C7F"/>
    <w:rsid w:val="00212EDE"/>
    <w:rsid w:val="0021773A"/>
    <w:rsid w:val="0022023B"/>
    <w:rsid w:val="00220C7A"/>
    <w:rsid w:val="00230031"/>
    <w:rsid w:val="002318B2"/>
    <w:rsid w:val="00235A63"/>
    <w:rsid w:val="002371C8"/>
    <w:rsid w:val="00237E06"/>
    <w:rsid w:val="00257EF6"/>
    <w:rsid w:val="00261EAE"/>
    <w:rsid w:val="00263D3D"/>
    <w:rsid w:val="002662D2"/>
    <w:rsid w:val="0026665E"/>
    <w:rsid w:val="00270DD0"/>
    <w:rsid w:val="002722A8"/>
    <w:rsid w:val="00272D08"/>
    <w:rsid w:val="00275E74"/>
    <w:rsid w:val="00281633"/>
    <w:rsid w:val="002862BD"/>
    <w:rsid w:val="00290A67"/>
    <w:rsid w:val="0029136A"/>
    <w:rsid w:val="002A25DA"/>
    <w:rsid w:val="002A5118"/>
    <w:rsid w:val="002A576F"/>
    <w:rsid w:val="002A5B71"/>
    <w:rsid w:val="002A6930"/>
    <w:rsid w:val="002B2299"/>
    <w:rsid w:val="002B7A94"/>
    <w:rsid w:val="002C04ED"/>
    <w:rsid w:val="002C1C86"/>
    <w:rsid w:val="002C37AC"/>
    <w:rsid w:val="002C48EE"/>
    <w:rsid w:val="002D1093"/>
    <w:rsid w:val="002E1701"/>
    <w:rsid w:val="002E179F"/>
    <w:rsid w:val="002F278E"/>
    <w:rsid w:val="002F38E6"/>
    <w:rsid w:val="002F5F5C"/>
    <w:rsid w:val="00302761"/>
    <w:rsid w:val="00312CA3"/>
    <w:rsid w:val="003151AB"/>
    <w:rsid w:val="00322949"/>
    <w:rsid w:val="00325160"/>
    <w:rsid w:val="00325966"/>
    <w:rsid w:val="0033532D"/>
    <w:rsid w:val="00335987"/>
    <w:rsid w:val="00335EC7"/>
    <w:rsid w:val="00337CD2"/>
    <w:rsid w:val="00343A29"/>
    <w:rsid w:val="00346A9C"/>
    <w:rsid w:val="00346B47"/>
    <w:rsid w:val="003507FE"/>
    <w:rsid w:val="00364720"/>
    <w:rsid w:val="003669A8"/>
    <w:rsid w:val="00387036"/>
    <w:rsid w:val="0039597F"/>
    <w:rsid w:val="003A140F"/>
    <w:rsid w:val="003B0379"/>
    <w:rsid w:val="003B22DF"/>
    <w:rsid w:val="003B5482"/>
    <w:rsid w:val="003C03B7"/>
    <w:rsid w:val="003C0BD2"/>
    <w:rsid w:val="003C104F"/>
    <w:rsid w:val="003C187D"/>
    <w:rsid w:val="003C1E09"/>
    <w:rsid w:val="003D1C90"/>
    <w:rsid w:val="003D2BD5"/>
    <w:rsid w:val="003D7EDE"/>
    <w:rsid w:val="00402FAB"/>
    <w:rsid w:val="00404495"/>
    <w:rsid w:val="00407A89"/>
    <w:rsid w:val="00414E7F"/>
    <w:rsid w:val="0042275B"/>
    <w:rsid w:val="00427DDB"/>
    <w:rsid w:val="00434BFE"/>
    <w:rsid w:val="00435158"/>
    <w:rsid w:val="00436055"/>
    <w:rsid w:val="00446632"/>
    <w:rsid w:val="00461751"/>
    <w:rsid w:val="004624DA"/>
    <w:rsid w:val="00463458"/>
    <w:rsid w:val="004645DF"/>
    <w:rsid w:val="00471CE0"/>
    <w:rsid w:val="00484517"/>
    <w:rsid w:val="00484E15"/>
    <w:rsid w:val="00496B18"/>
    <w:rsid w:val="00497FB8"/>
    <w:rsid w:val="004A3680"/>
    <w:rsid w:val="004B4B4C"/>
    <w:rsid w:val="004B549A"/>
    <w:rsid w:val="004B63B7"/>
    <w:rsid w:val="004C229A"/>
    <w:rsid w:val="004D29FE"/>
    <w:rsid w:val="004E08AE"/>
    <w:rsid w:val="004F3A1A"/>
    <w:rsid w:val="004F6457"/>
    <w:rsid w:val="004F70BE"/>
    <w:rsid w:val="004F7EFA"/>
    <w:rsid w:val="005043B2"/>
    <w:rsid w:val="00504BC2"/>
    <w:rsid w:val="005052F7"/>
    <w:rsid w:val="0050633E"/>
    <w:rsid w:val="00512C5B"/>
    <w:rsid w:val="005145A8"/>
    <w:rsid w:val="005155D4"/>
    <w:rsid w:val="00515E79"/>
    <w:rsid w:val="00525281"/>
    <w:rsid w:val="00530A3F"/>
    <w:rsid w:val="005341D5"/>
    <w:rsid w:val="00536532"/>
    <w:rsid w:val="0054181A"/>
    <w:rsid w:val="00551D6D"/>
    <w:rsid w:val="00552D3A"/>
    <w:rsid w:val="005542F2"/>
    <w:rsid w:val="00554EC9"/>
    <w:rsid w:val="00557D6B"/>
    <w:rsid w:val="005603A6"/>
    <w:rsid w:val="005670D9"/>
    <w:rsid w:val="0057324A"/>
    <w:rsid w:val="0057552F"/>
    <w:rsid w:val="00576B25"/>
    <w:rsid w:val="00581CC2"/>
    <w:rsid w:val="0058494B"/>
    <w:rsid w:val="00585E61"/>
    <w:rsid w:val="005907F5"/>
    <w:rsid w:val="00591E66"/>
    <w:rsid w:val="00592021"/>
    <w:rsid w:val="00592F0E"/>
    <w:rsid w:val="00594FA5"/>
    <w:rsid w:val="005A1922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15FA"/>
    <w:rsid w:val="005F2D22"/>
    <w:rsid w:val="005F3181"/>
    <w:rsid w:val="005F7F5B"/>
    <w:rsid w:val="006029A9"/>
    <w:rsid w:val="006033B1"/>
    <w:rsid w:val="006037F7"/>
    <w:rsid w:val="00604674"/>
    <w:rsid w:val="00617ECC"/>
    <w:rsid w:val="00622466"/>
    <w:rsid w:val="006308AE"/>
    <w:rsid w:val="006415B8"/>
    <w:rsid w:val="00642157"/>
    <w:rsid w:val="00646061"/>
    <w:rsid w:val="00647492"/>
    <w:rsid w:val="006526E9"/>
    <w:rsid w:val="006777AD"/>
    <w:rsid w:val="0068629F"/>
    <w:rsid w:val="00694E87"/>
    <w:rsid w:val="006A4CF1"/>
    <w:rsid w:val="006A4D82"/>
    <w:rsid w:val="006B14C6"/>
    <w:rsid w:val="006B1DAE"/>
    <w:rsid w:val="006C5B58"/>
    <w:rsid w:val="006C7B58"/>
    <w:rsid w:val="006D0E0E"/>
    <w:rsid w:val="006E281B"/>
    <w:rsid w:val="006E77E4"/>
    <w:rsid w:val="006E7816"/>
    <w:rsid w:val="006F3655"/>
    <w:rsid w:val="00706C2B"/>
    <w:rsid w:val="00721149"/>
    <w:rsid w:val="007300D2"/>
    <w:rsid w:val="00732D05"/>
    <w:rsid w:val="007340FE"/>
    <w:rsid w:val="007515EA"/>
    <w:rsid w:val="00770DA6"/>
    <w:rsid w:val="00772E49"/>
    <w:rsid w:val="00774D53"/>
    <w:rsid w:val="007760FB"/>
    <w:rsid w:val="007817D0"/>
    <w:rsid w:val="00782493"/>
    <w:rsid w:val="00785E9D"/>
    <w:rsid w:val="00786BC8"/>
    <w:rsid w:val="007906C4"/>
    <w:rsid w:val="00793DA4"/>
    <w:rsid w:val="00795056"/>
    <w:rsid w:val="007A122A"/>
    <w:rsid w:val="007B697B"/>
    <w:rsid w:val="007B79CF"/>
    <w:rsid w:val="007C690A"/>
    <w:rsid w:val="007D0802"/>
    <w:rsid w:val="007D1D29"/>
    <w:rsid w:val="007E6E32"/>
    <w:rsid w:val="007F71D6"/>
    <w:rsid w:val="008062FA"/>
    <w:rsid w:val="00815FEF"/>
    <w:rsid w:val="00822CCA"/>
    <w:rsid w:val="008318EF"/>
    <w:rsid w:val="00837DA3"/>
    <w:rsid w:val="00840E7F"/>
    <w:rsid w:val="00842177"/>
    <w:rsid w:val="0084269D"/>
    <w:rsid w:val="00851A67"/>
    <w:rsid w:val="00853D56"/>
    <w:rsid w:val="00853E1E"/>
    <w:rsid w:val="00866842"/>
    <w:rsid w:val="008672C0"/>
    <w:rsid w:val="008675E5"/>
    <w:rsid w:val="008723CC"/>
    <w:rsid w:val="008731A8"/>
    <w:rsid w:val="00877EBB"/>
    <w:rsid w:val="008857E6"/>
    <w:rsid w:val="00887E5F"/>
    <w:rsid w:val="00890C67"/>
    <w:rsid w:val="008A0DC8"/>
    <w:rsid w:val="008A56AA"/>
    <w:rsid w:val="008B5D22"/>
    <w:rsid w:val="008E5E93"/>
    <w:rsid w:val="008F05C8"/>
    <w:rsid w:val="008F34EA"/>
    <w:rsid w:val="00901E25"/>
    <w:rsid w:val="00903BE4"/>
    <w:rsid w:val="009111F2"/>
    <w:rsid w:val="00911FE4"/>
    <w:rsid w:val="00914C70"/>
    <w:rsid w:val="00917682"/>
    <w:rsid w:val="00921F19"/>
    <w:rsid w:val="00926316"/>
    <w:rsid w:val="00937090"/>
    <w:rsid w:val="009405F5"/>
    <w:rsid w:val="009438BF"/>
    <w:rsid w:val="00944008"/>
    <w:rsid w:val="00944B45"/>
    <w:rsid w:val="009516B3"/>
    <w:rsid w:val="00952A19"/>
    <w:rsid w:val="009546BE"/>
    <w:rsid w:val="00957D6D"/>
    <w:rsid w:val="0096085B"/>
    <w:rsid w:val="009703B5"/>
    <w:rsid w:val="009776D3"/>
    <w:rsid w:val="0098365D"/>
    <w:rsid w:val="00984880"/>
    <w:rsid w:val="00987CE4"/>
    <w:rsid w:val="009B3609"/>
    <w:rsid w:val="009B5D19"/>
    <w:rsid w:val="009C4178"/>
    <w:rsid w:val="009C5B80"/>
    <w:rsid w:val="009C7FF6"/>
    <w:rsid w:val="009E1576"/>
    <w:rsid w:val="009E463C"/>
    <w:rsid w:val="009E6265"/>
    <w:rsid w:val="009E63EE"/>
    <w:rsid w:val="00A1028F"/>
    <w:rsid w:val="00A1686A"/>
    <w:rsid w:val="00A17EAF"/>
    <w:rsid w:val="00A24A72"/>
    <w:rsid w:val="00A302B8"/>
    <w:rsid w:val="00A46BB9"/>
    <w:rsid w:val="00A525EA"/>
    <w:rsid w:val="00A54682"/>
    <w:rsid w:val="00A610A8"/>
    <w:rsid w:val="00A7013C"/>
    <w:rsid w:val="00A715E5"/>
    <w:rsid w:val="00A92A6C"/>
    <w:rsid w:val="00A957DB"/>
    <w:rsid w:val="00A95AED"/>
    <w:rsid w:val="00AB0930"/>
    <w:rsid w:val="00AB1E8B"/>
    <w:rsid w:val="00AB3DBD"/>
    <w:rsid w:val="00AC12CD"/>
    <w:rsid w:val="00AC4BEE"/>
    <w:rsid w:val="00AC6B2C"/>
    <w:rsid w:val="00AD0373"/>
    <w:rsid w:val="00AD03ED"/>
    <w:rsid w:val="00AD06A7"/>
    <w:rsid w:val="00AD0D5F"/>
    <w:rsid w:val="00AD1CDB"/>
    <w:rsid w:val="00AD4CC1"/>
    <w:rsid w:val="00AD522D"/>
    <w:rsid w:val="00AE1FF8"/>
    <w:rsid w:val="00AE4651"/>
    <w:rsid w:val="00AF3E8F"/>
    <w:rsid w:val="00AF40DF"/>
    <w:rsid w:val="00AF4DF0"/>
    <w:rsid w:val="00B06B37"/>
    <w:rsid w:val="00B1203F"/>
    <w:rsid w:val="00B12E78"/>
    <w:rsid w:val="00B170DB"/>
    <w:rsid w:val="00B235A7"/>
    <w:rsid w:val="00B2614D"/>
    <w:rsid w:val="00B345AD"/>
    <w:rsid w:val="00B40FDA"/>
    <w:rsid w:val="00B4188C"/>
    <w:rsid w:val="00B4791D"/>
    <w:rsid w:val="00B53905"/>
    <w:rsid w:val="00B53BDF"/>
    <w:rsid w:val="00B71B2C"/>
    <w:rsid w:val="00B7463A"/>
    <w:rsid w:val="00B747D9"/>
    <w:rsid w:val="00B93060"/>
    <w:rsid w:val="00BA1980"/>
    <w:rsid w:val="00BB3D0B"/>
    <w:rsid w:val="00BB4D52"/>
    <w:rsid w:val="00BC6712"/>
    <w:rsid w:val="00BD2C07"/>
    <w:rsid w:val="00BD3289"/>
    <w:rsid w:val="00BD68B4"/>
    <w:rsid w:val="00C01709"/>
    <w:rsid w:val="00C025C0"/>
    <w:rsid w:val="00C208AE"/>
    <w:rsid w:val="00C2394E"/>
    <w:rsid w:val="00C23AAA"/>
    <w:rsid w:val="00C2541F"/>
    <w:rsid w:val="00C363ED"/>
    <w:rsid w:val="00C462AE"/>
    <w:rsid w:val="00C63AD6"/>
    <w:rsid w:val="00C63DF1"/>
    <w:rsid w:val="00C63E70"/>
    <w:rsid w:val="00C65617"/>
    <w:rsid w:val="00C7074F"/>
    <w:rsid w:val="00C755C9"/>
    <w:rsid w:val="00C7580A"/>
    <w:rsid w:val="00C75E87"/>
    <w:rsid w:val="00C8055A"/>
    <w:rsid w:val="00C83CFD"/>
    <w:rsid w:val="00C90F36"/>
    <w:rsid w:val="00CA2260"/>
    <w:rsid w:val="00CA4931"/>
    <w:rsid w:val="00CA49BA"/>
    <w:rsid w:val="00CA51C1"/>
    <w:rsid w:val="00CC2661"/>
    <w:rsid w:val="00CC2E3A"/>
    <w:rsid w:val="00CC3672"/>
    <w:rsid w:val="00CC7837"/>
    <w:rsid w:val="00CD2E8C"/>
    <w:rsid w:val="00CD4241"/>
    <w:rsid w:val="00CD6539"/>
    <w:rsid w:val="00CE4E07"/>
    <w:rsid w:val="00CE7A1D"/>
    <w:rsid w:val="00CF768D"/>
    <w:rsid w:val="00D0284A"/>
    <w:rsid w:val="00D03BFB"/>
    <w:rsid w:val="00D12B16"/>
    <w:rsid w:val="00D2644E"/>
    <w:rsid w:val="00D32178"/>
    <w:rsid w:val="00D33C54"/>
    <w:rsid w:val="00D363E1"/>
    <w:rsid w:val="00D37081"/>
    <w:rsid w:val="00D37595"/>
    <w:rsid w:val="00D44269"/>
    <w:rsid w:val="00D455C8"/>
    <w:rsid w:val="00D51B93"/>
    <w:rsid w:val="00D55D74"/>
    <w:rsid w:val="00D56B23"/>
    <w:rsid w:val="00D6020B"/>
    <w:rsid w:val="00D6757E"/>
    <w:rsid w:val="00D73425"/>
    <w:rsid w:val="00D752EF"/>
    <w:rsid w:val="00D75A39"/>
    <w:rsid w:val="00D81FA9"/>
    <w:rsid w:val="00D84BEB"/>
    <w:rsid w:val="00D9126D"/>
    <w:rsid w:val="00D93B57"/>
    <w:rsid w:val="00D94059"/>
    <w:rsid w:val="00DA2858"/>
    <w:rsid w:val="00DA75CD"/>
    <w:rsid w:val="00DB3AC2"/>
    <w:rsid w:val="00DB3BFA"/>
    <w:rsid w:val="00DB66CB"/>
    <w:rsid w:val="00DC1EE5"/>
    <w:rsid w:val="00DD49E6"/>
    <w:rsid w:val="00DE5F41"/>
    <w:rsid w:val="00DE66EE"/>
    <w:rsid w:val="00DE6F14"/>
    <w:rsid w:val="00DF1D42"/>
    <w:rsid w:val="00DF20AE"/>
    <w:rsid w:val="00DF6992"/>
    <w:rsid w:val="00DF7825"/>
    <w:rsid w:val="00E007ED"/>
    <w:rsid w:val="00E01B35"/>
    <w:rsid w:val="00E023E3"/>
    <w:rsid w:val="00E02A4B"/>
    <w:rsid w:val="00E04E8B"/>
    <w:rsid w:val="00E10078"/>
    <w:rsid w:val="00E10990"/>
    <w:rsid w:val="00E22BFA"/>
    <w:rsid w:val="00E27DBA"/>
    <w:rsid w:val="00E3106F"/>
    <w:rsid w:val="00E35C40"/>
    <w:rsid w:val="00E36527"/>
    <w:rsid w:val="00E4148C"/>
    <w:rsid w:val="00E45F73"/>
    <w:rsid w:val="00E5006E"/>
    <w:rsid w:val="00E51B7F"/>
    <w:rsid w:val="00E52940"/>
    <w:rsid w:val="00E62A08"/>
    <w:rsid w:val="00E62DC8"/>
    <w:rsid w:val="00E62FDA"/>
    <w:rsid w:val="00E705E7"/>
    <w:rsid w:val="00E7315A"/>
    <w:rsid w:val="00E76371"/>
    <w:rsid w:val="00E80765"/>
    <w:rsid w:val="00E80CD3"/>
    <w:rsid w:val="00E812D8"/>
    <w:rsid w:val="00E815F0"/>
    <w:rsid w:val="00E82A3A"/>
    <w:rsid w:val="00E83861"/>
    <w:rsid w:val="00E873E8"/>
    <w:rsid w:val="00E979B1"/>
    <w:rsid w:val="00EA1C16"/>
    <w:rsid w:val="00EA3FFF"/>
    <w:rsid w:val="00EA4148"/>
    <w:rsid w:val="00EA533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E10C1"/>
    <w:rsid w:val="00EE730B"/>
    <w:rsid w:val="00EF09C5"/>
    <w:rsid w:val="00EF1219"/>
    <w:rsid w:val="00EF180E"/>
    <w:rsid w:val="00EF465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5D42"/>
    <w:rsid w:val="00F3029A"/>
    <w:rsid w:val="00F3045D"/>
    <w:rsid w:val="00F37339"/>
    <w:rsid w:val="00F40AC4"/>
    <w:rsid w:val="00F475F4"/>
    <w:rsid w:val="00F500BB"/>
    <w:rsid w:val="00F564FD"/>
    <w:rsid w:val="00F6382E"/>
    <w:rsid w:val="00F70C3B"/>
    <w:rsid w:val="00F777C5"/>
    <w:rsid w:val="00F84FDC"/>
    <w:rsid w:val="00F928CA"/>
    <w:rsid w:val="00FA5C3C"/>
    <w:rsid w:val="00FB126D"/>
    <w:rsid w:val="00FB5C8A"/>
    <w:rsid w:val="00FC51B6"/>
    <w:rsid w:val="00FC676E"/>
    <w:rsid w:val="00FD104A"/>
    <w:rsid w:val="00FD183B"/>
    <w:rsid w:val="00FD417F"/>
    <w:rsid w:val="00FE06C8"/>
    <w:rsid w:val="00FE201F"/>
    <w:rsid w:val="00FE6077"/>
    <w:rsid w:val="00FE731A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8062F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8062F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806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FD37-CDF5-46D6-AC8D-9BADDC0A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410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3</cp:revision>
  <cp:lastPrinted>2021-01-26T09:44:00Z</cp:lastPrinted>
  <dcterms:created xsi:type="dcterms:W3CDTF">2021-03-10T09:59:00Z</dcterms:created>
  <dcterms:modified xsi:type="dcterms:W3CDTF">2021-03-23T05:45:00Z</dcterms:modified>
</cp:coreProperties>
</file>