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A1" w:rsidRPr="00E2229A" w:rsidRDefault="003324A1" w:rsidP="003324A1">
      <w:pPr>
        <w:autoSpaceDE/>
        <w:autoSpaceDN/>
        <w:jc w:val="center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pacing w:val="4"/>
          <w:sz w:val="40"/>
          <w:szCs w:val="40"/>
        </w:rPr>
        <w:t>公示送達申立書</w:t>
      </w: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東京地方裁判所民事第２１部　御中</w:t>
      </w: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</w:t>
      </w:r>
      <w:r w:rsidR="0067749B"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申立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人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印</w:t>
      </w: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color w:val="000000"/>
          <w:sz w:val="24"/>
          <w:szCs w:val="24"/>
        </w:rPr>
        <w:tab/>
      </w:r>
      <w:r w:rsidRPr="00E2229A">
        <w:rPr>
          <w:color w:val="000000"/>
          <w:sz w:val="24"/>
          <w:szCs w:val="24"/>
        </w:rPr>
        <w:tab/>
      </w:r>
      <w:r w:rsidRPr="00E2229A">
        <w:rPr>
          <w:color w:val="000000"/>
          <w:sz w:val="24"/>
          <w:szCs w:val="24"/>
        </w:rPr>
        <w:tab/>
      </w:r>
      <w:r w:rsidRPr="00E2229A">
        <w:rPr>
          <w:color w:val="000000"/>
          <w:sz w:val="24"/>
          <w:szCs w:val="24"/>
        </w:rPr>
        <w:tab/>
      </w:r>
      <w:r>
        <w:rPr>
          <w:rFonts w:ascii="Times New Roman" w:hAnsi="Times New Roman" w:hint="eastAsia"/>
          <w:color w:val="000000"/>
          <w:sz w:val="24"/>
          <w:szCs w:val="24"/>
        </w:rPr>
        <w:t>申　立　人</w:t>
      </w: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color w:val="000000"/>
          <w:sz w:val="24"/>
          <w:szCs w:val="24"/>
        </w:rPr>
        <w:tab/>
      </w:r>
      <w:r w:rsidRPr="00E2229A">
        <w:rPr>
          <w:color w:val="000000"/>
          <w:sz w:val="24"/>
          <w:szCs w:val="24"/>
        </w:rPr>
        <w:tab/>
      </w:r>
      <w:r w:rsidRPr="00E2229A">
        <w:rPr>
          <w:color w:val="000000"/>
          <w:sz w:val="24"/>
          <w:szCs w:val="24"/>
        </w:rPr>
        <w:tab/>
      </w:r>
      <w:r w:rsidRPr="00E2229A">
        <w:rPr>
          <w:color w:val="000000"/>
          <w:sz w:val="24"/>
          <w:szCs w:val="24"/>
        </w:rPr>
        <w:tab/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債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務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者</w:t>
      </w: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color w:val="000000"/>
          <w:sz w:val="24"/>
          <w:szCs w:val="24"/>
        </w:rPr>
        <w:tab/>
      </w:r>
      <w:r w:rsidRPr="00E2229A">
        <w:rPr>
          <w:color w:val="000000"/>
          <w:sz w:val="24"/>
          <w:szCs w:val="24"/>
        </w:rPr>
        <w:tab/>
      </w:r>
      <w:r w:rsidRPr="00E2229A">
        <w:rPr>
          <w:color w:val="000000"/>
          <w:sz w:val="24"/>
          <w:szCs w:val="24"/>
        </w:rPr>
        <w:tab/>
      </w:r>
      <w:r w:rsidRPr="00E2229A">
        <w:rPr>
          <w:color w:val="000000"/>
          <w:sz w:val="24"/>
          <w:szCs w:val="24"/>
        </w:rPr>
        <w:tab/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第　三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者</w:t>
      </w: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3324A1" w:rsidRPr="00E2229A" w:rsidRDefault="003324A1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上記当事者間の</w:t>
      </w:r>
      <w:r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年（</w:t>
      </w:r>
      <w:r>
        <w:rPr>
          <w:rFonts w:ascii="Times New Roman" w:hAnsi="Times New Roman" w:hint="eastAsia"/>
          <w:color w:val="000000"/>
          <w:sz w:val="24"/>
          <w:szCs w:val="24"/>
        </w:rPr>
        <w:t>情チ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）第　　　号</w:t>
      </w:r>
      <w:r>
        <w:rPr>
          <w:rFonts w:ascii="Times New Roman" w:hAnsi="Times New Roman" w:hint="eastAsia"/>
          <w:color w:val="000000"/>
          <w:sz w:val="24"/>
          <w:szCs w:val="24"/>
        </w:rPr>
        <w:t>第三者からの情報取得命令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申立事件につき，債務者　　　　　の住所，居所，就業場所その他送達をすべき場所が知れず，通常の手続で</w:t>
      </w:r>
      <w:r w:rsidR="0067749B">
        <w:rPr>
          <w:rFonts w:ascii="Times New Roman" w:hAnsi="Times New Roman" w:hint="eastAsia"/>
          <w:color w:val="000000"/>
          <w:sz w:val="24"/>
          <w:szCs w:val="24"/>
        </w:rPr>
        <w:t>情報提供命令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正本の送達ができないから，公示送達されるよう申し立てる。</w:t>
      </w:r>
    </w:p>
    <w:p w:rsidR="003324A1" w:rsidRDefault="00325466" w:rsidP="00FF346E">
      <w:pPr>
        <w:autoSpaceDE/>
        <w:autoSpaceDN/>
        <w:ind w:firstLineChars="100" w:firstLine="294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>添付書類</w:t>
      </w:r>
    </w:p>
    <w:p w:rsidR="00325466" w:rsidRDefault="00325466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>１　住民票</w:t>
      </w:r>
    </w:p>
    <w:p w:rsidR="00325466" w:rsidRPr="00325466" w:rsidRDefault="00325466" w:rsidP="003324A1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>２　住居所等調査報告書</w:t>
      </w:r>
    </w:p>
    <w:p w:rsidR="009B03A5" w:rsidRDefault="003324A1" w:rsidP="009B03A5">
      <w:pPr>
        <w:tabs>
          <w:tab w:val="center" w:pos="4677"/>
          <w:tab w:val="right" w:pos="9354"/>
        </w:tabs>
        <w:autoSpaceDE/>
        <w:autoSpaceDN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2229A">
        <w:rPr>
          <w:rFonts w:hAnsi="Times New Roman" w:cs="Times New Roman"/>
          <w:sz w:val="24"/>
          <w:szCs w:val="24"/>
        </w:rPr>
        <w:br w:type="page"/>
      </w:r>
      <w:bookmarkStart w:id="0" w:name="【書式例２２－２：公示送達書】"/>
      <w:bookmarkEnd w:id="0"/>
      <w:r w:rsidR="009B03A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9B03A5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令和</w:t>
      </w:r>
      <w:r w:rsidR="009B03A5"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年（</w:t>
      </w:r>
      <w:r w:rsidR="009B03A5">
        <w:rPr>
          <w:rFonts w:ascii="Times New Roman" w:hAnsi="Times New Roman" w:hint="eastAsia"/>
          <w:color w:val="000000"/>
          <w:sz w:val="24"/>
          <w:szCs w:val="24"/>
        </w:rPr>
        <w:t>情チ</w:t>
      </w:r>
      <w:r w:rsidR="009B03A5" w:rsidRPr="00E2229A">
        <w:rPr>
          <w:rFonts w:ascii="Times New Roman" w:hAnsi="Times New Roman" w:hint="eastAsia"/>
          <w:color w:val="000000"/>
          <w:sz w:val="24"/>
          <w:szCs w:val="24"/>
        </w:rPr>
        <w:t>）第　　　　号</w:t>
      </w:r>
    </w:p>
    <w:p w:rsidR="009B03A5" w:rsidRPr="00E2229A" w:rsidRDefault="009B03A5" w:rsidP="009B03A5">
      <w:pPr>
        <w:autoSpaceDE/>
        <w:autoSpaceDN/>
        <w:spacing w:line="396" w:lineRule="exact"/>
        <w:jc w:val="center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pacing w:val="2"/>
          <w:sz w:val="30"/>
          <w:szCs w:val="30"/>
        </w:rPr>
        <w:t>住居所</w:t>
      </w:r>
      <w:r w:rsidR="00D30DFB">
        <w:rPr>
          <w:rFonts w:ascii="Times New Roman" w:hAnsi="Times New Roman" w:hint="eastAsia"/>
          <w:color w:val="000000"/>
          <w:spacing w:val="2"/>
          <w:sz w:val="30"/>
          <w:szCs w:val="30"/>
        </w:rPr>
        <w:t>等</w:t>
      </w:r>
      <w:r w:rsidRPr="00E2229A">
        <w:rPr>
          <w:rFonts w:ascii="Times New Roman" w:hAnsi="Times New Roman" w:hint="eastAsia"/>
          <w:color w:val="000000"/>
          <w:spacing w:val="2"/>
          <w:sz w:val="30"/>
          <w:szCs w:val="30"/>
        </w:rPr>
        <w:t>調査報告書（公示送達用）</w:t>
      </w:r>
    </w:p>
    <w:p w:rsidR="009B03A5" w:rsidRPr="00E2229A" w:rsidRDefault="009B03A5" w:rsidP="009B03A5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9B03A5" w:rsidRPr="00E2229A" w:rsidRDefault="009B03A5" w:rsidP="009B03A5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東京地方裁判所民事第２１部　御中</w:t>
      </w:r>
    </w:p>
    <w:p w:rsidR="009B03A5" w:rsidRPr="00E2229A" w:rsidRDefault="009B03A5" w:rsidP="009B03A5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9B03A5" w:rsidRPr="00E2229A" w:rsidRDefault="009B03A5" w:rsidP="009B03A5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</w:t>
      </w:r>
      <w:r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:rsidR="009B03A5" w:rsidRPr="00E2229A" w:rsidRDefault="009B03A5" w:rsidP="009B03A5">
      <w:pPr>
        <w:autoSpaceDE/>
        <w:autoSpaceDN/>
        <w:spacing w:line="396" w:lineRule="exact"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調査者氏名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印</w:t>
      </w:r>
    </w:p>
    <w:p w:rsidR="009B03A5" w:rsidRPr="00E2229A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（</w:t>
      </w:r>
      <w:r>
        <w:rPr>
          <w:rFonts w:ascii="Times New Roman" w:hAnsi="Times New Roman" w:hint="eastAsia"/>
          <w:color w:val="000000"/>
          <w:sz w:val="24"/>
          <w:szCs w:val="24"/>
        </w:rPr>
        <w:t>申立人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との関係：　　　　　　　　　　　　）　</w:t>
      </w:r>
    </w:p>
    <w:p w:rsidR="009B03A5" w:rsidRPr="00E2229A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受送達者債務者（氏名　　　　　　　　　　　　　）</w:t>
      </w:r>
    </w:p>
    <w:p w:rsidR="009B03A5" w:rsidRPr="00E2229A" w:rsidRDefault="009B03A5" w:rsidP="009B03A5">
      <w:pPr>
        <w:autoSpaceDE/>
        <w:autoSpaceDN/>
        <w:ind w:left="756" w:hanging="756"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>１　□（□申立書記載　□申請書（　　月　　日付け）記載）の住居所について下記調査の結果，居住していることを確認しました。</w:t>
      </w:r>
    </w:p>
    <w:p w:rsidR="009B03A5" w:rsidRPr="00E2229A" w:rsidRDefault="009B03A5" w:rsidP="009B03A5">
      <w:pPr>
        <w:autoSpaceDE/>
        <w:autoSpaceDN/>
        <w:ind w:left="756" w:hanging="252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>□（□申立書記載　□申請書（　　月　　日付け）記載）の住居所について下記調査の結果，居住の事実及び転居先を確認することができませんでした。</w:t>
      </w:r>
    </w:p>
    <w:p w:rsidR="009B03A5" w:rsidRPr="00E2229A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２　</w:t>
      </w:r>
      <w:r w:rsidR="00D30DFB">
        <w:rPr>
          <w:rFonts w:ascii="Times New Roman" w:hAnsi="Times New Roman" w:hint="eastAsia"/>
          <w:color w:val="000000"/>
          <w:sz w:val="24"/>
          <w:szCs w:val="24"/>
        </w:rPr>
        <w:t>住居所の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調査</w:t>
      </w:r>
    </w:p>
    <w:p w:rsidR="009B03A5" w:rsidRPr="00E2229A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　調査した日時　</w:t>
      </w:r>
      <w:r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　午前・午後　　　時</w:t>
      </w:r>
    </w:p>
    <w:p w:rsidR="009B03A5" w:rsidRPr="00E2229A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　調査場所</w:t>
      </w:r>
    </w:p>
    <w:p w:rsidR="009B03A5" w:rsidRPr="00E2229A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　調査内容</w:t>
      </w:r>
    </w:p>
    <w:p w:rsidR="009B03A5" w:rsidRPr="00E2229A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ア　表　札　□あり（姓名：　　　　　　　　）　□なし</w:t>
      </w:r>
    </w:p>
    <w:p w:rsidR="009B03A5" w:rsidRPr="00E2229A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イ　郵便受　□あり（郵便物新聞等□あり　□なし）　□なし</w:t>
      </w:r>
    </w:p>
    <w:p w:rsidR="009B03A5" w:rsidRPr="00E2229A" w:rsidRDefault="009B03A5" w:rsidP="009B03A5">
      <w:pPr>
        <w:autoSpaceDE/>
        <w:autoSpaceDN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ウ　電気，ガスメーター　□あり（□動いている　□動いていない）</w:t>
      </w:r>
    </w:p>
    <w:p w:rsidR="009B03A5" w:rsidRPr="00E2229A" w:rsidRDefault="009B03A5" w:rsidP="009B03A5">
      <w:pPr>
        <w:autoSpaceDE/>
        <w:autoSpaceDN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□なし　　　□不明</w:t>
      </w:r>
    </w:p>
    <w:p w:rsidR="009B03A5" w:rsidRPr="00E2229A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エ　その他特記事項（洗濯物の有無，室内の様子等）</w:t>
      </w:r>
    </w:p>
    <w:p w:rsidR="009B03A5" w:rsidRPr="00E2229A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9B03A5" w:rsidRDefault="009B03A5" w:rsidP="009B03A5">
      <w:p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オ　面接した相手（本人，配偶者，大家の○さん，管理人の○さん</w:t>
      </w:r>
      <w:r>
        <w:rPr>
          <w:rFonts w:ascii="Times New Roman" w:hAnsi="Times New Roman" w:hint="eastAsia"/>
          <w:color w:val="000000"/>
          <w:sz w:val="24"/>
          <w:szCs w:val="24"/>
        </w:rPr>
        <w:t>等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）</w:t>
      </w:r>
    </w:p>
    <w:p w:rsidR="009B03A5" w:rsidRPr="003324A1" w:rsidRDefault="009B03A5" w:rsidP="009B03A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D838CC" w:rsidRDefault="009B03A5" w:rsidP="00D30DFB">
      <w:pPr>
        <w:autoSpaceDE/>
        <w:autoSpaceDN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カ　面接の内容（居住者の家族構成，帰宅時間，就業状況等）</w:t>
      </w:r>
    </w:p>
    <w:p w:rsidR="00D30DFB" w:rsidRDefault="00D30DFB" w:rsidP="00FF346E">
      <w:pPr>
        <w:autoSpaceDE/>
        <w:autoSpaceDN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lastRenderedPageBreak/>
        <w:t xml:space="preserve">３　</w:t>
      </w:r>
      <w:bookmarkStart w:id="1" w:name="_GoBack"/>
      <w:bookmarkEnd w:id="1"/>
      <w:r>
        <w:rPr>
          <w:rFonts w:ascii="Times New Roman" w:hAnsi="Times New Roman" w:hint="eastAsia"/>
          <w:color w:val="000000"/>
          <w:sz w:val="24"/>
          <w:szCs w:val="24"/>
        </w:rPr>
        <w:t>勤務先の調査</w:t>
      </w:r>
    </w:p>
    <w:p w:rsidR="00D30DFB" w:rsidRPr="00FF346E" w:rsidRDefault="00D30DFB" w:rsidP="00FF346E">
      <w:pPr>
        <w:autoSpaceDE/>
        <w:autoSpaceDN/>
        <w:ind w:firstLineChars="100" w:firstLine="282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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勤務先の調査結果について</w:t>
      </w:r>
    </w:p>
    <w:p w:rsidR="00D30DFB" w:rsidRPr="00E2229A" w:rsidRDefault="00D30DFB" w:rsidP="00D30DFB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□　不明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□　不明</w:t>
      </w:r>
    </w:p>
    <w:p w:rsidR="00D30DFB" w:rsidRPr="00E2229A" w:rsidRDefault="00D30DFB" w:rsidP="00D30DFB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※　現在の勤務先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※　以前の勤務先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ない</w:t>
      </w:r>
    </w:p>
    <w:p w:rsidR="00D30DFB" w:rsidRPr="00E2229A" w:rsidRDefault="00D30DFB" w:rsidP="00D30DFB">
      <w:pPr>
        <w:autoSpaceDE/>
        <w:autoSpaceDN/>
        <w:spacing w:line="396" w:lineRule="exact"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ない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次のとおり</w:t>
      </w:r>
    </w:p>
    <w:p w:rsidR="00D30DFB" w:rsidRPr="00E2229A" w:rsidRDefault="00D30DFB" w:rsidP="00D30DFB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（所在）</w:t>
      </w:r>
    </w:p>
    <w:p w:rsidR="00D30DFB" w:rsidRPr="00E2229A" w:rsidRDefault="00D30DFB" w:rsidP="00D30DFB">
      <w:pPr>
        <w:autoSpaceDE/>
        <w:autoSpaceDN/>
        <w:spacing w:line="396" w:lineRule="exact"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（名称）</w:t>
      </w:r>
    </w:p>
    <w:p w:rsidR="00D30DFB" w:rsidRPr="00E2229A" w:rsidRDefault="00D30DFB" w:rsidP="00FF346E">
      <w:pPr>
        <w:autoSpaceDE/>
        <w:autoSpaceDN/>
        <w:spacing w:line="396" w:lineRule="exact"/>
        <w:ind w:firstLineChars="100" w:firstLine="282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⑵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勤務先の調査方法について</w:t>
      </w:r>
    </w:p>
    <w:p w:rsidR="00D30DFB" w:rsidRPr="00E2229A" w:rsidRDefault="00D30DFB" w:rsidP="00D30DFB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※　調査した日　　　　</w:t>
      </w:r>
      <w:r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:rsidR="00D30DFB" w:rsidRPr="00E2229A" w:rsidRDefault="00D30DFB" w:rsidP="00D30DFB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　</w:t>
      </w:r>
    </w:p>
    <w:p w:rsidR="00D30DFB" w:rsidRPr="00E2229A" w:rsidRDefault="00D30DFB" w:rsidP="00D30DFB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※　調査担当者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申立人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（氏名　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）</w:t>
      </w:r>
    </w:p>
    <w:p w:rsidR="00D30DFB" w:rsidRDefault="00D30DFB" w:rsidP="00D30DFB">
      <w:pPr>
        <w:autoSpaceDE/>
        <w:autoSpaceDN/>
        <w:spacing w:line="396" w:lineRule="exac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□　その他　　　（氏名　　　　　　　　　）</w:t>
      </w:r>
    </w:p>
    <w:p w:rsidR="00D30DFB" w:rsidRDefault="00D30DFB" w:rsidP="00D30DFB">
      <w:pPr>
        <w:autoSpaceDE/>
        <w:autoSpaceDN/>
        <w:spacing w:line="396" w:lineRule="exac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30DFB" w:rsidRDefault="00D30DFB" w:rsidP="00D30DFB">
      <w:pPr>
        <w:autoSpaceDE/>
        <w:autoSpaceDN/>
        <w:spacing w:line="396" w:lineRule="exac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※　調査した方法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債務者の自宅（住所）へ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電話で照会した</w:t>
      </w:r>
    </w:p>
    <w:p w:rsidR="00D30DFB" w:rsidRPr="00E2229A" w:rsidRDefault="00D30DFB" w:rsidP="00D30DFB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　　　　　　　　　　　　　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（℡　　　　　　　）</w:t>
      </w:r>
    </w:p>
    <w:p w:rsidR="00D30DFB" w:rsidRPr="00E2229A" w:rsidRDefault="00D30DFB" w:rsidP="00D30DFB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□　上記の以前の勤務先へ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書面で照会した</w:t>
      </w:r>
    </w:p>
    <w:p w:rsidR="00D30DFB" w:rsidRPr="00E2229A" w:rsidRDefault="00D30DFB" w:rsidP="00D30DFB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</w:t>
      </w:r>
    </w:p>
    <w:p w:rsidR="00D30DFB" w:rsidRDefault="00D30DFB" w:rsidP="00D30DFB">
      <w:pPr>
        <w:autoSpaceDE/>
        <w:autoSpaceDN/>
        <w:spacing w:line="396" w:lineRule="exact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□　その他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訪問して調べた</w:t>
      </w:r>
    </w:p>
    <w:p w:rsidR="00D30DFB" w:rsidRPr="00D30DFB" w:rsidRDefault="00D30DFB" w:rsidP="00D30DFB">
      <w:pPr>
        <w:autoSpaceDE/>
        <w:autoSpaceDN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</w:p>
    <w:sectPr w:rsidR="00D30DFB" w:rsidRPr="00D30DFB" w:rsidSect="00E240DA">
      <w:pgSz w:w="11906" w:h="16838" w:code="9"/>
      <w:pgMar w:top="1985" w:right="851" w:bottom="1531" w:left="1701" w:header="851" w:footer="992" w:gutter="0"/>
      <w:cols w:space="425"/>
      <w:titlePg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41" w:rsidRDefault="00057341" w:rsidP="00E87B25">
      <w:r>
        <w:separator/>
      </w:r>
    </w:p>
  </w:endnote>
  <w:endnote w:type="continuationSeparator" w:id="0">
    <w:p w:rsidR="00057341" w:rsidRDefault="0005734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41" w:rsidRDefault="00057341" w:rsidP="00E87B25">
      <w:r>
        <w:separator/>
      </w:r>
    </w:p>
  </w:footnote>
  <w:footnote w:type="continuationSeparator" w:id="0">
    <w:p w:rsidR="00057341" w:rsidRDefault="00057341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F1"/>
    <w:rsid w:val="000007C9"/>
    <w:rsid w:val="00057341"/>
    <w:rsid w:val="00325466"/>
    <w:rsid w:val="003324A1"/>
    <w:rsid w:val="003A7A64"/>
    <w:rsid w:val="00493160"/>
    <w:rsid w:val="004D078E"/>
    <w:rsid w:val="0059109A"/>
    <w:rsid w:val="006148F5"/>
    <w:rsid w:val="0067749B"/>
    <w:rsid w:val="00714C7B"/>
    <w:rsid w:val="007F7C44"/>
    <w:rsid w:val="00836D7C"/>
    <w:rsid w:val="00850AA0"/>
    <w:rsid w:val="008B1317"/>
    <w:rsid w:val="009B03A5"/>
    <w:rsid w:val="00B943D3"/>
    <w:rsid w:val="00C5242A"/>
    <w:rsid w:val="00C555F1"/>
    <w:rsid w:val="00D30DFB"/>
    <w:rsid w:val="00D838CC"/>
    <w:rsid w:val="00E240DA"/>
    <w:rsid w:val="00E87B25"/>
    <w:rsid w:val="00EF48DB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A9A4C"/>
  <w15:chartTrackingRefBased/>
  <w15:docId w15:val="{8BD3DFA0-6E69-4ACA-BDAE-13E62BF2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A1"/>
    <w:pPr>
      <w:widowControl w:val="0"/>
      <w:autoSpaceDE w:val="0"/>
      <w:autoSpaceDN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714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C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user1</cp:lastModifiedBy>
  <cp:revision>10</cp:revision>
  <cp:lastPrinted>2021-01-08T02:54:00Z</cp:lastPrinted>
  <dcterms:created xsi:type="dcterms:W3CDTF">2021-03-20T03:54:00Z</dcterms:created>
  <dcterms:modified xsi:type="dcterms:W3CDTF">2021-04-28T08:16:00Z</dcterms:modified>
</cp:coreProperties>
</file>