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8E" w:rsidRPr="00E2229A" w:rsidRDefault="004D078E" w:rsidP="004D078E">
      <w:pPr>
        <w:adjustRightInd w:val="0"/>
        <w:jc w:val="right"/>
        <w:rPr>
          <w:rFonts w:hAnsi="Times New Roman" w:cs="Times New Roman"/>
          <w:color w:val="000000"/>
          <w:spacing w:val="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年（</w:t>
      </w:r>
      <w:r>
        <w:rPr>
          <w:rFonts w:ascii="Times New Roman" w:hAnsi="Times New Roman" w:hint="eastAsia"/>
          <w:color w:val="000000"/>
          <w:sz w:val="24"/>
          <w:szCs w:val="24"/>
        </w:rPr>
        <w:t>情チ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）第　　　　号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4D078E" w:rsidRPr="00E2229A" w:rsidRDefault="004D078E" w:rsidP="004D078E">
      <w:pPr>
        <w:autoSpaceDE/>
        <w:autoSpaceDN/>
        <w:spacing w:line="396" w:lineRule="exact"/>
        <w:jc w:val="center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pacing w:val="4"/>
          <w:sz w:val="40"/>
          <w:szCs w:val="40"/>
        </w:rPr>
        <w:t>付郵便送達申請書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東京地方裁判所民事第２１部　御中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</w:t>
      </w:r>
      <w:r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申立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人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住　所</w:t>
      </w:r>
    </w:p>
    <w:p w:rsidR="004D078E" w:rsidRDefault="004D078E" w:rsidP="004D078E">
      <w:pPr>
        <w:autoSpaceDE/>
        <w:autoSpaceDN/>
        <w:spacing w:line="396" w:lineRule="exac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氏　名　　　　　　　　　　　　　印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上記事件について，債務者の現在の就業場所（勤務先）を調査したところ，その結果は次のとおりですから，同人に対する送達は，付郵便送達によってされるよう申請します。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>１　勤務先の調査結果について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□　不明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□　不明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※　現在の勤務先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※　以前の勤務先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ない</w:t>
      </w:r>
    </w:p>
    <w:p w:rsidR="004D078E" w:rsidRPr="00E2229A" w:rsidRDefault="004D078E" w:rsidP="004D078E">
      <w:pPr>
        <w:autoSpaceDE/>
        <w:autoSpaceDN/>
        <w:spacing w:line="396" w:lineRule="exact"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ない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次のとおり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（所在）</w:t>
      </w:r>
    </w:p>
    <w:p w:rsidR="004D078E" w:rsidRPr="00E2229A" w:rsidRDefault="004D078E" w:rsidP="004D078E">
      <w:pPr>
        <w:autoSpaceDE/>
        <w:autoSpaceDN/>
        <w:spacing w:line="396" w:lineRule="exact"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（名称）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>２　勤務先の調査方法について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※　調査した日　　　　</w:t>
      </w:r>
      <w:r w:rsidR="0067749B"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　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※　調査担当者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申立人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（氏名　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）</w:t>
      </w:r>
    </w:p>
    <w:p w:rsidR="004D078E" w:rsidRDefault="004D078E" w:rsidP="004D078E">
      <w:pPr>
        <w:autoSpaceDE/>
        <w:autoSpaceDN/>
        <w:spacing w:line="396" w:lineRule="exac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□　その他　　　（氏名　　　　　　　　　）</w:t>
      </w:r>
    </w:p>
    <w:p w:rsidR="004D078E" w:rsidRDefault="004D078E" w:rsidP="004D078E">
      <w:pPr>
        <w:autoSpaceDE/>
        <w:autoSpaceDN/>
        <w:spacing w:line="396" w:lineRule="exac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D078E" w:rsidRDefault="004D078E" w:rsidP="004D078E">
      <w:pPr>
        <w:autoSpaceDE/>
        <w:autoSpaceDN/>
        <w:spacing w:line="396" w:lineRule="exac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※　調査した方法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債務者の自宅（住所）へ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電話で照会した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　　　　　　　　　　　　　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（℡　　　　　　　）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□　上記の以前の勤務先へ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書面で照会した</w:t>
      </w:r>
    </w:p>
    <w:p w:rsidR="004D078E" w:rsidRPr="00E2229A" w:rsidRDefault="004D078E" w:rsidP="004D078E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</w:t>
      </w:r>
    </w:p>
    <w:p w:rsidR="004D078E" w:rsidRDefault="004D078E" w:rsidP="004D078E">
      <w:pPr>
        <w:autoSpaceDE/>
        <w:autoSpaceDN/>
        <w:spacing w:line="396" w:lineRule="exact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□　その他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□　訪問して調べた</w:t>
      </w:r>
    </w:p>
    <w:p w:rsidR="00C15815" w:rsidRDefault="00C15815" w:rsidP="004D078E">
      <w:pPr>
        <w:autoSpaceDE/>
        <w:autoSpaceDN/>
        <w:spacing w:line="396" w:lineRule="exact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15815" w:rsidRDefault="00C15815" w:rsidP="00C15815">
      <w:pPr>
        <w:tabs>
          <w:tab w:val="center" w:pos="4677"/>
          <w:tab w:val="right" w:pos="9354"/>
        </w:tabs>
        <w:autoSpaceDE/>
        <w:autoSpaceDN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年（</w:t>
      </w:r>
      <w:r>
        <w:rPr>
          <w:rFonts w:ascii="Times New Roman" w:hAnsi="Times New Roman" w:hint="eastAsia"/>
          <w:color w:val="000000"/>
          <w:sz w:val="24"/>
          <w:szCs w:val="24"/>
        </w:rPr>
        <w:t>情チ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）第　　　　号</w:t>
      </w:r>
    </w:p>
    <w:p w:rsidR="00C15815" w:rsidRPr="00E2229A" w:rsidRDefault="00C15815" w:rsidP="00C15815">
      <w:pPr>
        <w:autoSpaceDE/>
        <w:autoSpaceDN/>
        <w:spacing w:line="396" w:lineRule="exact"/>
        <w:jc w:val="center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pacing w:val="2"/>
          <w:sz w:val="30"/>
          <w:szCs w:val="30"/>
        </w:rPr>
        <w:t>住居所調査報告書（付郵便送達用）</w:t>
      </w:r>
    </w:p>
    <w:p w:rsidR="00C15815" w:rsidRPr="00E2229A" w:rsidRDefault="00C15815" w:rsidP="00C15815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C15815" w:rsidRPr="00E2229A" w:rsidRDefault="00C15815" w:rsidP="00C15815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東京地方裁判所民事第２１部　御中</w:t>
      </w:r>
    </w:p>
    <w:p w:rsidR="00C15815" w:rsidRPr="00E2229A" w:rsidRDefault="00C15815" w:rsidP="00C15815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C15815" w:rsidRPr="00E2229A" w:rsidRDefault="00C15815" w:rsidP="00C15815">
      <w:pPr>
        <w:autoSpaceDE/>
        <w:autoSpaceDN/>
        <w:spacing w:line="396" w:lineRule="exac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</w:t>
      </w:r>
      <w:r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:rsidR="00C15815" w:rsidRPr="00E2229A" w:rsidRDefault="00C15815" w:rsidP="00C15815">
      <w:pPr>
        <w:autoSpaceDE/>
        <w:autoSpaceDN/>
        <w:spacing w:line="396" w:lineRule="exact"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調査者氏名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　　　　　　　　　　　　　　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印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（</w:t>
      </w:r>
      <w:r>
        <w:rPr>
          <w:rFonts w:ascii="Times New Roman" w:hAnsi="Times New Roman" w:hint="eastAsia"/>
          <w:color w:val="000000"/>
          <w:sz w:val="24"/>
          <w:szCs w:val="24"/>
        </w:rPr>
        <w:t>申立人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との関係：　　　　　　　　　　　　）　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受送達者債務者（氏名　　　　　　　　　　　　　）</w:t>
      </w:r>
    </w:p>
    <w:p w:rsidR="00C15815" w:rsidRPr="00E2229A" w:rsidRDefault="00C15815" w:rsidP="00C15815">
      <w:pPr>
        <w:autoSpaceDE/>
        <w:autoSpaceDN/>
        <w:ind w:left="756" w:hanging="756"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>１　□（□申立書記載　□申請書（　　月　　日付け）記載）の住居所について下記調査の結果，居住していることを確認しました。</w:t>
      </w:r>
    </w:p>
    <w:p w:rsidR="00C15815" w:rsidRPr="00E2229A" w:rsidRDefault="00C15815" w:rsidP="00C15815">
      <w:pPr>
        <w:autoSpaceDE/>
        <w:autoSpaceDN/>
        <w:ind w:left="756" w:hanging="252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>□（□申立書記載　□申請書（　　月　　日付け）記載）の住居所について下記調査の結果，居住の事実及び転居先を確認することができませんでした。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>２　調査結果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　調査した日時　</w:t>
      </w:r>
      <w:r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　午前・午後　　　時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　調査場所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　調査内容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ア　表　札　□あり（姓名：　　　　　　　　）　□なし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イ　郵便受　□あり（郵便物新聞等□あり　□なし）　□なし</w:t>
      </w:r>
    </w:p>
    <w:p w:rsidR="00C15815" w:rsidRPr="00E2229A" w:rsidRDefault="00C15815" w:rsidP="00C15815">
      <w:pPr>
        <w:autoSpaceDE/>
        <w:autoSpaceDN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ウ　電気，ガスメーター　□あり（□動いている　□動いていない）</w:t>
      </w:r>
    </w:p>
    <w:p w:rsidR="00C15815" w:rsidRPr="00E2229A" w:rsidRDefault="00C15815" w:rsidP="00C15815">
      <w:pPr>
        <w:autoSpaceDE/>
        <w:autoSpaceDN/>
        <w:jc w:val="left"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□なし　　　□不明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エ　その他特記事項（洗濯物の有無，室内の様子等）</w:t>
      </w:r>
    </w:p>
    <w:p w:rsidR="00C15815" w:rsidRPr="00E2229A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C15815" w:rsidRDefault="00C15815" w:rsidP="00C15815">
      <w:pPr>
        <w:autoSpaceDE/>
        <w:autoSpaceDN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オ　面接した相手（本人，配偶者，大家の○さん，管理人の○さん</w:t>
      </w:r>
      <w:r>
        <w:rPr>
          <w:rFonts w:ascii="Times New Roman" w:hAnsi="Times New Roman" w:hint="eastAsia"/>
          <w:color w:val="000000"/>
          <w:sz w:val="24"/>
          <w:szCs w:val="24"/>
        </w:rPr>
        <w:t>等</w:t>
      </w:r>
      <w:r w:rsidRPr="00E2229A">
        <w:rPr>
          <w:rFonts w:ascii="Times New Roman" w:hAnsi="Times New Roman" w:hint="eastAsia"/>
          <w:color w:val="000000"/>
          <w:sz w:val="24"/>
          <w:szCs w:val="24"/>
        </w:rPr>
        <w:t>）</w:t>
      </w:r>
    </w:p>
    <w:p w:rsidR="00C15815" w:rsidRPr="003324A1" w:rsidRDefault="00C15815" w:rsidP="00C15815">
      <w:pPr>
        <w:autoSpaceDE/>
        <w:autoSpaceDN/>
        <w:textAlignment w:val="baseline"/>
        <w:rPr>
          <w:rFonts w:hAnsi="Times New Roman" w:cs="Times New Roman"/>
          <w:color w:val="000000"/>
          <w:spacing w:val="6"/>
          <w:sz w:val="24"/>
          <w:szCs w:val="24"/>
        </w:rPr>
      </w:pPr>
    </w:p>
    <w:p w:rsidR="004D078E" w:rsidRPr="0068580D" w:rsidRDefault="00C15815" w:rsidP="004D078E">
      <w:pPr>
        <w:autoSpaceDE/>
        <w:autoSpaceDN/>
        <w:textAlignment w:val="baseline"/>
        <w:outlineLvl w:val="1"/>
        <w:rPr>
          <w:rFonts w:ascii="ＭＳ ゴシック" w:eastAsia="ＭＳ ゴシック" w:hAnsi="ＭＳ ゴシック" w:cs="Times New Roman"/>
          <w:b/>
          <w:color w:val="000000"/>
          <w:spacing w:val="6"/>
          <w:sz w:val="24"/>
          <w:szCs w:val="24"/>
        </w:rPr>
      </w:pPr>
      <w:r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カ　面接の内容（居住者の家族構成，帰宅時間，就業状況等）</w:t>
      </w:r>
      <w:r w:rsidR="004D078E" w:rsidRPr="00E2229A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4D078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</w:p>
    <w:sectPr w:rsidR="004D078E" w:rsidRPr="0068580D" w:rsidSect="00E240DA">
      <w:pgSz w:w="11906" w:h="16838" w:code="9"/>
      <w:pgMar w:top="1985" w:right="851" w:bottom="1531" w:left="1701" w:header="851" w:footer="992" w:gutter="0"/>
      <w:cols w:space="425"/>
      <w:titlePg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46" w:rsidRDefault="00C31746" w:rsidP="00E87B25">
      <w:r>
        <w:separator/>
      </w:r>
    </w:p>
  </w:endnote>
  <w:endnote w:type="continuationSeparator" w:id="0">
    <w:p w:rsidR="00C31746" w:rsidRDefault="00C3174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46" w:rsidRDefault="00C31746" w:rsidP="00E87B25">
      <w:r>
        <w:separator/>
      </w:r>
    </w:p>
  </w:footnote>
  <w:footnote w:type="continuationSeparator" w:id="0">
    <w:p w:rsidR="00C31746" w:rsidRDefault="00C31746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F1"/>
    <w:rsid w:val="003324A1"/>
    <w:rsid w:val="004D078E"/>
    <w:rsid w:val="0067749B"/>
    <w:rsid w:val="00714C7B"/>
    <w:rsid w:val="007F7C44"/>
    <w:rsid w:val="00850AA0"/>
    <w:rsid w:val="009602C3"/>
    <w:rsid w:val="00A252BD"/>
    <w:rsid w:val="00B943D3"/>
    <w:rsid w:val="00C15815"/>
    <w:rsid w:val="00C31746"/>
    <w:rsid w:val="00C5242A"/>
    <w:rsid w:val="00C555F1"/>
    <w:rsid w:val="00D370E7"/>
    <w:rsid w:val="00E240DA"/>
    <w:rsid w:val="00E44670"/>
    <w:rsid w:val="00E67E48"/>
    <w:rsid w:val="00E87B25"/>
    <w:rsid w:val="00E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3DFA0-6E69-4ACA-BDAE-13E62BF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A1"/>
    <w:pPr>
      <w:widowControl w:val="0"/>
      <w:autoSpaceDE w:val="0"/>
      <w:autoSpaceDN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714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C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5</cp:revision>
  <cp:lastPrinted>2021-01-08T02:54:00Z</cp:lastPrinted>
  <dcterms:created xsi:type="dcterms:W3CDTF">2021-03-20T03:55:00Z</dcterms:created>
  <dcterms:modified xsi:type="dcterms:W3CDTF">2021-04-08T06:51:00Z</dcterms:modified>
</cp:coreProperties>
</file>