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159D8" w14:textId="40ED7DC9" w:rsidR="00842177" w:rsidRDefault="00592021" w:rsidP="00D363E1">
      <w:pPr>
        <w:autoSpaceDE w:val="0"/>
        <w:autoSpaceDN w:val="0"/>
        <w:adjustRightInd w:val="0"/>
        <w:jc w:val="center"/>
        <w:rPr>
          <w:rFonts w:ascii="ＭＳ 明朝" w:hAnsi="ＭＳ 明朝" w:cs="ＭＳ明朝"/>
          <w:b/>
          <w:kern w:val="0"/>
          <w:sz w:val="28"/>
          <w:szCs w:val="28"/>
        </w:rPr>
      </w:pPr>
      <w:r>
        <w:rPr>
          <w:rFonts w:ascii="ＭＳ 明朝" w:hAnsi="ＭＳ 明朝" w:cs="ＭＳ明朝" w:hint="eastAsia"/>
          <w:b/>
          <w:kern w:val="0"/>
          <w:sz w:val="28"/>
          <w:szCs w:val="28"/>
        </w:rPr>
        <w:t xml:space="preserve">　</w:t>
      </w:r>
      <w:r w:rsidR="00D363E1" w:rsidRPr="00D363E1">
        <w:rPr>
          <w:rFonts w:ascii="ＭＳ 明朝" w:hAnsi="ＭＳ 明朝" w:cs="ＭＳ明朝" w:hint="eastAsia"/>
          <w:b/>
          <w:kern w:val="0"/>
          <w:sz w:val="28"/>
          <w:szCs w:val="28"/>
        </w:rPr>
        <w:t>第三者からの情報取得手続申立書（</w:t>
      </w:r>
      <w:r w:rsidR="005C3B2E">
        <w:rPr>
          <w:rFonts w:ascii="ＭＳ 明朝" w:hAnsi="ＭＳ 明朝" w:cs="ＭＳ明朝" w:hint="eastAsia"/>
          <w:b/>
          <w:kern w:val="0"/>
          <w:sz w:val="28"/>
          <w:szCs w:val="28"/>
        </w:rPr>
        <w:t>一般先取特権・</w:t>
      </w:r>
      <w:r w:rsidR="00AF3E8F">
        <w:rPr>
          <w:rFonts w:ascii="ＭＳ 明朝" w:hAnsi="ＭＳ 明朝" w:cs="ＭＳ明朝" w:hint="eastAsia"/>
          <w:b/>
          <w:kern w:val="0"/>
          <w:sz w:val="28"/>
          <w:szCs w:val="28"/>
        </w:rPr>
        <w:t>不動産</w:t>
      </w:r>
      <w:r w:rsidR="00D363E1" w:rsidRPr="00D363E1">
        <w:rPr>
          <w:rFonts w:ascii="ＭＳ 明朝" w:hAnsi="ＭＳ 明朝" w:cs="ＭＳ明朝" w:hint="eastAsia"/>
          <w:b/>
          <w:kern w:val="0"/>
          <w:sz w:val="28"/>
          <w:szCs w:val="28"/>
        </w:rPr>
        <w:t>）</w:t>
      </w:r>
    </w:p>
    <w:p w14:paraId="03AAC780" w14:textId="77777777" w:rsidR="00D363E1" w:rsidRPr="00D378E7" w:rsidRDefault="00D363E1" w:rsidP="00D363E1">
      <w:pPr>
        <w:autoSpaceDE w:val="0"/>
        <w:autoSpaceDN w:val="0"/>
        <w:adjustRightInd w:val="0"/>
        <w:jc w:val="center"/>
        <w:rPr>
          <w:rFonts w:ascii="ＭＳ 明朝" w:hAnsi="ＭＳ 明朝" w:cs="ＭＳ明朝"/>
          <w:b/>
          <w:kern w:val="0"/>
          <w:sz w:val="28"/>
          <w:szCs w:val="28"/>
        </w:rPr>
      </w:pPr>
    </w:p>
    <w:p w14:paraId="7980AC40" w14:textId="29BCC04C" w:rsidR="00842177" w:rsidRPr="00D363E1" w:rsidRDefault="00842177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東京地方裁判所民事第２１部</w:t>
      </w:r>
      <w:r w:rsidR="007F2D9C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>御中</w:t>
      </w:r>
    </w:p>
    <w:p w14:paraId="585D0BF5" w14:textId="77777777" w:rsidR="00842177" w:rsidRPr="00D363E1" w:rsidRDefault="00842177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04A0A7D3" w14:textId="07D8DA02" w:rsidR="00842177" w:rsidRPr="00D363E1" w:rsidRDefault="00842177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</w:t>
      </w:r>
      <w:r w:rsidR="00D56B23">
        <w:rPr>
          <w:rFonts w:ascii="ＭＳ 明朝" w:hAnsi="ＭＳ 明朝" w:cs="ＭＳ明朝" w:hint="eastAsia"/>
          <w:kern w:val="0"/>
          <w:sz w:val="24"/>
          <w:szCs w:val="21"/>
        </w:rPr>
        <w:t>令和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年　　月　　日</w:t>
      </w:r>
    </w:p>
    <w:p w14:paraId="2252F9C2" w14:textId="77777777" w:rsidR="00842177" w:rsidRPr="00D363E1" w:rsidRDefault="00842177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6444527A" w14:textId="77777777" w:rsidR="00842177" w:rsidRPr="00D363E1" w:rsidRDefault="00842177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申立人</w:t>
      </w:r>
    </w:p>
    <w:p w14:paraId="2C1D0BB5" w14:textId="77777777" w:rsidR="00842177" w:rsidRPr="00D363E1" w:rsidRDefault="00842177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　　　　　　　　　　　　　　　　　　 印</w:t>
      </w:r>
    </w:p>
    <w:p w14:paraId="7156DC1E" w14:textId="77777777" w:rsidR="00842177" w:rsidRPr="00D363E1" w:rsidRDefault="00842177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　 電　話　　－</w:t>
      </w:r>
      <w:r w:rsidRPr="00D363E1">
        <w:rPr>
          <w:rFonts w:ascii="ＭＳ 明朝" w:hAnsi="ＭＳ 明朝" w:cs="ＭＳ明朝"/>
          <w:kern w:val="0"/>
          <w:sz w:val="24"/>
          <w:szCs w:val="21"/>
        </w:rPr>
        <w:t xml:space="preserve"> 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 －</w:t>
      </w:r>
    </w:p>
    <w:p w14:paraId="2C476209" w14:textId="77777777" w:rsidR="00842177" w:rsidRPr="00D363E1" w:rsidRDefault="00842177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　 ＦＡＸ</w:t>
      </w:r>
      <w:r w:rsidRPr="00D363E1">
        <w:rPr>
          <w:rFonts w:ascii="ＭＳ 明朝" w:hAnsi="ＭＳ 明朝" w:cs="ＭＳ明朝"/>
          <w:kern w:val="0"/>
          <w:sz w:val="24"/>
          <w:szCs w:val="21"/>
        </w:rPr>
        <w:t xml:space="preserve"> 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 －　　　</w:t>
      </w:r>
      <w:r w:rsidRPr="00D363E1">
        <w:rPr>
          <w:rFonts w:ascii="ＭＳ 明朝" w:hAnsi="ＭＳ 明朝" w:cs="ＭＳ明朝"/>
          <w:kern w:val="0"/>
          <w:sz w:val="24"/>
          <w:szCs w:val="21"/>
        </w:rPr>
        <w:t xml:space="preserve"> 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 －</w:t>
      </w:r>
    </w:p>
    <w:p w14:paraId="4988C5EA" w14:textId="77777777" w:rsidR="00842177" w:rsidRPr="00D363E1" w:rsidRDefault="00842177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　　　　　　　　 （担当　　　　）</w:t>
      </w:r>
    </w:p>
    <w:p w14:paraId="1F1D8943" w14:textId="77777777" w:rsidR="00842177" w:rsidRPr="00D363E1" w:rsidRDefault="00842177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4B278E5B" w14:textId="74485AA9" w:rsidR="00842177" w:rsidRDefault="00842177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</w:t>
      </w:r>
      <w:r w:rsidR="00957617">
        <w:rPr>
          <w:rFonts w:ascii="ＭＳ 明朝" w:hAnsi="ＭＳ 明朝" w:cs="ＭＳ明朝" w:hint="eastAsia"/>
          <w:kern w:val="0"/>
          <w:sz w:val="24"/>
          <w:szCs w:val="21"/>
        </w:rPr>
        <w:t xml:space="preserve">　　　</w:t>
      </w:r>
      <w:r w:rsidR="002774D8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>当事者</w:t>
      </w:r>
      <w:r w:rsidR="002774D8">
        <w:rPr>
          <w:rFonts w:ascii="ＭＳ 明朝" w:hAnsi="ＭＳ 明朝" w:cs="ＭＳ明朝" w:hint="eastAsia"/>
          <w:kern w:val="0"/>
          <w:sz w:val="24"/>
          <w:szCs w:val="21"/>
        </w:rPr>
        <w:t xml:space="preserve">　　　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49447C">
        <w:rPr>
          <w:rFonts w:ascii="ＭＳ 明朝" w:hAnsi="ＭＳ 明朝" w:cs="ＭＳ明朝" w:hint="eastAsia"/>
          <w:kern w:val="0"/>
          <w:sz w:val="24"/>
          <w:szCs w:val="21"/>
        </w:rPr>
        <w:t>別紙当事者目録記載のとおり</w:t>
      </w:r>
    </w:p>
    <w:p w14:paraId="3DF1C728" w14:textId="20624D07" w:rsidR="0049447C" w:rsidRPr="00D363E1" w:rsidRDefault="0049447C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1E851266" w14:textId="28EA955D" w:rsidR="0049447C" w:rsidRDefault="0049447C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noProof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99B59" wp14:editId="3169552F">
                <wp:simplePos x="0" y="0"/>
                <wp:positionH relativeFrom="column">
                  <wp:posOffset>3006725</wp:posOffset>
                </wp:positionH>
                <wp:positionV relativeFrom="paragraph">
                  <wp:posOffset>39370</wp:posOffset>
                </wp:positionV>
                <wp:extent cx="152400" cy="466725"/>
                <wp:effectExtent l="0" t="0" r="19050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667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D2575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236.75pt;margin-top:3.1pt;width:12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" adj="588" strokecolor="black [3213]"/>
            </w:pict>
          </mc:Fallback>
        </mc:AlternateContent>
      </w:r>
      <w:r w:rsidR="00127B03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</w:t>
      </w:r>
      <w:r w:rsidR="003957A9">
        <w:rPr>
          <w:rFonts w:ascii="ＭＳ 明朝" w:hAnsi="ＭＳ 明朝" w:cs="ＭＳ明朝" w:hint="eastAsia"/>
          <w:kern w:val="0"/>
          <w:sz w:val="24"/>
          <w:szCs w:val="21"/>
        </w:rPr>
        <w:t>担保</w:t>
      </w:r>
      <w:r w:rsidR="00127B03">
        <w:rPr>
          <w:rFonts w:ascii="ＭＳ 明朝" w:hAnsi="ＭＳ 明朝" w:cs="ＭＳ明朝" w:hint="eastAsia"/>
          <w:kern w:val="0"/>
          <w:sz w:val="24"/>
          <w:szCs w:val="21"/>
        </w:rPr>
        <w:t>権</w:t>
      </w:r>
      <w:r w:rsidR="003957A9">
        <w:rPr>
          <w:rFonts w:ascii="ＭＳ 明朝" w:hAnsi="ＭＳ 明朝" w:cs="ＭＳ明朝" w:hint="eastAsia"/>
          <w:kern w:val="0"/>
          <w:sz w:val="24"/>
          <w:szCs w:val="21"/>
        </w:rPr>
        <w:t xml:space="preserve">　　　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別紙</w:t>
      </w:r>
      <w:r>
        <w:rPr>
          <w:rFonts w:ascii="ＭＳ 明朝" w:hAnsi="ＭＳ 明朝" w:cs="ＭＳ明朝" w:hint="eastAsia"/>
          <w:kern w:val="0"/>
          <w:sz w:val="24"/>
          <w:szCs w:val="21"/>
        </w:rPr>
        <w:t>担保権・被担保債権・請求債権</w:t>
      </w:r>
    </w:p>
    <w:p w14:paraId="30DE9B9C" w14:textId="50BB98BE" w:rsidR="00127B03" w:rsidRDefault="00127B03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被担保債権</w:t>
      </w:r>
      <w:r w:rsidR="0049447C">
        <w:rPr>
          <w:rFonts w:ascii="ＭＳ 明朝" w:hAnsi="ＭＳ 明朝" w:cs="ＭＳ明朝" w:hint="eastAsia"/>
          <w:kern w:val="0"/>
          <w:sz w:val="24"/>
          <w:szCs w:val="21"/>
        </w:rPr>
        <w:t xml:space="preserve">　　</w:t>
      </w:r>
      <w:r w:rsidR="0049447C" w:rsidRPr="0049447C">
        <w:rPr>
          <w:rFonts w:ascii="ＭＳ 明朝" w:hAnsi="ＭＳ 明朝" w:cs="ＭＳ明朝" w:hint="eastAsia"/>
          <w:kern w:val="0"/>
          <w:sz w:val="24"/>
          <w:szCs w:val="21"/>
        </w:rPr>
        <w:t>目録記載のとおり</w:t>
      </w:r>
    </w:p>
    <w:p w14:paraId="323CE424" w14:textId="2DD2A8D2" w:rsidR="00AE1FC0" w:rsidRPr="00D363E1" w:rsidRDefault="00AE1FC0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請求債権</w:t>
      </w:r>
    </w:p>
    <w:p w14:paraId="08B94323" w14:textId="77777777" w:rsidR="00842177" w:rsidRPr="00127B03" w:rsidRDefault="00842177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465150E8" w14:textId="75290F4D" w:rsidR="00842177" w:rsidRDefault="00BD4675" w:rsidP="00C30470">
      <w:pPr>
        <w:autoSpaceDE w:val="0"/>
        <w:autoSpaceDN w:val="0"/>
        <w:adjustRightInd w:val="0"/>
        <w:spacing w:line="330" w:lineRule="exact"/>
        <w:ind w:leftChars="-70" w:left="-147" w:rightChars="-70" w:right="-147" w:firstLineChars="100" w:firstLine="240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BD4675">
        <w:rPr>
          <w:rFonts w:ascii="ＭＳ 明朝" w:hAnsi="ＭＳ 明朝" w:cs="ＭＳ明朝" w:hint="eastAsia"/>
          <w:kern w:val="0"/>
          <w:sz w:val="24"/>
          <w:szCs w:val="21"/>
        </w:rPr>
        <w:t>申立人は，債務者に対し，</w:t>
      </w:r>
      <w:r w:rsidR="002A3211">
        <w:rPr>
          <w:rFonts w:ascii="ＭＳ 明朝" w:hAnsi="ＭＳ 明朝" w:cs="ＭＳ明朝" w:hint="eastAsia"/>
          <w:kern w:val="0"/>
          <w:sz w:val="24"/>
          <w:szCs w:val="21"/>
        </w:rPr>
        <w:t>別紙</w:t>
      </w:r>
      <w:r w:rsidR="00611A6C">
        <w:rPr>
          <w:rFonts w:ascii="ＭＳ 明朝" w:hAnsi="ＭＳ 明朝" w:cs="ＭＳ明朝" w:hint="eastAsia"/>
          <w:kern w:val="0"/>
          <w:sz w:val="24"/>
          <w:szCs w:val="21"/>
        </w:rPr>
        <w:t>担保権・被担保債権・</w:t>
      </w:r>
      <w:r w:rsidR="002A3211">
        <w:rPr>
          <w:rFonts w:ascii="ＭＳ 明朝" w:hAnsi="ＭＳ 明朝" w:cs="ＭＳ明朝" w:hint="eastAsia"/>
          <w:kern w:val="0"/>
          <w:sz w:val="24"/>
          <w:szCs w:val="21"/>
        </w:rPr>
        <w:t>請求債権目録記載の債権を有</w:t>
      </w:r>
      <w:r w:rsidR="00832DF5">
        <w:rPr>
          <w:rFonts w:ascii="ＭＳ 明朝" w:hAnsi="ＭＳ 明朝" w:cs="ＭＳ明朝" w:hint="eastAsia"/>
          <w:kern w:val="0"/>
          <w:sz w:val="24"/>
          <w:szCs w:val="21"/>
        </w:rPr>
        <w:t>してい</w:t>
      </w:r>
      <w:r w:rsidR="002A3211">
        <w:rPr>
          <w:rFonts w:ascii="ＭＳ 明朝" w:hAnsi="ＭＳ 明朝" w:cs="ＭＳ明朝" w:hint="eastAsia"/>
          <w:kern w:val="0"/>
          <w:sz w:val="24"/>
          <w:szCs w:val="21"/>
        </w:rPr>
        <w:t>るが，債務者がその支払をせず，</w:t>
      </w:r>
      <w:r w:rsidR="002A3211" w:rsidRPr="002A3211">
        <w:rPr>
          <w:rFonts w:ascii="ＭＳ 明朝" w:hAnsi="ＭＳ 明朝" w:cs="ＭＳ明朝" w:hint="eastAsia"/>
          <w:kern w:val="0"/>
          <w:sz w:val="24"/>
          <w:szCs w:val="21"/>
        </w:rPr>
        <w:t>下記の要件に該当するので，</w:t>
      </w:r>
      <w:r w:rsidR="000A107F">
        <w:rPr>
          <w:rFonts w:ascii="ＭＳ 明朝" w:hAnsi="ＭＳ 明朝" w:cs="ＭＳ明朝" w:hint="eastAsia"/>
          <w:kern w:val="0"/>
          <w:sz w:val="24"/>
          <w:szCs w:val="21"/>
        </w:rPr>
        <w:t>別紙</w:t>
      </w:r>
      <w:r w:rsidR="003957A9">
        <w:rPr>
          <w:rFonts w:ascii="ＭＳ 明朝" w:hAnsi="ＭＳ 明朝" w:cs="ＭＳ明朝" w:hint="eastAsia"/>
          <w:kern w:val="0"/>
          <w:sz w:val="24"/>
          <w:szCs w:val="21"/>
        </w:rPr>
        <w:t>担保権</w:t>
      </w:r>
      <w:r w:rsidR="00611A6C">
        <w:rPr>
          <w:rFonts w:ascii="ＭＳ 明朝" w:hAnsi="ＭＳ 明朝" w:cs="ＭＳ明朝" w:hint="eastAsia"/>
          <w:kern w:val="0"/>
          <w:sz w:val="24"/>
          <w:szCs w:val="21"/>
        </w:rPr>
        <w:t>・被担保債権・請求債権</w:t>
      </w:r>
      <w:r w:rsidR="003957A9">
        <w:rPr>
          <w:rFonts w:ascii="ＭＳ 明朝" w:hAnsi="ＭＳ 明朝" w:cs="ＭＳ明朝" w:hint="eastAsia"/>
          <w:kern w:val="0"/>
          <w:sz w:val="24"/>
          <w:szCs w:val="21"/>
        </w:rPr>
        <w:t>目録</w:t>
      </w:r>
      <w:r w:rsidR="002A3211">
        <w:rPr>
          <w:rFonts w:ascii="ＭＳ 明朝" w:hAnsi="ＭＳ 明朝" w:cs="ＭＳ明朝" w:hint="eastAsia"/>
          <w:kern w:val="0"/>
          <w:sz w:val="24"/>
          <w:szCs w:val="21"/>
        </w:rPr>
        <w:t>記載の一般先取特権に基づき</w:t>
      </w:r>
      <w:r w:rsidRPr="00BD4675">
        <w:rPr>
          <w:rFonts w:ascii="ＭＳ 明朝" w:hAnsi="ＭＳ 明朝" w:cs="ＭＳ明朝" w:hint="eastAsia"/>
          <w:kern w:val="0"/>
          <w:sz w:val="24"/>
          <w:szCs w:val="21"/>
        </w:rPr>
        <w:t>，</w:t>
      </w:r>
      <w:r w:rsidR="0047773D" w:rsidRPr="0047773D">
        <w:rPr>
          <w:rFonts w:ascii="ＭＳ 明朝" w:hAnsi="ＭＳ 明朝" w:cs="ＭＳ明朝" w:hint="eastAsia"/>
          <w:kern w:val="0"/>
          <w:sz w:val="24"/>
          <w:szCs w:val="21"/>
        </w:rPr>
        <w:t>第三者に対し債務者の不動産</w:t>
      </w:r>
      <w:r w:rsidR="00290507">
        <w:rPr>
          <w:rFonts w:ascii="ＭＳ 明朝" w:hAnsi="ＭＳ 明朝" w:cs="ＭＳ明朝" w:hint="eastAsia"/>
          <w:kern w:val="0"/>
          <w:sz w:val="24"/>
          <w:szCs w:val="21"/>
        </w:rPr>
        <w:t>（別紙所在地目録</w:t>
      </w:r>
      <w:r w:rsidR="007078A7">
        <w:rPr>
          <w:rFonts w:ascii="ＭＳ 明朝" w:hAnsi="ＭＳ 明朝" w:cs="ＭＳ明朝" w:hint="eastAsia"/>
          <w:kern w:val="0"/>
          <w:sz w:val="24"/>
          <w:szCs w:val="21"/>
        </w:rPr>
        <w:t>記載の範囲</w:t>
      </w:r>
      <w:r w:rsidR="00290507">
        <w:rPr>
          <w:rFonts w:ascii="ＭＳ 明朝" w:hAnsi="ＭＳ 明朝" w:cs="ＭＳ明朝" w:hint="eastAsia"/>
          <w:kern w:val="0"/>
          <w:sz w:val="24"/>
          <w:szCs w:val="21"/>
        </w:rPr>
        <w:t>に所在する土地等）</w:t>
      </w:r>
      <w:r w:rsidR="0047773D" w:rsidRPr="0047773D">
        <w:rPr>
          <w:rFonts w:ascii="ＭＳ 明朝" w:hAnsi="ＭＳ 明朝" w:cs="ＭＳ明朝" w:hint="eastAsia"/>
          <w:kern w:val="0"/>
          <w:sz w:val="24"/>
          <w:szCs w:val="21"/>
        </w:rPr>
        <w:t>に係る情報（民事執行法２０５</w:t>
      </w:r>
      <w:r w:rsidR="005C1446">
        <w:rPr>
          <w:rFonts w:ascii="ＭＳ 明朝" w:hAnsi="ＭＳ 明朝" w:cs="ＭＳ明朝" w:hint="eastAsia"/>
          <w:kern w:val="0"/>
          <w:sz w:val="24"/>
          <w:szCs w:val="21"/>
        </w:rPr>
        <w:t>条１項</w:t>
      </w:r>
      <w:r w:rsidR="0047773D" w:rsidRPr="0047773D">
        <w:rPr>
          <w:rFonts w:ascii="ＭＳ 明朝" w:hAnsi="ＭＳ 明朝" w:cs="ＭＳ明朝" w:hint="eastAsia"/>
          <w:kern w:val="0"/>
          <w:sz w:val="24"/>
          <w:szCs w:val="21"/>
        </w:rPr>
        <w:t>）の提供を命じるよう求める。</w:t>
      </w:r>
    </w:p>
    <w:p w14:paraId="487F8873" w14:textId="5CB99B06" w:rsidR="00D363E1" w:rsidRDefault="00914C70" w:rsidP="00C61149">
      <w:pPr>
        <w:autoSpaceDE w:val="0"/>
        <w:autoSpaceDN w:val="0"/>
        <w:adjustRightInd w:val="0"/>
        <w:spacing w:line="330" w:lineRule="exact"/>
        <w:jc w:val="center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>記</w:t>
      </w:r>
    </w:p>
    <w:p w14:paraId="28D82CD9" w14:textId="39C97361" w:rsidR="005907F5" w:rsidRPr="005907F5" w:rsidRDefault="00BD4675" w:rsidP="00C61149">
      <w:pPr>
        <w:autoSpaceDE w:val="0"/>
        <w:autoSpaceDN w:val="0"/>
        <w:adjustRightInd w:val="0"/>
        <w:spacing w:line="330" w:lineRule="exac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>１　民事執行法１９７条２</w:t>
      </w:r>
      <w:r w:rsidR="005907F5">
        <w:rPr>
          <w:rFonts w:ascii="ＭＳ 明朝" w:hAnsi="ＭＳ 明朝" w:cs="ＭＳ明朝" w:hint="eastAsia"/>
          <w:kern w:val="0"/>
          <w:sz w:val="24"/>
          <w:szCs w:val="21"/>
        </w:rPr>
        <w:t>項の要件</w:t>
      </w:r>
      <w:r w:rsidR="007054E9" w:rsidRPr="007054E9">
        <w:rPr>
          <w:rFonts w:ascii="ＭＳ 明朝" w:hAnsi="ＭＳ 明朝" w:cs="ＭＳ明朝" w:hint="eastAsia"/>
          <w:kern w:val="0"/>
          <w:sz w:val="24"/>
          <w:szCs w:val="21"/>
        </w:rPr>
        <w:t>（該当する□に</w:t>
      </w:r>
      <w:r w:rsidR="007054E9" w:rsidRPr="007054E9">
        <w:rPr>
          <w:rFonts w:ascii="ＭＳ 明朝" w:hAnsi="ＭＳ 明朝" w:cs="ＭＳ明朝"/>
          <w:kern w:val="0"/>
          <w:sz w:val="24"/>
          <w:szCs w:val="21"/>
        </w:rPr>
        <w:t>✔</w:t>
      </w:r>
      <w:r w:rsidR="007054E9" w:rsidRPr="007054E9">
        <w:rPr>
          <w:rFonts w:ascii="ＭＳ 明朝" w:hAnsi="ＭＳ 明朝" w:cs="ＭＳ明朝" w:hint="eastAsia"/>
          <w:kern w:val="0"/>
          <w:sz w:val="24"/>
          <w:szCs w:val="21"/>
        </w:rPr>
        <w:t>を記入してください。）</w:t>
      </w:r>
    </w:p>
    <w:p w14:paraId="76EAF161" w14:textId="6857C4E4" w:rsidR="00D363E1" w:rsidRDefault="00914C70" w:rsidP="00C61149">
      <w:pPr>
        <w:autoSpaceDE w:val="0"/>
        <w:autoSpaceDN w:val="0"/>
        <w:adjustRightInd w:val="0"/>
        <w:spacing w:line="330" w:lineRule="exact"/>
        <w:ind w:leftChars="100" w:left="450" w:hangingChars="100" w:hanging="240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>□　強制執行又は担保権の実行</w:t>
      </w:r>
      <w:r w:rsidR="00053CF2">
        <w:rPr>
          <w:rFonts w:ascii="ＭＳ 明朝" w:hAnsi="ＭＳ 明朝" w:cs="ＭＳ明朝" w:hint="eastAsia"/>
          <w:kern w:val="0"/>
          <w:sz w:val="24"/>
          <w:szCs w:val="21"/>
        </w:rPr>
        <w:t>における配当等の手続（本</w:t>
      </w:r>
      <w:r w:rsidR="007D0B7B">
        <w:rPr>
          <w:rFonts w:ascii="ＭＳ 明朝" w:hAnsi="ＭＳ 明朝" w:cs="ＭＳ明朝" w:hint="eastAsia"/>
          <w:kern w:val="0"/>
          <w:sz w:val="24"/>
          <w:szCs w:val="21"/>
        </w:rPr>
        <w:t>件申立ての日より６月以上前に終了したものを除く。）において，被担保</w:t>
      </w:r>
      <w:r w:rsidR="00053CF2">
        <w:rPr>
          <w:rFonts w:ascii="ＭＳ 明朝" w:hAnsi="ＭＳ 明朝" w:cs="ＭＳ明朝" w:hint="eastAsia"/>
          <w:kern w:val="0"/>
          <w:sz w:val="24"/>
          <w:szCs w:val="21"/>
        </w:rPr>
        <w:t>債権の完全な弁済を得ることができなかった</w:t>
      </w:r>
      <w:r w:rsidR="005907F5">
        <w:rPr>
          <w:rFonts w:ascii="ＭＳ 明朝" w:hAnsi="ＭＳ 明朝" w:cs="ＭＳ明朝" w:hint="eastAsia"/>
          <w:kern w:val="0"/>
          <w:sz w:val="24"/>
          <w:szCs w:val="21"/>
        </w:rPr>
        <w:t>（１号）</w:t>
      </w:r>
      <w:r w:rsidR="00053CF2">
        <w:rPr>
          <w:rFonts w:ascii="ＭＳ 明朝" w:hAnsi="ＭＳ 明朝" w:cs="ＭＳ明朝" w:hint="eastAsia"/>
          <w:kern w:val="0"/>
          <w:sz w:val="24"/>
          <w:szCs w:val="21"/>
        </w:rPr>
        <w:t>。</w:t>
      </w:r>
    </w:p>
    <w:p w14:paraId="3F0DDED6" w14:textId="2D2FE5CD" w:rsidR="00914C70" w:rsidRDefault="00914C70" w:rsidP="00C61149">
      <w:pPr>
        <w:autoSpaceDE w:val="0"/>
        <w:autoSpaceDN w:val="0"/>
        <w:adjustRightInd w:val="0"/>
        <w:spacing w:line="330" w:lineRule="exact"/>
        <w:ind w:leftChars="100" w:left="450" w:hangingChars="100" w:hanging="240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□　</w:t>
      </w:r>
      <w:r w:rsidR="00590452">
        <w:rPr>
          <w:rFonts w:ascii="ＭＳ 明朝" w:hAnsi="ＭＳ 明朝" w:cs="ＭＳ明朝" w:hint="eastAsia"/>
          <w:kern w:val="0"/>
          <w:sz w:val="24"/>
          <w:szCs w:val="21"/>
        </w:rPr>
        <w:t>知れている財産に対する担保権の実行</w:t>
      </w:r>
      <w:bookmarkStart w:id="0" w:name="_GoBack"/>
      <w:bookmarkEnd w:id="0"/>
      <w:r w:rsidR="007D0B7B">
        <w:rPr>
          <w:rFonts w:ascii="ＭＳ 明朝" w:hAnsi="ＭＳ 明朝" w:cs="ＭＳ明朝" w:hint="eastAsia"/>
          <w:kern w:val="0"/>
          <w:sz w:val="24"/>
          <w:szCs w:val="21"/>
        </w:rPr>
        <w:t>を実施しても，被担保</w:t>
      </w:r>
      <w:r w:rsidR="00053CF2">
        <w:rPr>
          <w:rFonts w:ascii="ＭＳ 明朝" w:hAnsi="ＭＳ 明朝" w:cs="ＭＳ明朝" w:hint="eastAsia"/>
          <w:kern w:val="0"/>
          <w:sz w:val="24"/>
          <w:szCs w:val="21"/>
        </w:rPr>
        <w:t>債権の完全な弁済を得</w:t>
      </w:r>
      <w:r w:rsidR="005907F5">
        <w:rPr>
          <w:rFonts w:ascii="ＭＳ 明朝" w:hAnsi="ＭＳ 明朝" w:cs="ＭＳ明朝" w:hint="eastAsia"/>
          <w:kern w:val="0"/>
          <w:sz w:val="24"/>
          <w:szCs w:val="21"/>
        </w:rPr>
        <w:t>られない（２号）</w:t>
      </w:r>
      <w:r w:rsidR="00053CF2">
        <w:rPr>
          <w:rFonts w:ascii="ＭＳ 明朝" w:hAnsi="ＭＳ 明朝" w:cs="ＭＳ明朝" w:hint="eastAsia"/>
          <w:kern w:val="0"/>
          <w:sz w:val="24"/>
          <w:szCs w:val="21"/>
        </w:rPr>
        <w:t>。</w:t>
      </w:r>
    </w:p>
    <w:p w14:paraId="675302DC" w14:textId="7DEA7A40" w:rsidR="005907F5" w:rsidRDefault="005907F5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>２　民事執行法</w:t>
      </w:r>
      <w:r w:rsidR="000E0D9C">
        <w:rPr>
          <w:rFonts w:ascii="ＭＳ 明朝" w:hAnsi="ＭＳ 明朝" w:cs="ＭＳ明朝" w:hint="eastAsia"/>
          <w:kern w:val="0"/>
          <w:sz w:val="24"/>
          <w:szCs w:val="21"/>
        </w:rPr>
        <w:t>２０５</w:t>
      </w:r>
      <w:r>
        <w:rPr>
          <w:rFonts w:ascii="ＭＳ 明朝" w:hAnsi="ＭＳ 明朝" w:cs="ＭＳ明朝" w:hint="eastAsia"/>
          <w:kern w:val="0"/>
          <w:sz w:val="24"/>
          <w:szCs w:val="21"/>
        </w:rPr>
        <w:t>条</w:t>
      </w:r>
      <w:r w:rsidR="000E0D9C">
        <w:rPr>
          <w:rFonts w:ascii="ＭＳ 明朝" w:hAnsi="ＭＳ 明朝" w:cs="ＭＳ明朝" w:hint="eastAsia"/>
          <w:kern w:val="0"/>
          <w:sz w:val="24"/>
          <w:szCs w:val="21"/>
        </w:rPr>
        <w:t>２</w:t>
      </w:r>
      <w:r>
        <w:rPr>
          <w:rFonts w:ascii="ＭＳ 明朝" w:hAnsi="ＭＳ 明朝" w:cs="ＭＳ明朝" w:hint="eastAsia"/>
          <w:kern w:val="0"/>
          <w:sz w:val="24"/>
          <w:szCs w:val="21"/>
        </w:rPr>
        <w:t>項の要件</w:t>
      </w:r>
    </w:p>
    <w:p w14:paraId="116533A0" w14:textId="77777777" w:rsidR="00592021" w:rsidRDefault="00BC6712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　　財産開示事件の</w:t>
      </w:r>
      <w:r w:rsidR="000E0D9C">
        <w:rPr>
          <w:rFonts w:ascii="ＭＳ 明朝" w:hAnsi="ＭＳ 明朝" w:cs="ＭＳ明朝" w:hint="eastAsia"/>
          <w:kern w:val="0"/>
          <w:sz w:val="24"/>
          <w:szCs w:val="21"/>
        </w:rPr>
        <w:t xml:space="preserve">事件番号　　</w:t>
      </w:r>
    </w:p>
    <w:p w14:paraId="69A61A49" w14:textId="70C23AFE" w:rsidR="006B1DAE" w:rsidRDefault="00592021" w:rsidP="00C61149">
      <w:pPr>
        <w:autoSpaceDE w:val="0"/>
        <w:autoSpaceDN w:val="0"/>
        <w:adjustRightInd w:val="0"/>
        <w:spacing w:line="330" w:lineRule="exact"/>
        <w:ind w:firstLineChars="500" w:firstLine="1200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>地方裁判所</w:t>
      </w:r>
      <w:r w:rsidR="00FB5C8A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</w:t>
      </w:r>
      <w:r w:rsidR="000E0D9C">
        <w:rPr>
          <w:rFonts w:ascii="ＭＳ 明朝" w:hAnsi="ＭＳ 明朝" w:cs="ＭＳ明朝" w:hint="eastAsia"/>
          <w:kern w:val="0"/>
          <w:sz w:val="24"/>
          <w:szCs w:val="21"/>
        </w:rPr>
        <w:t>平成・令和　　年（財チ）第　　　　号</w:t>
      </w:r>
    </w:p>
    <w:p w14:paraId="54843B1D" w14:textId="0D025EAB" w:rsidR="00BC6712" w:rsidRDefault="000E0D9C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　　財産開示期日　　平成・令和　　年　　月　　日　</w:t>
      </w:r>
    </w:p>
    <w:p w14:paraId="384DA2A1" w14:textId="77777777" w:rsidR="00B4706E" w:rsidRDefault="00B4706E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1042B9E3" w14:textId="2A1E2F70" w:rsidR="00842177" w:rsidRPr="00D363E1" w:rsidRDefault="00842177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>（添付書類）</w:t>
      </w:r>
      <w:r w:rsidR="007054E9" w:rsidRPr="007054E9">
        <w:rPr>
          <w:rFonts w:ascii="ＭＳ 明朝" w:hAnsi="ＭＳ 明朝" w:cs="ＭＳ明朝" w:hint="eastAsia"/>
          <w:kern w:val="0"/>
          <w:sz w:val="24"/>
          <w:szCs w:val="21"/>
        </w:rPr>
        <w:t>（該当する□に</w:t>
      </w:r>
      <w:r w:rsidR="007054E9" w:rsidRPr="007054E9">
        <w:rPr>
          <w:rFonts w:ascii="ＭＳ 明朝" w:hAnsi="ＭＳ 明朝" w:cs="ＭＳ明朝"/>
          <w:kern w:val="0"/>
          <w:sz w:val="24"/>
          <w:szCs w:val="21"/>
        </w:rPr>
        <w:t>✔</w:t>
      </w:r>
      <w:r w:rsidR="007054E9" w:rsidRPr="007054E9">
        <w:rPr>
          <w:rFonts w:ascii="ＭＳ 明朝" w:hAnsi="ＭＳ 明朝" w:cs="ＭＳ明朝" w:hint="eastAsia"/>
          <w:kern w:val="0"/>
          <w:sz w:val="24"/>
          <w:szCs w:val="21"/>
        </w:rPr>
        <w:t>を記入してください。）</w:t>
      </w:r>
    </w:p>
    <w:p w14:paraId="753E0A73" w14:textId="7E1A3B01" w:rsidR="00842177" w:rsidRPr="00D363E1" w:rsidRDefault="007D1D29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□</w:t>
      </w:r>
      <w:r w:rsidR="005C3B2E">
        <w:rPr>
          <w:rFonts w:ascii="ＭＳ 明朝" w:hAnsi="ＭＳ 明朝" w:cs="ＭＳ明朝" w:hint="eastAsia"/>
          <w:kern w:val="0"/>
          <w:sz w:val="24"/>
          <w:szCs w:val="21"/>
        </w:rPr>
        <w:t xml:space="preserve">　証拠説明書 　　　　　　　　　　　　通</w:t>
      </w:r>
    </w:p>
    <w:p w14:paraId="6823CA32" w14:textId="77777777" w:rsidR="00842177" w:rsidRPr="00D363E1" w:rsidRDefault="007D1D29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□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資格証明書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 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通</w:t>
      </w:r>
    </w:p>
    <w:p w14:paraId="16A3DA02" w14:textId="26FC9C4F" w:rsidR="00134E3A" w:rsidRDefault="007D1D29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□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832DF5">
        <w:rPr>
          <w:rFonts w:ascii="ＭＳ 明朝" w:hAnsi="ＭＳ 明朝" w:cs="ＭＳ明朝" w:hint="eastAsia"/>
          <w:kern w:val="0"/>
          <w:sz w:val="24"/>
          <w:szCs w:val="21"/>
        </w:rPr>
        <w:t>住民票</w:t>
      </w:r>
      <w:r w:rsidR="005C3B2E">
        <w:rPr>
          <w:rFonts w:ascii="ＭＳ 明朝" w:hAnsi="ＭＳ 明朝" w:cs="ＭＳ明朝" w:hint="eastAsia"/>
          <w:kern w:val="0"/>
          <w:sz w:val="24"/>
          <w:szCs w:val="21"/>
        </w:rPr>
        <w:t xml:space="preserve">　　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 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通</w:t>
      </w:r>
      <w:r w:rsidR="001C599F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</w:p>
    <w:p w14:paraId="25C15DDD" w14:textId="1ADEB8FB" w:rsidR="00842177" w:rsidRDefault="007D1D29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lastRenderedPageBreak/>
        <w:t xml:space="preserve">　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□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　　　　 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通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</w:p>
    <w:p w14:paraId="430B82DC" w14:textId="33371F0A" w:rsidR="00504BC2" w:rsidRPr="00134E3A" w:rsidRDefault="00504BC2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>（証拠書類）</w:t>
      </w:r>
      <w:r w:rsidR="007054E9" w:rsidRPr="007054E9">
        <w:rPr>
          <w:rFonts w:ascii="ＭＳ 明朝" w:hAnsi="ＭＳ 明朝" w:cs="ＭＳ明朝" w:hint="eastAsia"/>
          <w:kern w:val="0"/>
          <w:sz w:val="24"/>
        </w:rPr>
        <w:t>（該当する□に</w:t>
      </w:r>
      <w:r w:rsidR="007054E9" w:rsidRPr="007054E9">
        <w:rPr>
          <w:rFonts w:ascii="ＭＳ 明朝" w:hAnsi="ＭＳ 明朝" w:cs="ＭＳ明朝"/>
          <w:kern w:val="0"/>
          <w:sz w:val="24"/>
        </w:rPr>
        <w:t>✔</w:t>
      </w:r>
      <w:r w:rsidR="007054E9" w:rsidRPr="007054E9">
        <w:rPr>
          <w:rFonts w:ascii="ＭＳ 明朝" w:hAnsi="ＭＳ 明朝" w:cs="ＭＳ明朝" w:hint="eastAsia"/>
          <w:kern w:val="0"/>
          <w:sz w:val="24"/>
        </w:rPr>
        <w:t>を記入してください。）</w:t>
      </w:r>
    </w:p>
    <w:p w14:paraId="49021E6C" w14:textId="5C8D5A93" w:rsidR="005C3B2E" w:rsidRDefault="005C3B2E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１　一般先取特権を有することを証する文書</w:t>
      </w:r>
    </w:p>
    <w:p w14:paraId="39D6C150" w14:textId="54A44807" w:rsidR="005C3B2E" w:rsidRDefault="005C3B2E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雇用契約書　　　　　　　　</w:t>
      </w:r>
      <w:r w:rsidR="007054E9"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5C3B2E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3B1F93BF" w14:textId="3D6C119B" w:rsidR="005C3B2E" w:rsidRDefault="005C3B2E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給与明細書　　　　　　　　</w:t>
      </w:r>
      <w:r w:rsidR="007054E9"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5C3B2E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2792F90F" w14:textId="75EC31B6" w:rsidR="005C3B2E" w:rsidRDefault="005C3B2E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出勤簿写し　　　　　　　　</w:t>
      </w:r>
      <w:r w:rsidR="007054E9"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5C3B2E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34683002" w14:textId="013BFB1F" w:rsidR="005C3B2E" w:rsidRDefault="005C3B2E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就業規則　　　　　　　　　</w:t>
      </w:r>
      <w:r w:rsidR="007054E9"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5C3B2E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635CF233" w14:textId="751D8C3B" w:rsidR="007955B8" w:rsidRDefault="007955B8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</w:t>
      </w:r>
      <w:r w:rsidR="003957A9">
        <w:rPr>
          <w:rFonts w:ascii="ＭＳ 明朝" w:hAnsi="ＭＳ 明朝" w:cs="ＭＳ明朝" w:hint="eastAsia"/>
          <w:kern w:val="0"/>
          <w:sz w:val="24"/>
        </w:rPr>
        <w:t>陳述書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　　　</w:t>
      </w:r>
      <w:r w:rsidR="007054E9"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68BA9340" w14:textId="46F1BFCD" w:rsidR="003957A9" w:rsidRDefault="007955B8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　　　　　　　　　　　　　</w:t>
      </w:r>
      <w:r w:rsidR="007054E9"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>
        <w:rPr>
          <w:rFonts w:ascii="ＭＳ 明朝" w:hAnsi="ＭＳ 明朝" w:cs="ＭＳ明朝" w:hint="eastAsia"/>
          <w:kern w:val="0"/>
          <w:sz w:val="24"/>
        </w:rPr>
        <w:t>甲第　　号証</w:t>
      </w:r>
      <w:r w:rsidR="003957A9">
        <w:rPr>
          <w:rFonts w:ascii="ＭＳ 明朝" w:hAnsi="ＭＳ 明朝" w:cs="ＭＳ明朝" w:hint="eastAsia"/>
          <w:kern w:val="0"/>
          <w:sz w:val="24"/>
        </w:rPr>
        <w:t xml:space="preserve">　　</w:t>
      </w:r>
    </w:p>
    <w:p w14:paraId="2BA8137B" w14:textId="0ADA7D88" w:rsidR="00504BC2" w:rsidRDefault="005C3B2E" w:rsidP="00C61149">
      <w:pPr>
        <w:autoSpaceDE w:val="0"/>
        <w:autoSpaceDN w:val="0"/>
        <w:adjustRightInd w:val="0"/>
        <w:spacing w:line="330" w:lineRule="exact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２　民事執行法１９７条２</w:t>
      </w:r>
      <w:r w:rsidR="007054E9">
        <w:rPr>
          <w:rFonts w:ascii="ＭＳ 明朝" w:hAnsi="ＭＳ 明朝" w:cs="ＭＳ明朝" w:hint="eastAsia"/>
          <w:kern w:val="0"/>
          <w:sz w:val="24"/>
        </w:rPr>
        <w:t>項１号の主張をする場合</w:t>
      </w:r>
    </w:p>
    <w:p w14:paraId="5F4B5061" w14:textId="46B8CE82" w:rsidR="007054E9" w:rsidRPr="00134E3A" w:rsidRDefault="007054E9" w:rsidP="00C61149">
      <w:pPr>
        <w:autoSpaceDE w:val="0"/>
        <w:autoSpaceDN w:val="0"/>
        <w:adjustRightInd w:val="0"/>
        <w:spacing w:line="330" w:lineRule="exact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（同号の証明資料）</w:t>
      </w:r>
    </w:p>
    <w:p w14:paraId="6A001C30" w14:textId="113B584E" w:rsidR="00504BC2" w:rsidRPr="00134E3A" w:rsidRDefault="00504BC2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 xml:space="preserve">　　□　配当表</w:t>
      </w:r>
      <w:r w:rsidR="00D31D99">
        <w:rPr>
          <w:rFonts w:ascii="ＭＳ 明朝" w:hAnsi="ＭＳ 明朝" w:cs="ＭＳ明朝" w:hint="eastAsia"/>
          <w:kern w:val="0"/>
          <w:sz w:val="24"/>
        </w:rPr>
        <w:t>写し</w:t>
      </w:r>
      <w:r w:rsidRPr="00134E3A">
        <w:rPr>
          <w:rFonts w:ascii="ＭＳ 明朝" w:hAnsi="ＭＳ 明朝" w:cs="ＭＳ明朝" w:hint="eastAsia"/>
          <w:kern w:val="0"/>
          <w:sz w:val="24"/>
        </w:rPr>
        <w:t xml:space="preserve">　　　　　　　　</w:t>
      </w:r>
      <w:r w:rsidR="007054E9"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134E3A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21465AB8" w14:textId="2CB75897" w:rsidR="00504BC2" w:rsidRPr="00134E3A" w:rsidRDefault="00504BC2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 xml:space="preserve">　　□　弁済金交付計算書</w:t>
      </w:r>
      <w:r w:rsidR="00D31D99">
        <w:rPr>
          <w:rFonts w:ascii="ＭＳ 明朝" w:hAnsi="ＭＳ 明朝" w:cs="ＭＳ明朝" w:hint="eastAsia"/>
          <w:kern w:val="0"/>
          <w:sz w:val="24"/>
        </w:rPr>
        <w:t>写し</w:t>
      </w:r>
      <w:r w:rsidRPr="00134E3A">
        <w:rPr>
          <w:rFonts w:ascii="ＭＳ 明朝" w:hAnsi="ＭＳ 明朝" w:cs="ＭＳ明朝" w:hint="eastAsia"/>
          <w:kern w:val="0"/>
          <w:sz w:val="24"/>
        </w:rPr>
        <w:t xml:space="preserve">　　　</w:t>
      </w:r>
      <w:r w:rsidR="007054E9"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134E3A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2313134C" w14:textId="10CE71CC" w:rsidR="00504BC2" w:rsidRPr="00134E3A" w:rsidRDefault="00504BC2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 xml:space="preserve">　　□　不動産競売開始決定</w:t>
      </w:r>
      <w:r w:rsidR="00D31D99">
        <w:rPr>
          <w:rFonts w:ascii="ＭＳ 明朝" w:hAnsi="ＭＳ 明朝" w:cs="ＭＳ明朝" w:hint="eastAsia"/>
          <w:kern w:val="0"/>
          <w:sz w:val="24"/>
        </w:rPr>
        <w:t>写し</w:t>
      </w:r>
      <w:r w:rsidRPr="00134E3A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="007054E9"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134E3A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2DD804E8" w14:textId="5AF069E3" w:rsidR="00504BC2" w:rsidRPr="00134E3A" w:rsidRDefault="00504BC2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 xml:space="preserve">　　□　債権差押命令</w:t>
      </w:r>
      <w:r w:rsidR="00D31D99">
        <w:rPr>
          <w:rFonts w:ascii="ＭＳ 明朝" w:hAnsi="ＭＳ 明朝" w:cs="ＭＳ明朝" w:hint="eastAsia"/>
          <w:kern w:val="0"/>
          <w:sz w:val="24"/>
        </w:rPr>
        <w:t>写し</w:t>
      </w:r>
      <w:r w:rsidRPr="00134E3A">
        <w:rPr>
          <w:rFonts w:ascii="ＭＳ 明朝" w:hAnsi="ＭＳ 明朝" w:cs="ＭＳ明朝" w:hint="eastAsia"/>
          <w:kern w:val="0"/>
          <w:sz w:val="24"/>
        </w:rPr>
        <w:t xml:space="preserve">　　　　　</w:t>
      </w:r>
      <w:r w:rsidR="007054E9"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134E3A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5340F7E5" w14:textId="541B0DF1" w:rsidR="00504BC2" w:rsidRPr="00134E3A" w:rsidRDefault="00504BC2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 xml:space="preserve">　　□　配当期日呼出状</w:t>
      </w:r>
      <w:r w:rsidR="00D31D99">
        <w:rPr>
          <w:rFonts w:ascii="ＭＳ 明朝" w:hAnsi="ＭＳ 明朝" w:cs="ＭＳ明朝" w:hint="eastAsia"/>
          <w:kern w:val="0"/>
          <w:sz w:val="24"/>
        </w:rPr>
        <w:t>写し</w:t>
      </w:r>
      <w:r w:rsidRPr="00134E3A">
        <w:rPr>
          <w:rFonts w:ascii="ＭＳ 明朝" w:hAnsi="ＭＳ 明朝" w:cs="ＭＳ明朝" w:hint="eastAsia"/>
          <w:kern w:val="0"/>
          <w:sz w:val="24"/>
        </w:rPr>
        <w:t xml:space="preserve">　　　　</w:t>
      </w:r>
      <w:r w:rsidR="007054E9"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134E3A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1A28E47C" w14:textId="631A2EB7" w:rsidR="00504BC2" w:rsidRDefault="00504BC2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 xml:space="preserve">　　□　　　　　　　　　　　　　　</w:t>
      </w:r>
      <w:r w:rsidR="007054E9"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134E3A">
        <w:rPr>
          <w:rFonts w:ascii="ＭＳ 明朝" w:hAnsi="ＭＳ 明朝" w:cs="ＭＳ明朝" w:hint="eastAsia"/>
          <w:kern w:val="0"/>
          <w:sz w:val="24"/>
        </w:rPr>
        <w:t xml:space="preserve">甲第　　号証　</w:t>
      </w:r>
    </w:p>
    <w:p w14:paraId="682D478D" w14:textId="055E8259" w:rsidR="007054E9" w:rsidRPr="007054E9" w:rsidRDefault="00A43CED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7054E9">
        <w:rPr>
          <w:rFonts w:ascii="ＭＳ 明朝" w:hAnsi="ＭＳ 明朝" w:cs="ＭＳ明朝" w:hint="eastAsia"/>
          <w:kern w:val="0"/>
          <w:sz w:val="24"/>
        </w:rPr>
        <w:t>（</w:t>
      </w:r>
      <w:r w:rsidR="007054E9" w:rsidRPr="007054E9">
        <w:rPr>
          <w:rFonts w:ascii="ＭＳ 明朝" w:hAnsi="ＭＳ 明朝" w:cs="ＭＳ明朝" w:hint="eastAsia"/>
          <w:kern w:val="0"/>
          <w:sz w:val="24"/>
        </w:rPr>
        <w:t>民事執行法２０５条２項の</w:t>
      </w:r>
      <w:r w:rsidR="009E4B75">
        <w:rPr>
          <w:rFonts w:ascii="ＭＳ 明朝" w:hAnsi="ＭＳ 明朝" w:cs="ＭＳ明朝" w:hint="eastAsia"/>
          <w:kern w:val="0"/>
          <w:sz w:val="24"/>
        </w:rPr>
        <w:t>証明</w:t>
      </w:r>
      <w:r w:rsidR="007054E9" w:rsidRPr="007054E9">
        <w:rPr>
          <w:rFonts w:ascii="ＭＳ 明朝" w:hAnsi="ＭＳ 明朝" w:cs="ＭＳ明朝" w:hint="eastAsia"/>
          <w:kern w:val="0"/>
          <w:sz w:val="24"/>
        </w:rPr>
        <w:t>資料</w:t>
      </w:r>
      <w:r w:rsidR="007054E9">
        <w:rPr>
          <w:rFonts w:ascii="ＭＳ 明朝" w:hAnsi="ＭＳ 明朝" w:cs="ＭＳ明朝" w:hint="eastAsia"/>
          <w:kern w:val="0"/>
          <w:sz w:val="24"/>
        </w:rPr>
        <w:t>）</w:t>
      </w:r>
    </w:p>
    <w:p w14:paraId="2C1EDDBE" w14:textId="4AE7B8EB" w:rsidR="007054E9" w:rsidRPr="007054E9" w:rsidRDefault="007054E9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</w:rPr>
      </w:pPr>
      <w:r w:rsidRPr="007054E9">
        <w:rPr>
          <w:rFonts w:ascii="ＭＳ 明朝" w:hAnsi="ＭＳ 明朝" w:cs="ＭＳ明朝" w:hint="eastAsia"/>
          <w:kern w:val="0"/>
          <w:sz w:val="24"/>
        </w:rPr>
        <w:t xml:space="preserve">　　□　財産開示期日</w:t>
      </w:r>
      <w:r>
        <w:rPr>
          <w:rFonts w:ascii="ＭＳ 明朝" w:hAnsi="ＭＳ 明朝" w:cs="ＭＳ明朝" w:hint="eastAsia"/>
          <w:kern w:val="0"/>
          <w:sz w:val="24"/>
        </w:rPr>
        <w:t>が</w:t>
      </w:r>
      <w:r w:rsidRPr="007054E9">
        <w:rPr>
          <w:rFonts w:ascii="ＭＳ 明朝" w:hAnsi="ＭＳ 明朝" w:cs="ＭＳ明朝" w:hint="eastAsia"/>
          <w:kern w:val="0"/>
          <w:sz w:val="24"/>
        </w:rPr>
        <w:t>実施</w:t>
      </w:r>
      <w:r>
        <w:rPr>
          <w:rFonts w:ascii="ＭＳ 明朝" w:hAnsi="ＭＳ 明朝" w:cs="ＭＳ明朝" w:hint="eastAsia"/>
          <w:kern w:val="0"/>
          <w:sz w:val="24"/>
        </w:rPr>
        <w:t>されたことの</w:t>
      </w:r>
      <w:r w:rsidRPr="007054E9">
        <w:rPr>
          <w:rFonts w:ascii="ＭＳ 明朝" w:hAnsi="ＭＳ 明朝" w:cs="ＭＳ明朝" w:hint="eastAsia"/>
          <w:kern w:val="0"/>
          <w:sz w:val="24"/>
        </w:rPr>
        <w:t>証明書　　甲第　　号証</w:t>
      </w:r>
    </w:p>
    <w:p w14:paraId="372D7C9E" w14:textId="2D3DD253" w:rsidR="007054E9" w:rsidRPr="007054E9" w:rsidRDefault="007054E9" w:rsidP="00C61149">
      <w:pPr>
        <w:autoSpaceDE w:val="0"/>
        <w:autoSpaceDN w:val="0"/>
        <w:adjustRightInd w:val="0"/>
        <w:spacing w:line="330" w:lineRule="exact"/>
        <w:ind w:firstLineChars="200" w:firstLine="480"/>
        <w:jc w:val="left"/>
        <w:rPr>
          <w:rFonts w:ascii="ＭＳ 明朝" w:hAnsi="ＭＳ 明朝" w:cs="ＭＳ明朝"/>
          <w:kern w:val="0"/>
          <w:sz w:val="24"/>
        </w:rPr>
      </w:pPr>
      <w:r w:rsidRPr="007054E9">
        <w:rPr>
          <w:rFonts w:ascii="ＭＳ 明朝" w:hAnsi="ＭＳ 明朝" w:cs="ＭＳ明朝" w:hint="eastAsia"/>
          <w:kern w:val="0"/>
          <w:sz w:val="24"/>
        </w:rPr>
        <w:t>□　財産開示期日調書写し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7054E9">
        <w:rPr>
          <w:rFonts w:ascii="ＭＳ 明朝" w:hAnsi="ＭＳ 明朝" w:cs="ＭＳ明朝" w:hint="eastAsia"/>
          <w:kern w:val="0"/>
          <w:sz w:val="24"/>
        </w:rPr>
        <w:t xml:space="preserve">　　　甲第　　号証</w:t>
      </w:r>
    </w:p>
    <w:p w14:paraId="671294E2" w14:textId="71AE2C85" w:rsidR="007054E9" w:rsidRPr="007054E9" w:rsidRDefault="007054E9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</w:rPr>
      </w:pPr>
      <w:r w:rsidRPr="007054E9">
        <w:rPr>
          <w:rFonts w:ascii="ＭＳ 明朝" w:hAnsi="ＭＳ 明朝" w:cs="ＭＳ明朝" w:hint="eastAsia"/>
          <w:kern w:val="0"/>
          <w:sz w:val="24"/>
        </w:rPr>
        <w:t xml:space="preserve">　　□　</w:t>
      </w:r>
      <w:r>
        <w:rPr>
          <w:rFonts w:ascii="ＭＳ 明朝" w:hAnsi="ＭＳ 明朝" w:cs="ＭＳ明朝" w:hint="eastAsia"/>
          <w:kern w:val="0"/>
          <w:sz w:val="24"/>
        </w:rPr>
        <w:t>財産開示手続</w:t>
      </w:r>
      <w:r w:rsidRPr="007054E9">
        <w:rPr>
          <w:rFonts w:ascii="ＭＳ 明朝" w:hAnsi="ＭＳ 明朝" w:cs="ＭＳ明朝" w:hint="eastAsia"/>
          <w:kern w:val="0"/>
          <w:sz w:val="24"/>
        </w:rPr>
        <w:t xml:space="preserve">実施決定写し　　　　　</w:t>
      </w:r>
      <w:r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7054E9">
        <w:rPr>
          <w:rFonts w:ascii="ＭＳ 明朝" w:hAnsi="ＭＳ 明朝" w:cs="ＭＳ明朝" w:hint="eastAsia"/>
          <w:kern w:val="0"/>
          <w:sz w:val="24"/>
        </w:rPr>
        <w:t xml:space="preserve">　　甲第　　号証</w:t>
      </w:r>
    </w:p>
    <w:p w14:paraId="612EA69C" w14:textId="22A9B5DF" w:rsidR="007054E9" w:rsidRPr="00134E3A" w:rsidRDefault="007054E9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</w:rPr>
      </w:pPr>
      <w:r w:rsidRPr="007054E9">
        <w:rPr>
          <w:rFonts w:ascii="ＭＳ 明朝" w:hAnsi="ＭＳ 明朝" w:cs="ＭＳ明朝" w:hint="eastAsia"/>
          <w:kern w:val="0"/>
          <w:sz w:val="24"/>
        </w:rPr>
        <w:t xml:space="preserve">　　□　　　　　　　　　　　　　　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7054E9">
        <w:rPr>
          <w:rFonts w:ascii="ＭＳ 明朝" w:hAnsi="ＭＳ 明朝" w:cs="ＭＳ明朝" w:hint="eastAsia"/>
          <w:kern w:val="0"/>
          <w:sz w:val="24"/>
        </w:rPr>
        <w:t>甲第　　号証</w:t>
      </w:r>
      <w:r>
        <w:rPr>
          <w:rFonts w:ascii="ＭＳ 明朝" w:hAnsi="ＭＳ 明朝" w:cs="ＭＳ明朝" w:hint="eastAsia"/>
          <w:kern w:val="0"/>
          <w:sz w:val="24"/>
        </w:rPr>
        <w:t xml:space="preserve">　　</w:t>
      </w:r>
    </w:p>
    <w:p w14:paraId="2DD22750" w14:textId="0D61C899" w:rsidR="00504BC2" w:rsidRPr="00134E3A" w:rsidRDefault="005C3B2E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３　民事執行法１９７条２</w:t>
      </w:r>
      <w:r w:rsidR="007054E9">
        <w:rPr>
          <w:rFonts w:ascii="ＭＳ 明朝" w:hAnsi="ＭＳ 明朝" w:cs="ＭＳ明朝" w:hint="eastAsia"/>
          <w:kern w:val="0"/>
          <w:sz w:val="24"/>
        </w:rPr>
        <w:t>項２号の主張をする場合</w:t>
      </w:r>
    </w:p>
    <w:p w14:paraId="019BA3A9" w14:textId="77777777" w:rsidR="00C61149" w:rsidRDefault="00C61149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（同号の疎明資料）</w:t>
      </w:r>
    </w:p>
    <w:p w14:paraId="723AFFBA" w14:textId="4AE22D50" w:rsidR="00504BC2" w:rsidRPr="00134E3A" w:rsidRDefault="007054E9" w:rsidP="00C61149">
      <w:pPr>
        <w:autoSpaceDE w:val="0"/>
        <w:autoSpaceDN w:val="0"/>
        <w:adjustRightInd w:val="0"/>
        <w:spacing w:line="330" w:lineRule="exact"/>
        <w:ind w:firstLineChars="200" w:firstLine="48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□　財産調査結果報告書及び添付資料　　</w:t>
      </w:r>
      <w:r w:rsidR="00504BC2" w:rsidRPr="00134E3A">
        <w:rPr>
          <w:rFonts w:ascii="ＭＳ 明朝" w:hAnsi="ＭＳ 明朝" w:cs="ＭＳ明朝" w:hint="eastAsia"/>
          <w:kern w:val="0"/>
          <w:sz w:val="24"/>
        </w:rPr>
        <w:t xml:space="preserve">　　　甲第　　号証</w:t>
      </w:r>
      <w:r>
        <w:rPr>
          <w:rFonts w:ascii="ＭＳ 明朝" w:hAnsi="ＭＳ 明朝" w:cs="ＭＳ明朝" w:hint="eastAsia"/>
          <w:kern w:val="0"/>
          <w:sz w:val="24"/>
        </w:rPr>
        <w:t>～甲第　号証</w:t>
      </w:r>
    </w:p>
    <w:p w14:paraId="2CD2B351" w14:textId="7ABC6596" w:rsidR="00C61149" w:rsidRPr="00C61149" w:rsidRDefault="00504BC2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="00A43CED">
        <w:rPr>
          <w:rFonts w:ascii="ＭＳ 明朝" w:hAnsi="ＭＳ 明朝" w:cs="ＭＳ明朝" w:hint="eastAsia"/>
          <w:kern w:val="0"/>
          <w:sz w:val="24"/>
        </w:rPr>
        <w:t>□</w:t>
      </w:r>
      <w:r w:rsidRPr="00134E3A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A1686A" w:rsidRPr="00134E3A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A43CED">
        <w:rPr>
          <w:rFonts w:ascii="ＭＳ 明朝" w:hAnsi="ＭＳ 明朝" w:cs="ＭＳ明朝" w:hint="eastAsia"/>
          <w:kern w:val="0"/>
          <w:sz w:val="24"/>
        </w:rPr>
        <w:t xml:space="preserve">　</w:t>
      </w:r>
    </w:p>
    <w:p w14:paraId="2A35E7A5" w14:textId="77777777" w:rsidR="00C61149" w:rsidRPr="00C61149" w:rsidRDefault="00C61149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</w:rPr>
      </w:pPr>
      <w:r w:rsidRPr="00C61149">
        <w:rPr>
          <w:rFonts w:ascii="ＭＳ 明朝" w:hAnsi="ＭＳ 明朝" w:cs="ＭＳ明朝" w:hint="eastAsia"/>
          <w:kern w:val="0"/>
          <w:sz w:val="24"/>
        </w:rPr>
        <w:t xml:space="preserve">　（民事執行法２０５条２項の証明資料）</w:t>
      </w:r>
    </w:p>
    <w:p w14:paraId="71047347" w14:textId="6FD5A384" w:rsidR="00C61149" w:rsidRPr="00C61149" w:rsidRDefault="00C61149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</w:rPr>
      </w:pPr>
      <w:r w:rsidRPr="00C61149">
        <w:rPr>
          <w:rFonts w:ascii="ＭＳ 明朝" w:hAnsi="ＭＳ 明朝" w:cs="ＭＳ明朝" w:hint="eastAsia"/>
          <w:kern w:val="0"/>
          <w:sz w:val="24"/>
        </w:rPr>
        <w:t xml:space="preserve">　　□　財産調査結果報告書添付資料のとおり</w:t>
      </w:r>
      <w:r>
        <w:rPr>
          <w:rFonts w:ascii="ＭＳ 明朝" w:hAnsi="ＭＳ 明朝" w:cs="ＭＳ明朝" w:hint="eastAsia"/>
          <w:kern w:val="0"/>
          <w:sz w:val="24"/>
        </w:rPr>
        <w:t xml:space="preserve">　　　甲第　　号証</w:t>
      </w:r>
    </w:p>
    <w:p w14:paraId="52C7542E" w14:textId="1B3F1FC5" w:rsidR="00C61149" w:rsidRPr="00C61149" w:rsidRDefault="00C61149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</w:rPr>
      </w:pPr>
      <w:r w:rsidRPr="00C61149">
        <w:rPr>
          <w:rFonts w:ascii="ＭＳ 明朝" w:hAnsi="ＭＳ 明朝" w:cs="ＭＳ明朝" w:hint="eastAsia"/>
          <w:kern w:val="0"/>
          <w:sz w:val="24"/>
        </w:rPr>
        <w:t xml:space="preserve">　　□　財産開示期日が実施されたことの証明書</w:t>
      </w:r>
      <w:r>
        <w:rPr>
          <w:rFonts w:ascii="ＭＳ 明朝" w:hAnsi="ＭＳ 明朝" w:cs="ＭＳ明朝" w:hint="eastAsia"/>
          <w:kern w:val="0"/>
          <w:sz w:val="24"/>
        </w:rPr>
        <w:t xml:space="preserve">　　甲第　　号証</w:t>
      </w:r>
    </w:p>
    <w:p w14:paraId="43F541CD" w14:textId="2E6F4F96" w:rsidR="00C61149" w:rsidRPr="00C61149" w:rsidRDefault="00C61149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</w:rPr>
      </w:pPr>
      <w:r w:rsidRPr="00C61149">
        <w:rPr>
          <w:rFonts w:ascii="ＭＳ 明朝" w:hAnsi="ＭＳ 明朝" w:cs="ＭＳ明朝" w:hint="eastAsia"/>
          <w:kern w:val="0"/>
          <w:sz w:val="24"/>
        </w:rPr>
        <w:t xml:space="preserve">　　□　財産開示期日調書写し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　　　甲第　　号証</w:t>
      </w:r>
    </w:p>
    <w:p w14:paraId="32EA2E30" w14:textId="4F7CDE87" w:rsidR="00C61149" w:rsidRPr="00C61149" w:rsidRDefault="00C61149" w:rsidP="00C61149">
      <w:pPr>
        <w:autoSpaceDE w:val="0"/>
        <w:autoSpaceDN w:val="0"/>
        <w:adjustRightInd w:val="0"/>
        <w:spacing w:line="330" w:lineRule="exact"/>
        <w:jc w:val="left"/>
        <w:rPr>
          <w:rFonts w:ascii="ＭＳ 明朝" w:hAnsi="ＭＳ 明朝" w:cs="ＭＳ明朝"/>
          <w:kern w:val="0"/>
          <w:sz w:val="24"/>
        </w:rPr>
      </w:pPr>
      <w:r w:rsidRPr="00C61149">
        <w:rPr>
          <w:rFonts w:ascii="ＭＳ 明朝" w:hAnsi="ＭＳ 明朝" w:cs="ＭＳ明朝" w:hint="eastAsia"/>
          <w:kern w:val="0"/>
          <w:sz w:val="24"/>
        </w:rPr>
        <w:t xml:space="preserve">　　□　財産開示手続実施決定写し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　甲第　　号証</w:t>
      </w:r>
    </w:p>
    <w:p w14:paraId="3833A422" w14:textId="1627A9B9" w:rsidR="00A1686A" w:rsidRPr="00C61149" w:rsidRDefault="00C61149" w:rsidP="00B4706E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</w:t>
      </w:r>
    </w:p>
    <w:p w14:paraId="63FAEC2C" w14:textId="5A920F18" w:rsidR="005E3838" w:rsidRDefault="005E3838" w:rsidP="00590452">
      <w:pPr>
        <w:spacing w:line="360" w:lineRule="exact"/>
        <w:jc w:val="center"/>
        <w:textAlignment w:val="baseline"/>
        <w:rPr>
          <w:rFonts w:ascii="Times New Roman" w:hAnsi="Times New Roman"/>
          <w:color w:val="000000"/>
          <w:kern w:val="0"/>
          <w:sz w:val="24"/>
        </w:rPr>
      </w:pPr>
      <w:bookmarkStart w:id="1" w:name="_Hlk64756639"/>
    </w:p>
    <w:bookmarkEnd w:id="1"/>
    <w:p w14:paraId="74B1CC63" w14:textId="77777777" w:rsidR="005E3838" w:rsidRDefault="005E3838" w:rsidP="007F2D9C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sectPr w:rsidR="005E3838" w:rsidSect="00E62A08">
      <w:headerReference w:type="default" r:id="rId8"/>
      <w:pgSz w:w="11906" w:h="16838"/>
      <w:pgMar w:top="1984" w:right="1304" w:bottom="1418" w:left="1700" w:header="720" w:footer="720" w:gutter="0"/>
      <w:cols w:space="720"/>
      <w:noEndnote/>
      <w:docGrid w:type="linesAndChars" w:linePitch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F7F17" w14:textId="77777777" w:rsidR="006010E2" w:rsidRDefault="006010E2">
      <w:r>
        <w:separator/>
      </w:r>
    </w:p>
  </w:endnote>
  <w:endnote w:type="continuationSeparator" w:id="0">
    <w:p w14:paraId="4157CB53" w14:textId="77777777" w:rsidR="006010E2" w:rsidRDefault="006010E2">
      <w:r>
        <w:continuationSeparator/>
      </w:r>
    </w:p>
  </w:endnote>
  <w:endnote w:type="continuationNotice" w:id="1">
    <w:p w14:paraId="49D1B541" w14:textId="77777777" w:rsidR="006010E2" w:rsidRDefault="006010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673D3" w14:textId="77777777" w:rsidR="006010E2" w:rsidRDefault="006010E2">
      <w:r>
        <w:separator/>
      </w:r>
    </w:p>
  </w:footnote>
  <w:footnote w:type="continuationSeparator" w:id="0">
    <w:p w14:paraId="0FAB1F3E" w14:textId="77777777" w:rsidR="006010E2" w:rsidRDefault="006010E2">
      <w:r>
        <w:continuationSeparator/>
      </w:r>
    </w:p>
  </w:footnote>
  <w:footnote w:type="continuationNotice" w:id="1">
    <w:p w14:paraId="7BAB9B45" w14:textId="77777777" w:rsidR="006010E2" w:rsidRDefault="006010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1415C" w14:textId="1511EE33" w:rsidR="00224410" w:rsidRPr="00D752EF" w:rsidRDefault="00224410" w:rsidP="00D752EF">
    <w:pPr>
      <w:pStyle w:val="a7"/>
      <w:jc w:val="right"/>
      <w:rPr>
        <w:rFonts w:ascii="ＭＳ ゴシック" w:eastAsia="ＭＳ ゴシック" w:hAnsi="ＭＳ ゴシック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B4428"/>
    <w:multiLevelType w:val="hybridMultilevel"/>
    <w:tmpl w:val="FF12FF20"/>
    <w:lvl w:ilvl="0" w:tplc="61683A7C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8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E"/>
    <w:rsid w:val="00002002"/>
    <w:rsid w:val="00003E59"/>
    <w:rsid w:val="00004D93"/>
    <w:rsid w:val="00010B57"/>
    <w:rsid w:val="0001202E"/>
    <w:rsid w:val="0002260A"/>
    <w:rsid w:val="00022E7A"/>
    <w:rsid w:val="00041417"/>
    <w:rsid w:val="00041A04"/>
    <w:rsid w:val="00041C45"/>
    <w:rsid w:val="0004398B"/>
    <w:rsid w:val="000447FD"/>
    <w:rsid w:val="00050A19"/>
    <w:rsid w:val="000516FE"/>
    <w:rsid w:val="00053CF2"/>
    <w:rsid w:val="000557B8"/>
    <w:rsid w:val="00060E29"/>
    <w:rsid w:val="00065B4C"/>
    <w:rsid w:val="00065E57"/>
    <w:rsid w:val="000721DF"/>
    <w:rsid w:val="0007461C"/>
    <w:rsid w:val="00074EEF"/>
    <w:rsid w:val="000864EE"/>
    <w:rsid w:val="00086835"/>
    <w:rsid w:val="000871AB"/>
    <w:rsid w:val="00092B29"/>
    <w:rsid w:val="000A107F"/>
    <w:rsid w:val="000B0699"/>
    <w:rsid w:val="000C296F"/>
    <w:rsid w:val="000C2E12"/>
    <w:rsid w:val="000D07BB"/>
    <w:rsid w:val="000D1714"/>
    <w:rsid w:val="000D5401"/>
    <w:rsid w:val="000E0D9C"/>
    <w:rsid w:val="000E68F5"/>
    <w:rsid w:val="000F297E"/>
    <w:rsid w:val="000F4042"/>
    <w:rsid w:val="000F4416"/>
    <w:rsid w:val="0010205E"/>
    <w:rsid w:val="001152A2"/>
    <w:rsid w:val="00127B03"/>
    <w:rsid w:val="00130EF7"/>
    <w:rsid w:val="0013346A"/>
    <w:rsid w:val="00133522"/>
    <w:rsid w:val="00134E3A"/>
    <w:rsid w:val="00137BDB"/>
    <w:rsid w:val="001442F9"/>
    <w:rsid w:val="00157A24"/>
    <w:rsid w:val="00162A62"/>
    <w:rsid w:val="00164326"/>
    <w:rsid w:val="00165B3A"/>
    <w:rsid w:val="001741CD"/>
    <w:rsid w:val="001830B4"/>
    <w:rsid w:val="00186416"/>
    <w:rsid w:val="001A279B"/>
    <w:rsid w:val="001A27D1"/>
    <w:rsid w:val="001A4174"/>
    <w:rsid w:val="001B1C40"/>
    <w:rsid w:val="001B305F"/>
    <w:rsid w:val="001C0C2C"/>
    <w:rsid w:val="001C599F"/>
    <w:rsid w:val="001C67D7"/>
    <w:rsid w:val="001D05F1"/>
    <w:rsid w:val="001D1638"/>
    <w:rsid w:val="001D4C94"/>
    <w:rsid w:val="001E04C4"/>
    <w:rsid w:val="001E1AF4"/>
    <w:rsid w:val="001E248F"/>
    <w:rsid w:val="001F0A5B"/>
    <w:rsid w:val="001F4278"/>
    <w:rsid w:val="001F4E52"/>
    <w:rsid w:val="001F7933"/>
    <w:rsid w:val="00202C7F"/>
    <w:rsid w:val="00212EDE"/>
    <w:rsid w:val="0021773A"/>
    <w:rsid w:val="00220C7A"/>
    <w:rsid w:val="00224410"/>
    <w:rsid w:val="00230031"/>
    <w:rsid w:val="002318B2"/>
    <w:rsid w:val="00235A63"/>
    <w:rsid w:val="002371C8"/>
    <w:rsid w:val="00240544"/>
    <w:rsid w:val="00257EF6"/>
    <w:rsid w:val="00263D3D"/>
    <w:rsid w:val="00270DD0"/>
    <w:rsid w:val="002722A8"/>
    <w:rsid w:val="00272D08"/>
    <w:rsid w:val="002774D8"/>
    <w:rsid w:val="00281633"/>
    <w:rsid w:val="002862BD"/>
    <w:rsid w:val="00290507"/>
    <w:rsid w:val="00290A67"/>
    <w:rsid w:val="0029136A"/>
    <w:rsid w:val="002A3211"/>
    <w:rsid w:val="002A576F"/>
    <w:rsid w:val="002A5B71"/>
    <w:rsid w:val="002B2299"/>
    <w:rsid w:val="002B3A7D"/>
    <w:rsid w:val="002C04ED"/>
    <w:rsid w:val="002C37AC"/>
    <w:rsid w:val="002C48EE"/>
    <w:rsid w:val="002F278E"/>
    <w:rsid w:val="002F38E6"/>
    <w:rsid w:val="00301FB3"/>
    <w:rsid w:val="00302761"/>
    <w:rsid w:val="00312CA3"/>
    <w:rsid w:val="003171D4"/>
    <w:rsid w:val="00322949"/>
    <w:rsid w:val="00325160"/>
    <w:rsid w:val="00325966"/>
    <w:rsid w:val="00335987"/>
    <w:rsid w:val="00335EC7"/>
    <w:rsid w:val="00337CD2"/>
    <w:rsid w:val="00341B5B"/>
    <w:rsid w:val="00343A29"/>
    <w:rsid w:val="00346A9C"/>
    <w:rsid w:val="00346B47"/>
    <w:rsid w:val="00347F3F"/>
    <w:rsid w:val="003507FE"/>
    <w:rsid w:val="00353D9E"/>
    <w:rsid w:val="00361E69"/>
    <w:rsid w:val="00364720"/>
    <w:rsid w:val="003669A8"/>
    <w:rsid w:val="00387036"/>
    <w:rsid w:val="003957A9"/>
    <w:rsid w:val="003A0B58"/>
    <w:rsid w:val="003A140F"/>
    <w:rsid w:val="003B0379"/>
    <w:rsid w:val="003B22DF"/>
    <w:rsid w:val="003B41B4"/>
    <w:rsid w:val="003B5482"/>
    <w:rsid w:val="003B60A5"/>
    <w:rsid w:val="003C03B7"/>
    <w:rsid w:val="003C0BD2"/>
    <w:rsid w:val="003C104F"/>
    <w:rsid w:val="003C187D"/>
    <w:rsid w:val="003C1E09"/>
    <w:rsid w:val="003D2BD5"/>
    <w:rsid w:val="003D7EDE"/>
    <w:rsid w:val="003F78C2"/>
    <w:rsid w:val="00404495"/>
    <w:rsid w:val="0040614A"/>
    <w:rsid w:val="00407A89"/>
    <w:rsid w:val="00414E7F"/>
    <w:rsid w:val="00427DDB"/>
    <w:rsid w:val="00432A64"/>
    <w:rsid w:val="00435158"/>
    <w:rsid w:val="00436055"/>
    <w:rsid w:val="00446632"/>
    <w:rsid w:val="00450E32"/>
    <w:rsid w:val="004563F3"/>
    <w:rsid w:val="00461751"/>
    <w:rsid w:val="004624DA"/>
    <w:rsid w:val="00465A7F"/>
    <w:rsid w:val="0047039D"/>
    <w:rsid w:val="00471CE0"/>
    <w:rsid w:val="00475D46"/>
    <w:rsid w:val="0047773D"/>
    <w:rsid w:val="00484517"/>
    <w:rsid w:val="00484E15"/>
    <w:rsid w:val="0049447C"/>
    <w:rsid w:val="00496B18"/>
    <w:rsid w:val="00497FB8"/>
    <w:rsid w:val="004A3680"/>
    <w:rsid w:val="004B1CA6"/>
    <w:rsid w:val="004B68F4"/>
    <w:rsid w:val="004D4702"/>
    <w:rsid w:val="004D688E"/>
    <w:rsid w:val="004E311A"/>
    <w:rsid w:val="004F3A1A"/>
    <w:rsid w:val="004F70BE"/>
    <w:rsid w:val="005043B2"/>
    <w:rsid w:val="00504BC2"/>
    <w:rsid w:val="005052F7"/>
    <w:rsid w:val="0050633E"/>
    <w:rsid w:val="00512C5B"/>
    <w:rsid w:val="00513B69"/>
    <w:rsid w:val="005155D4"/>
    <w:rsid w:val="00515E79"/>
    <w:rsid w:val="00525281"/>
    <w:rsid w:val="00530A3F"/>
    <w:rsid w:val="00552D3A"/>
    <w:rsid w:val="00554EC9"/>
    <w:rsid w:val="005603A6"/>
    <w:rsid w:val="005670D9"/>
    <w:rsid w:val="0057324A"/>
    <w:rsid w:val="0057552F"/>
    <w:rsid w:val="00581CC2"/>
    <w:rsid w:val="0058494B"/>
    <w:rsid w:val="005858A9"/>
    <w:rsid w:val="00585E61"/>
    <w:rsid w:val="00590452"/>
    <w:rsid w:val="005907F5"/>
    <w:rsid w:val="00591779"/>
    <w:rsid w:val="00592021"/>
    <w:rsid w:val="00592F0E"/>
    <w:rsid w:val="00594FA5"/>
    <w:rsid w:val="00595670"/>
    <w:rsid w:val="005A1922"/>
    <w:rsid w:val="005B2321"/>
    <w:rsid w:val="005C072D"/>
    <w:rsid w:val="005C114E"/>
    <w:rsid w:val="005C1446"/>
    <w:rsid w:val="005C267C"/>
    <w:rsid w:val="005C297C"/>
    <w:rsid w:val="005C3B2E"/>
    <w:rsid w:val="005C700C"/>
    <w:rsid w:val="005D1F02"/>
    <w:rsid w:val="005D2EDF"/>
    <w:rsid w:val="005D47C9"/>
    <w:rsid w:val="005E3838"/>
    <w:rsid w:val="005E45D5"/>
    <w:rsid w:val="005E6940"/>
    <w:rsid w:val="005E6954"/>
    <w:rsid w:val="005E76E5"/>
    <w:rsid w:val="005F1038"/>
    <w:rsid w:val="005F2D22"/>
    <w:rsid w:val="005F7F5B"/>
    <w:rsid w:val="006010E2"/>
    <w:rsid w:val="006029A9"/>
    <w:rsid w:val="006033B1"/>
    <w:rsid w:val="006037F7"/>
    <w:rsid w:val="00604674"/>
    <w:rsid w:val="00611A6C"/>
    <w:rsid w:val="00622466"/>
    <w:rsid w:val="006308AE"/>
    <w:rsid w:val="006415B8"/>
    <w:rsid w:val="00642145"/>
    <w:rsid w:val="00647492"/>
    <w:rsid w:val="006777AD"/>
    <w:rsid w:val="0068629F"/>
    <w:rsid w:val="00694E87"/>
    <w:rsid w:val="006A4CF1"/>
    <w:rsid w:val="006A4D82"/>
    <w:rsid w:val="006B14C6"/>
    <w:rsid w:val="006B1DAE"/>
    <w:rsid w:val="006C5B58"/>
    <w:rsid w:val="006C7B58"/>
    <w:rsid w:val="006D0E0E"/>
    <w:rsid w:val="006E281B"/>
    <w:rsid w:val="006E59BE"/>
    <w:rsid w:val="006E77E4"/>
    <w:rsid w:val="006E7816"/>
    <w:rsid w:val="006F3655"/>
    <w:rsid w:val="00703A98"/>
    <w:rsid w:val="007054E9"/>
    <w:rsid w:val="00706C2B"/>
    <w:rsid w:val="007078A7"/>
    <w:rsid w:val="00721149"/>
    <w:rsid w:val="007300D2"/>
    <w:rsid w:val="00753B0B"/>
    <w:rsid w:val="00760933"/>
    <w:rsid w:val="00761949"/>
    <w:rsid w:val="00770DA6"/>
    <w:rsid w:val="00774D53"/>
    <w:rsid w:val="007760FB"/>
    <w:rsid w:val="00776121"/>
    <w:rsid w:val="007817D0"/>
    <w:rsid w:val="00782493"/>
    <w:rsid w:val="00786BC8"/>
    <w:rsid w:val="007906C4"/>
    <w:rsid w:val="00793DA4"/>
    <w:rsid w:val="00795056"/>
    <w:rsid w:val="007955B8"/>
    <w:rsid w:val="007A122A"/>
    <w:rsid w:val="007A52C2"/>
    <w:rsid w:val="007B4203"/>
    <w:rsid w:val="007B697B"/>
    <w:rsid w:val="007B79CF"/>
    <w:rsid w:val="007D0B7B"/>
    <w:rsid w:val="007D1D29"/>
    <w:rsid w:val="007D73FE"/>
    <w:rsid w:val="007E6E32"/>
    <w:rsid w:val="007F2D9C"/>
    <w:rsid w:val="007F71D6"/>
    <w:rsid w:val="00815FEF"/>
    <w:rsid w:val="00832DF5"/>
    <w:rsid w:val="00840E7F"/>
    <w:rsid w:val="00842177"/>
    <w:rsid w:val="0084269D"/>
    <w:rsid w:val="00851A67"/>
    <w:rsid w:val="00853D56"/>
    <w:rsid w:val="00866842"/>
    <w:rsid w:val="008723CC"/>
    <w:rsid w:val="0087316F"/>
    <w:rsid w:val="0087467B"/>
    <w:rsid w:val="00877EBB"/>
    <w:rsid w:val="008857E6"/>
    <w:rsid w:val="00887E5F"/>
    <w:rsid w:val="00890C67"/>
    <w:rsid w:val="008A0DC8"/>
    <w:rsid w:val="008B5D22"/>
    <w:rsid w:val="008E5E93"/>
    <w:rsid w:val="008F0225"/>
    <w:rsid w:val="008F05C8"/>
    <w:rsid w:val="008F12B1"/>
    <w:rsid w:val="008F34EA"/>
    <w:rsid w:val="00901E25"/>
    <w:rsid w:val="009111F2"/>
    <w:rsid w:val="00914C70"/>
    <w:rsid w:val="00916574"/>
    <w:rsid w:val="00917682"/>
    <w:rsid w:val="00921F19"/>
    <w:rsid w:val="00937090"/>
    <w:rsid w:val="00944008"/>
    <w:rsid w:val="00944B45"/>
    <w:rsid w:val="009516B3"/>
    <w:rsid w:val="009546BE"/>
    <w:rsid w:val="00957617"/>
    <w:rsid w:val="009703B5"/>
    <w:rsid w:val="009776D3"/>
    <w:rsid w:val="0098365D"/>
    <w:rsid w:val="00984880"/>
    <w:rsid w:val="00985BCB"/>
    <w:rsid w:val="00987CE4"/>
    <w:rsid w:val="009B5D19"/>
    <w:rsid w:val="009C5B80"/>
    <w:rsid w:val="009C7FF6"/>
    <w:rsid w:val="009E1576"/>
    <w:rsid w:val="009E463C"/>
    <w:rsid w:val="009E4B75"/>
    <w:rsid w:val="009E6265"/>
    <w:rsid w:val="009E63EE"/>
    <w:rsid w:val="00A018D2"/>
    <w:rsid w:val="00A06B43"/>
    <w:rsid w:val="00A1028F"/>
    <w:rsid w:val="00A1686A"/>
    <w:rsid w:val="00A17EAF"/>
    <w:rsid w:val="00A3365C"/>
    <w:rsid w:val="00A43CED"/>
    <w:rsid w:val="00A46BB9"/>
    <w:rsid w:val="00A525EA"/>
    <w:rsid w:val="00A715E5"/>
    <w:rsid w:val="00A92A6C"/>
    <w:rsid w:val="00A957DB"/>
    <w:rsid w:val="00A95AED"/>
    <w:rsid w:val="00AA662C"/>
    <w:rsid w:val="00AB0930"/>
    <w:rsid w:val="00AB1E8B"/>
    <w:rsid w:val="00AC12CD"/>
    <w:rsid w:val="00AC4BEE"/>
    <w:rsid w:val="00AD0373"/>
    <w:rsid w:val="00AD06A7"/>
    <w:rsid w:val="00AD1CDB"/>
    <w:rsid w:val="00AD522D"/>
    <w:rsid w:val="00AE1FC0"/>
    <w:rsid w:val="00AE1FF8"/>
    <w:rsid w:val="00AF3E8F"/>
    <w:rsid w:val="00AF40DF"/>
    <w:rsid w:val="00AF4DF0"/>
    <w:rsid w:val="00B06B37"/>
    <w:rsid w:val="00B12E78"/>
    <w:rsid w:val="00B235A7"/>
    <w:rsid w:val="00B345AD"/>
    <w:rsid w:val="00B40FDA"/>
    <w:rsid w:val="00B4188C"/>
    <w:rsid w:val="00B4706E"/>
    <w:rsid w:val="00B4791D"/>
    <w:rsid w:val="00B53905"/>
    <w:rsid w:val="00B53BDF"/>
    <w:rsid w:val="00B61E59"/>
    <w:rsid w:val="00B7463A"/>
    <w:rsid w:val="00B747D9"/>
    <w:rsid w:val="00B81000"/>
    <w:rsid w:val="00B8421A"/>
    <w:rsid w:val="00B85688"/>
    <w:rsid w:val="00B87772"/>
    <w:rsid w:val="00B94E68"/>
    <w:rsid w:val="00BB4D52"/>
    <w:rsid w:val="00BC6712"/>
    <w:rsid w:val="00BD3289"/>
    <w:rsid w:val="00BD4675"/>
    <w:rsid w:val="00BD68B4"/>
    <w:rsid w:val="00BE78F6"/>
    <w:rsid w:val="00C01709"/>
    <w:rsid w:val="00C025C0"/>
    <w:rsid w:val="00C16059"/>
    <w:rsid w:val="00C2394E"/>
    <w:rsid w:val="00C244E2"/>
    <w:rsid w:val="00C30470"/>
    <w:rsid w:val="00C363ED"/>
    <w:rsid w:val="00C37577"/>
    <w:rsid w:val="00C462AE"/>
    <w:rsid w:val="00C61149"/>
    <w:rsid w:val="00C63AD6"/>
    <w:rsid w:val="00C65617"/>
    <w:rsid w:val="00C7580A"/>
    <w:rsid w:val="00C75E87"/>
    <w:rsid w:val="00C77A0F"/>
    <w:rsid w:val="00C8055A"/>
    <w:rsid w:val="00C831A0"/>
    <w:rsid w:val="00C83CFD"/>
    <w:rsid w:val="00C97C97"/>
    <w:rsid w:val="00CA49BA"/>
    <w:rsid w:val="00CC0546"/>
    <w:rsid w:val="00CC2661"/>
    <w:rsid w:val="00CD2E8C"/>
    <w:rsid w:val="00CD4241"/>
    <w:rsid w:val="00CF664E"/>
    <w:rsid w:val="00CF768D"/>
    <w:rsid w:val="00D0284A"/>
    <w:rsid w:val="00D12B16"/>
    <w:rsid w:val="00D2644E"/>
    <w:rsid w:val="00D31D99"/>
    <w:rsid w:val="00D32178"/>
    <w:rsid w:val="00D33C54"/>
    <w:rsid w:val="00D363E1"/>
    <w:rsid w:val="00D37081"/>
    <w:rsid w:val="00D37595"/>
    <w:rsid w:val="00D378E7"/>
    <w:rsid w:val="00D401C1"/>
    <w:rsid w:val="00D44269"/>
    <w:rsid w:val="00D51B93"/>
    <w:rsid w:val="00D55D74"/>
    <w:rsid w:val="00D56B23"/>
    <w:rsid w:val="00D6757E"/>
    <w:rsid w:val="00D73425"/>
    <w:rsid w:val="00D752EF"/>
    <w:rsid w:val="00D75A39"/>
    <w:rsid w:val="00D81720"/>
    <w:rsid w:val="00D84BEB"/>
    <w:rsid w:val="00D9126D"/>
    <w:rsid w:val="00D93B57"/>
    <w:rsid w:val="00DB3BFA"/>
    <w:rsid w:val="00DB66CB"/>
    <w:rsid w:val="00DC1EE5"/>
    <w:rsid w:val="00DD49E6"/>
    <w:rsid w:val="00DE3B19"/>
    <w:rsid w:val="00DE5F41"/>
    <w:rsid w:val="00DE66EE"/>
    <w:rsid w:val="00DE6F14"/>
    <w:rsid w:val="00DF1D42"/>
    <w:rsid w:val="00DF7825"/>
    <w:rsid w:val="00E007ED"/>
    <w:rsid w:val="00E01B35"/>
    <w:rsid w:val="00E023E3"/>
    <w:rsid w:val="00E0499A"/>
    <w:rsid w:val="00E10078"/>
    <w:rsid w:val="00E10990"/>
    <w:rsid w:val="00E16146"/>
    <w:rsid w:val="00E22BFA"/>
    <w:rsid w:val="00E25F58"/>
    <w:rsid w:val="00E26D90"/>
    <w:rsid w:val="00E27DBA"/>
    <w:rsid w:val="00E30BF2"/>
    <w:rsid w:val="00E3106F"/>
    <w:rsid w:val="00E35C40"/>
    <w:rsid w:val="00E36527"/>
    <w:rsid w:val="00E45F73"/>
    <w:rsid w:val="00E51B7F"/>
    <w:rsid w:val="00E62A08"/>
    <w:rsid w:val="00E62DC8"/>
    <w:rsid w:val="00E62FDA"/>
    <w:rsid w:val="00E705E7"/>
    <w:rsid w:val="00E7315A"/>
    <w:rsid w:val="00E76371"/>
    <w:rsid w:val="00E80765"/>
    <w:rsid w:val="00E80CD3"/>
    <w:rsid w:val="00E815F0"/>
    <w:rsid w:val="00E82A3A"/>
    <w:rsid w:val="00E83861"/>
    <w:rsid w:val="00E979B1"/>
    <w:rsid w:val="00EA1C16"/>
    <w:rsid w:val="00EA4148"/>
    <w:rsid w:val="00EB5CE2"/>
    <w:rsid w:val="00EB72F9"/>
    <w:rsid w:val="00EC2824"/>
    <w:rsid w:val="00EC5952"/>
    <w:rsid w:val="00EC69D0"/>
    <w:rsid w:val="00EC7797"/>
    <w:rsid w:val="00ED0045"/>
    <w:rsid w:val="00ED2518"/>
    <w:rsid w:val="00ED3B75"/>
    <w:rsid w:val="00EE1231"/>
    <w:rsid w:val="00EE398B"/>
    <w:rsid w:val="00EE730B"/>
    <w:rsid w:val="00EF1219"/>
    <w:rsid w:val="00EF180E"/>
    <w:rsid w:val="00EF767D"/>
    <w:rsid w:val="00F02115"/>
    <w:rsid w:val="00F0396F"/>
    <w:rsid w:val="00F11532"/>
    <w:rsid w:val="00F12643"/>
    <w:rsid w:val="00F131B3"/>
    <w:rsid w:val="00F170BC"/>
    <w:rsid w:val="00F17669"/>
    <w:rsid w:val="00F2141C"/>
    <w:rsid w:val="00F21EA0"/>
    <w:rsid w:val="00F25D42"/>
    <w:rsid w:val="00F26265"/>
    <w:rsid w:val="00F3029A"/>
    <w:rsid w:val="00F3045D"/>
    <w:rsid w:val="00F37339"/>
    <w:rsid w:val="00F40AC4"/>
    <w:rsid w:val="00F475F4"/>
    <w:rsid w:val="00F500BB"/>
    <w:rsid w:val="00F535FD"/>
    <w:rsid w:val="00F564FD"/>
    <w:rsid w:val="00F70C3B"/>
    <w:rsid w:val="00F73AD0"/>
    <w:rsid w:val="00F777C5"/>
    <w:rsid w:val="00F84FDC"/>
    <w:rsid w:val="00F929E9"/>
    <w:rsid w:val="00F95DDB"/>
    <w:rsid w:val="00FA5C3C"/>
    <w:rsid w:val="00FB126D"/>
    <w:rsid w:val="00FB5C8A"/>
    <w:rsid w:val="00FC1405"/>
    <w:rsid w:val="00FC51B6"/>
    <w:rsid w:val="00FC676E"/>
    <w:rsid w:val="00FD104A"/>
    <w:rsid w:val="00FD183B"/>
    <w:rsid w:val="00FE06C8"/>
    <w:rsid w:val="00FE6077"/>
    <w:rsid w:val="00FE797E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749E4"/>
  <w15:docId w15:val="{953A7624-DE50-44A1-9501-D806A5D5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733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footer"/>
    <w:basedOn w:val="a"/>
    <w:rsid w:val="00F373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7339"/>
  </w:style>
  <w:style w:type="paragraph" w:styleId="a6">
    <w:name w:val="Balloon Text"/>
    <w:basedOn w:val="a"/>
    <w:semiHidden/>
    <w:rsid w:val="000871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033B1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rsid w:val="00917682"/>
    <w:rPr>
      <w:sz w:val="18"/>
      <w:szCs w:val="18"/>
    </w:rPr>
  </w:style>
  <w:style w:type="paragraph" w:styleId="a9">
    <w:name w:val="annotation text"/>
    <w:basedOn w:val="a"/>
    <w:semiHidden/>
    <w:rsid w:val="00917682"/>
    <w:pPr>
      <w:jc w:val="left"/>
    </w:pPr>
  </w:style>
  <w:style w:type="paragraph" w:styleId="aa">
    <w:name w:val="annotation subject"/>
    <w:basedOn w:val="a9"/>
    <w:next w:val="a9"/>
    <w:semiHidden/>
    <w:rsid w:val="00917682"/>
    <w:rPr>
      <w:b/>
      <w:bCs/>
    </w:rPr>
  </w:style>
  <w:style w:type="paragraph" w:styleId="ab">
    <w:name w:val="Date"/>
    <w:basedOn w:val="a"/>
    <w:next w:val="a"/>
    <w:rsid w:val="00917682"/>
  </w:style>
  <w:style w:type="paragraph" w:styleId="1">
    <w:name w:val="toc 1"/>
    <w:basedOn w:val="a"/>
    <w:next w:val="a"/>
    <w:autoRedefine/>
    <w:semiHidden/>
    <w:rsid w:val="009111F2"/>
  </w:style>
  <w:style w:type="paragraph" w:styleId="2">
    <w:name w:val="toc 2"/>
    <w:basedOn w:val="a"/>
    <w:next w:val="a"/>
    <w:autoRedefine/>
    <w:semiHidden/>
    <w:rsid w:val="009111F2"/>
    <w:pPr>
      <w:ind w:leftChars="100" w:left="210"/>
    </w:pPr>
  </w:style>
  <w:style w:type="paragraph" w:styleId="3">
    <w:name w:val="toc 3"/>
    <w:basedOn w:val="a"/>
    <w:next w:val="a"/>
    <w:autoRedefine/>
    <w:semiHidden/>
    <w:rsid w:val="009111F2"/>
    <w:pPr>
      <w:ind w:leftChars="200" w:left="420"/>
    </w:pPr>
  </w:style>
  <w:style w:type="character" w:styleId="ac">
    <w:name w:val="Hyperlink"/>
    <w:basedOn w:val="a0"/>
    <w:rsid w:val="009111F2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E7315A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e">
    <w:name w:val="記 (文字)"/>
    <w:basedOn w:val="a0"/>
    <w:link w:val="ad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">
    <w:name w:val="Closing"/>
    <w:basedOn w:val="a"/>
    <w:link w:val="af0"/>
    <w:unhideWhenUsed/>
    <w:rsid w:val="00E7315A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f0">
    <w:name w:val="結語 (文字)"/>
    <w:basedOn w:val="a0"/>
    <w:link w:val="af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33C54"/>
    <w:pPr>
      <w:ind w:leftChars="400" w:left="840"/>
    </w:pPr>
  </w:style>
  <w:style w:type="paragraph" w:styleId="af2">
    <w:name w:val="Revision"/>
    <w:hidden/>
    <w:uiPriority w:val="99"/>
    <w:semiHidden/>
    <w:rsid w:val="00832D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7B704-8ACE-47D3-A1F5-D593FA3D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概説</vt:lpstr>
      <vt:lpstr>１　概説</vt:lpstr>
    </vt:vector>
  </TitlesOfParts>
  <Company>最高裁判所</Company>
  <LinksUpToDate>false</LinksUpToDate>
  <CharactersWithSpaces>1703</CharactersWithSpaces>
  <SharedDoc>false</SharedDoc>
  <HLinks>
    <vt:vector size="354" baseType="variant"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_Toc351980486</vt:lpwstr>
      </vt:variant>
      <vt:variant>
        <vt:i4>1245246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_Toc351980485</vt:lpwstr>
      </vt:variant>
      <vt:variant>
        <vt:i4>1245246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_Toc351980484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_Toc351980483</vt:lpwstr>
      </vt:variant>
      <vt:variant>
        <vt:i4>1245246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_Toc351980482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_Toc351980481</vt:lpwstr>
      </vt:variant>
      <vt:variant>
        <vt:i4>1245246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_Toc351980480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_Toc351980479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_Toc351980478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_Toc351980477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_Toc351980476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_Toc351980475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_Toc351980474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_Toc351980473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_Toc351980472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_Toc351980471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_Toc351980470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_Toc351980469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_Toc351980468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_Toc351980467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_Toc351980466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_Toc351980465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_Toc351980464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_Toc351980463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_Toc351980462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_Toc351980461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_Toc351980460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_Toc351980459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_Toc351980458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_Toc351980457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_Toc351980456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_Toc351980455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_Toc351980454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_Toc351980453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_Toc351980452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_Toc351980451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_Toc351980450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_Toc351980449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_Toc351980448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_Toc351980447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_Toc351980446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_Toc351980445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_Toc351980444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_Toc351980443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_Toc351980442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_Toc351980441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_Toc351980440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_Toc351980439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_Toc351980438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_Toc351980437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_Toc351980436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_Toc351980435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_Toc351980434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_Toc351980433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_Toc351980432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_Toc351980431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_Toc351980430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_Toc351980429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_Toc351980428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概説</dc:title>
  <dc:creator>最高裁判所</dc:creator>
  <cp:lastModifiedBy>最高裁判所</cp:lastModifiedBy>
  <cp:revision>3</cp:revision>
  <cp:lastPrinted>2021-03-24T07:02:00Z</cp:lastPrinted>
  <dcterms:created xsi:type="dcterms:W3CDTF">2021-04-22T05:39:00Z</dcterms:created>
  <dcterms:modified xsi:type="dcterms:W3CDTF">2021-04-22T05:41:00Z</dcterms:modified>
</cp:coreProperties>
</file>