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3F970AD6" w:rsidR="00842177" w:rsidRDefault="00C84FA2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BF0405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>
        <w:rPr>
          <w:rFonts w:ascii="ＭＳ 明朝" w:hAnsi="ＭＳ 明朝" w:cs="ＭＳ明朝" w:hint="eastAsia"/>
          <w:b/>
          <w:kern w:val="0"/>
          <w:sz w:val="28"/>
          <w:szCs w:val="28"/>
        </w:rPr>
        <w:t>振替社債等</w:t>
      </w:r>
      <w:r w:rsidR="00D363E1"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）</w:t>
      </w:r>
    </w:p>
    <w:p w14:paraId="03AAC780" w14:textId="77777777" w:rsidR="00D363E1" w:rsidRPr="00D363E1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75F57E0C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東京地方裁判所民事第２１部</w:t>
      </w:r>
      <w:r w:rsidR="00994887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御中</w:t>
      </w:r>
    </w:p>
    <w:p w14:paraId="585D0BF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20CFD868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54E11E57" w:rsidR="00842177" w:rsidRDefault="00842177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</w:t>
      </w:r>
      <w:r w:rsidR="003B25D7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当事</w:t>
      </w:r>
      <w:r w:rsidR="00BF0405">
        <w:rPr>
          <w:rFonts w:ascii="ＭＳ 明朝" w:hAnsi="ＭＳ 明朝" w:cs="ＭＳ明朝" w:hint="eastAsia"/>
          <w:kern w:val="0"/>
          <w:sz w:val="24"/>
          <w:szCs w:val="21"/>
        </w:rPr>
        <w:t xml:space="preserve">者　</w:t>
      </w:r>
      <w:r w:rsidR="007F767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3B25D7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7F7671">
        <w:rPr>
          <w:rFonts w:ascii="ＭＳ 明朝" w:hAnsi="ＭＳ 明朝" w:cs="ＭＳ明朝" w:hint="eastAsia"/>
          <w:kern w:val="0"/>
          <w:sz w:val="24"/>
          <w:szCs w:val="21"/>
        </w:rPr>
        <w:t xml:space="preserve">　別紙当事者目録記載のとおり</w:t>
      </w:r>
    </w:p>
    <w:p w14:paraId="5AA5BCF9" w14:textId="61C384EE" w:rsidR="007F7671" w:rsidRPr="00D363E1" w:rsidRDefault="007F7671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3BAD7F8" w14:textId="3E68351A" w:rsidR="007F7671" w:rsidRDefault="007F7671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50B0" wp14:editId="24FE4874">
                <wp:simplePos x="0" y="0"/>
                <wp:positionH relativeFrom="column">
                  <wp:posOffset>2930525</wp:posOffset>
                </wp:positionH>
                <wp:positionV relativeFrom="paragraph">
                  <wp:posOffset>20320</wp:posOffset>
                </wp:positionV>
                <wp:extent cx="152400" cy="4857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1FEF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30.75pt;margin-top:1.6pt;width:1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" adj="565" strokecolor="black [3213]"/>
            </w:pict>
          </mc:Fallback>
        </mc:AlternateConten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</w:t>
      </w:r>
      <w:r w:rsidR="00BF0405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140A8">
        <w:rPr>
          <w:rFonts w:ascii="ＭＳ 明朝" w:hAnsi="ＭＳ 明朝" w:cs="ＭＳ明朝" w:hint="eastAsia"/>
          <w:kern w:val="0"/>
          <w:sz w:val="24"/>
          <w:szCs w:val="21"/>
        </w:rPr>
        <w:t>担保</w:t>
      </w:r>
      <w:r w:rsidR="00BF0405">
        <w:rPr>
          <w:rFonts w:ascii="ＭＳ 明朝" w:hAnsi="ＭＳ 明朝" w:cs="ＭＳ明朝" w:hint="eastAsia"/>
          <w:kern w:val="0"/>
          <w:sz w:val="24"/>
          <w:szCs w:val="21"/>
        </w:rPr>
        <w:t>権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140A8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</w:p>
    <w:p w14:paraId="08B94323" w14:textId="37F017AE" w:rsidR="00842177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被担保債権</w:t>
      </w:r>
      <w:r w:rsidR="007F767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</w:t>
      </w:r>
      <w:r w:rsidR="007F7671" w:rsidRPr="007F767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0B9EC694" w14:textId="0D161FBD" w:rsidR="00162A62" w:rsidRDefault="0026060D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請求債権</w:t>
      </w:r>
    </w:p>
    <w:p w14:paraId="438C9110" w14:textId="77777777" w:rsidR="0026060D" w:rsidRDefault="0026060D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47D03553" w:rsidR="00842177" w:rsidRDefault="00782EE1" w:rsidP="00D01B6E">
      <w:pPr>
        <w:overflowPunct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782E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 w:rsidR="001343AD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782E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</w:t>
      </w:r>
      <w:r w:rsidRPr="00D01B6E">
        <w:rPr>
          <w:rFonts w:ascii="ＭＳ 明朝" w:hAnsi="ＭＳ 明朝" w:cs="ＭＳ明朝" w:hint="eastAsia"/>
          <w:kern w:val="0"/>
          <w:sz w:val="24"/>
          <w:szCs w:val="21"/>
        </w:rPr>
        <w:t>有</w:t>
      </w:r>
      <w:r w:rsidR="007F7671" w:rsidRPr="00D01B6E">
        <w:rPr>
          <w:rFonts w:ascii="ＭＳ 明朝" w:hAnsi="ＭＳ 明朝" w:cs="ＭＳ明朝" w:hint="eastAsia"/>
          <w:kern w:val="0"/>
          <w:sz w:val="24"/>
          <w:szCs w:val="21"/>
        </w:rPr>
        <w:t>してい</w:t>
      </w:r>
      <w:r w:rsidRPr="00D01B6E">
        <w:rPr>
          <w:rFonts w:ascii="ＭＳ 明朝" w:hAnsi="ＭＳ 明朝" w:cs="ＭＳ明朝" w:hint="eastAsia"/>
          <w:kern w:val="0"/>
          <w:sz w:val="24"/>
          <w:szCs w:val="21"/>
        </w:rPr>
        <w:t>るが，債務者がその支払をせず，下記の要件に該当するので，別紙</w:t>
      </w:r>
      <w:r w:rsidR="00085E0A" w:rsidRPr="00D01B6E">
        <w:rPr>
          <w:rFonts w:ascii="ＭＳ 明朝" w:hAnsi="ＭＳ 明朝" w:cs="ＭＳ明朝" w:hint="eastAsia"/>
          <w:kern w:val="0"/>
          <w:sz w:val="24"/>
          <w:szCs w:val="21"/>
        </w:rPr>
        <w:t>担保</w:t>
      </w:r>
      <w:r w:rsidR="00085E0A">
        <w:rPr>
          <w:rFonts w:ascii="ＭＳ 明朝" w:hAnsi="ＭＳ 明朝" w:cs="ＭＳ明朝" w:hint="eastAsia"/>
          <w:kern w:val="0"/>
          <w:sz w:val="24"/>
          <w:szCs w:val="21"/>
        </w:rPr>
        <w:t>権</w:t>
      </w:r>
      <w:r w:rsidR="001343AD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Pr="00782EE1">
        <w:rPr>
          <w:rFonts w:ascii="ＭＳ 明朝" w:hAnsi="ＭＳ 明朝" w:cs="ＭＳ明朝" w:hint="eastAsia"/>
          <w:kern w:val="0"/>
          <w:sz w:val="24"/>
          <w:szCs w:val="21"/>
        </w:rPr>
        <w:t>目録記載の一般先取特権に基づき，</w:t>
      </w:r>
      <w:r w:rsidR="009F78F9" w:rsidRPr="009F78F9">
        <w:rPr>
          <w:rFonts w:ascii="ＭＳ 明朝" w:hAnsi="ＭＳ 明朝" w:cs="ＭＳ明朝" w:hint="eastAsia"/>
          <w:kern w:val="0"/>
          <w:sz w:val="24"/>
          <w:szCs w:val="21"/>
        </w:rPr>
        <w:t>第三者に対し債務者の有する振替社債等に係る情報（民事執行法２０７条２項，同条１項２号）の提供を命じるよう求める。</w:t>
      </w:r>
    </w:p>
    <w:p w14:paraId="487F8873" w14:textId="5CB99B06" w:rsidR="00D363E1" w:rsidRDefault="00914C70" w:rsidP="00CB428A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00506562" w14:textId="0E6052D3" w:rsidR="0051053B" w:rsidRDefault="0051053B" w:rsidP="00CB428A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51053B"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以下のとおり，民事執行法１９７条２項の要件がある。（該当する□に</w:t>
      </w:r>
      <w:r w:rsidRPr="0051053B">
        <w:rPr>
          <w:rFonts w:ascii="ＭＳ 明朝" w:hAnsi="ＭＳ 明朝" w:cs="ＭＳ明朝"/>
          <w:kern w:val="0"/>
          <w:sz w:val="24"/>
          <w:szCs w:val="21"/>
        </w:rPr>
        <w:t>✔</w:t>
      </w:r>
      <w:r w:rsidRPr="0051053B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5FD75F68" w:rsidR="00D363E1" w:rsidRDefault="00914C70" w:rsidP="00CB428A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E77B3A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1053B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3F0DDED6" w14:textId="6837DA85" w:rsidR="00914C70" w:rsidRDefault="00914C70" w:rsidP="00CB428A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CA257E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知れている財産に対する担保権の実行</w:t>
      </w:r>
      <w:r w:rsidR="00E77B3A">
        <w:rPr>
          <w:rFonts w:ascii="ＭＳ 明朝" w:hAnsi="ＭＳ 明朝" w:cs="ＭＳ明朝" w:hint="eastAsia"/>
          <w:kern w:val="0"/>
          <w:sz w:val="24"/>
          <w:szCs w:val="21"/>
        </w:rPr>
        <w:t>を実施しても，被担保</w:t>
      </w:r>
      <w:r w:rsidR="0067736F">
        <w:rPr>
          <w:rFonts w:ascii="ＭＳ 明朝" w:hAnsi="ＭＳ 明朝" w:cs="ＭＳ明朝" w:hint="eastAsia"/>
          <w:kern w:val="0"/>
          <w:sz w:val="24"/>
          <w:szCs w:val="21"/>
        </w:rPr>
        <w:t>債権の完全な弁済を得られない</w:t>
      </w:r>
      <w:r w:rsidR="0051053B">
        <w:rPr>
          <w:rFonts w:ascii="ＭＳ 明朝" w:hAnsi="ＭＳ 明朝" w:cs="ＭＳ明朝" w:hint="eastAsia"/>
          <w:kern w:val="0"/>
          <w:sz w:val="24"/>
          <w:szCs w:val="21"/>
        </w:rPr>
        <w:t>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267F9E10" w14:textId="77777777" w:rsidR="00F161B5" w:rsidRDefault="00F161B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7D3E8663" w14:textId="77777777" w:rsidR="00F161B5" w:rsidRPr="00885C4C" w:rsidRDefault="00F161B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  <w:sectPr w:rsidR="00F161B5" w:rsidRPr="00885C4C" w:rsidSect="00E62A08">
          <w:headerReference w:type="default" r:id="rId7"/>
          <w:footerReference w:type="default" r:id="rId8"/>
          <w:pgSz w:w="11906" w:h="16838"/>
          <w:pgMar w:top="1984" w:right="1304" w:bottom="1418" w:left="1700" w:header="720" w:footer="720" w:gutter="0"/>
          <w:cols w:space="720"/>
          <w:noEndnote/>
          <w:docGrid w:type="linesAndChars" w:linePitch="537"/>
        </w:sectPr>
      </w:pPr>
    </w:p>
    <w:p w14:paraId="765B38E7" w14:textId="1596D6E2" w:rsidR="00BF0405" w:rsidRPr="00D363E1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="001B18BC" w:rsidRPr="001B18BC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1B18BC" w:rsidRPr="001B18BC">
        <w:rPr>
          <w:rFonts w:ascii="ＭＳ 明朝" w:hAnsi="ＭＳ 明朝" w:cs="ＭＳ明朝"/>
          <w:kern w:val="0"/>
          <w:sz w:val="24"/>
          <w:szCs w:val="21"/>
        </w:rPr>
        <w:t>✔</w:t>
      </w:r>
      <w:r w:rsidR="001B18BC" w:rsidRPr="001B18BC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24A2EEEE" w14:textId="77777777" w:rsidR="00BF0405" w:rsidRPr="00D363E1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証拠説明書 　　　　　　　　　　　　通</w:t>
      </w:r>
    </w:p>
    <w:p w14:paraId="19B4E16D" w14:textId="77777777" w:rsidR="00BF0405" w:rsidRPr="00D363E1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資格証明書　　　　　　　　　　　　 通</w:t>
      </w:r>
    </w:p>
    <w:p w14:paraId="4B38D895" w14:textId="13C73932" w:rsidR="00BF0405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</w:t>
      </w:r>
      <w:r w:rsidR="007F7671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通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5ED998A1" w14:textId="77777777" w:rsidR="00BF0405" w:rsidRPr="00D363E1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　　　　　　　　　　　　　　　　　 通</w:t>
      </w:r>
    </w:p>
    <w:p w14:paraId="5CC143C9" w14:textId="77777777" w:rsidR="00BF0405" w:rsidRDefault="00BF0405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　　　　　　　　　　　　　　　　　 通</w:t>
      </w:r>
    </w:p>
    <w:p w14:paraId="298F5B1C" w14:textId="77777777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（証拠書類）（該当する□に</w:t>
      </w:r>
      <w:r w:rsidRPr="0051053B">
        <w:rPr>
          <w:rFonts w:ascii="ＭＳ 明朝" w:hAnsi="ＭＳ 明朝" w:cs="ＭＳ明朝"/>
          <w:kern w:val="0"/>
          <w:sz w:val="24"/>
        </w:rPr>
        <w:t>✔</w:t>
      </w:r>
      <w:r w:rsidRPr="0051053B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7BA7171C" w14:textId="77777777" w:rsidR="0051053B" w:rsidRPr="0051053B" w:rsidRDefault="0051053B" w:rsidP="00CB428A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542E9A7C" w14:textId="56BE665B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雇用契約書　　　　　　　　　　　　　　　甲第　　号証</w:t>
      </w:r>
    </w:p>
    <w:p w14:paraId="1AE97711" w14:textId="61698B1F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給与明細書　　　　　　　　　　　　　　　甲第　　号証</w:t>
      </w:r>
    </w:p>
    <w:p w14:paraId="09898FDC" w14:textId="290B0AD7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出勤簿写し　　　　　　　　　　　　　　　甲第　　号証</w:t>
      </w:r>
    </w:p>
    <w:p w14:paraId="7D60A5BD" w14:textId="27ABA722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就業規則　　　　　　　　　　　　　　　　甲第　　号証</w:t>
      </w:r>
    </w:p>
    <w:p w14:paraId="7FC3340D" w14:textId="7F3792B2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陳述書　　　　　　　　　　　　　　　　　甲第　　号証</w:t>
      </w:r>
    </w:p>
    <w:p w14:paraId="7EB0C23E" w14:textId="1203C495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5E18B789" w14:textId="35993CCE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7545FC13" w14:textId="52BE78E9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0D77A997" w14:textId="06172670" w:rsidR="0051053B" w:rsidRPr="0051053B" w:rsidRDefault="0051053B" w:rsidP="00CB428A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42B1BF8D" w14:textId="703166D2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配当表写し　　　　　　　　　　　　　　　甲第　　号証</w:t>
      </w:r>
    </w:p>
    <w:p w14:paraId="380E58D1" w14:textId="324280DF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弁済金交付計算書写し　　　　　　　　　　甲第　　号証</w:t>
      </w:r>
    </w:p>
    <w:p w14:paraId="1972268A" w14:textId="3C56CB25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不動産競売開始決定写し　　　　　　　　　甲第　　号証</w:t>
      </w:r>
    </w:p>
    <w:p w14:paraId="4B3D4317" w14:textId="68BC2600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債権差押命令写し　　　　　　　　　　　　甲第　　号証</w:t>
      </w:r>
    </w:p>
    <w:p w14:paraId="0843A3B9" w14:textId="150ACCDB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配当期日呼出状写し　　　　　　　　　　　甲第　　号証</w:t>
      </w:r>
    </w:p>
    <w:p w14:paraId="25ECA5EF" w14:textId="5A61B4E4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02A67E5F" w14:textId="716565AB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 xml:space="preserve">□　　　　　　　　　　　　　　　　　　　　　甲第　　号証　　</w:t>
      </w:r>
    </w:p>
    <w:p w14:paraId="484AACFF" w14:textId="777D96D1" w:rsidR="0051053B" w:rsidRPr="0051053B" w:rsidRDefault="0051053B" w:rsidP="00CB428A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３　民事執行法１９７条２項２号の主張をする場合</w:t>
      </w:r>
    </w:p>
    <w:p w14:paraId="73DB8C1A" w14:textId="59FA3EF7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財産調査結果報告書及び添付資料　　　　　甲第　　号証～甲第　号証</w:t>
      </w:r>
    </w:p>
    <w:p w14:paraId="489AADA4" w14:textId="704E6EA8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</w:t>
      </w:r>
    </w:p>
    <w:p w14:paraId="71045181" w14:textId="0BF81693" w:rsidR="0051053B" w:rsidRPr="0051053B" w:rsidRDefault="0051053B" w:rsidP="00CB428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B18B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</w:t>
      </w:r>
    </w:p>
    <w:p w14:paraId="03FB8FB7" w14:textId="79848696" w:rsidR="00D140A8" w:rsidRDefault="00D140A8" w:rsidP="00F84BF8">
      <w:pPr>
        <w:spacing w:line="34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</w:p>
    <w:sectPr w:rsidR="00D140A8" w:rsidSect="00E62A08">
      <w:footerReference w:type="default" r:id="rId9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D57C" w14:textId="77777777" w:rsidR="003B3B73" w:rsidRDefault="003B3B73">
      <w:r>
        <w:separator/>
      </w:r>
    </w:p>
  </w:endnote>
  <w:endnote w:type="continuationSeparator" w:id="0">
    <w:p w14:paraId="0B3B03F8" w14:textId="77777777" w:rsidR="003B3B73" w:rsidRDefault="003B3B73">
      <w:r>
        <w:continuationSeparator/>
      </w:r>
    </w:p>
  </w:endnote>
  <w:endnote w:type="continuationNotice" w:id="1">
    <w:p w14:paraId="00D42B26" w14:textId="77777777" w:rsidR="003B3B73" w:rsidRDefault="003B3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9EF3" w14:textId="3871F39A" w:rsidR="00520D21" w:rsidRDefault="006A2E88">
    <w:pPr>
      <w:pStyle w:val="a4"/>
    </w:pPr>
    <w:r w:rsidRPr="006A2E88">
      <w:rPr>
        <w:rFonts w:hint="eastAsia"/>
      </w:rPr>
      <w:t>□</w:t>
    </w:r>
    <w:r w:rsidR="00371458">
      <w:rPr>
        <w:rFonts w:hint="eastAsia"/>
      </w:rPr>
      <w:t xml:space="preserve">　</w:t>
    </w:r>
    <w:r w:rsidR="00885C4C" w:rsidRPr="00885C4C">
      <w:rPr>
        <w:rFonts w:hint="eastAsia"/>
      </w:rPr>
      <w:t>直送用の郵便料金受取</w:t>
    </w:r>
    <w:proofErr w:type="gramStart"/>
    <w:r w:rsidR="00885C4C" w:rsidRPr="00885C4C">
      <w:rPr>
        <w:rFonts w:hint="eastAsia"/>
      </w:rPr>
      <w:t>人払</w:t>
    </w:r>
    <w:proofErr w:type="gramEnd"/>
    <w:r w:rsidR="00885C4C" w:rsidRPr="00885C4C">
      <w:rPr>
        <w:rFonts w:hint="eastAsia"/>
      </w:rPr>
      <w:t>封筒　　　通添付</w:t>
    </w:r>
  </w:p>
  <w:p w14:paraId="20AF8F28" w14:textId="48D84659" w:rsidR="00C95FA7" w:rsidRDefault="00C95F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0EBA" w14:textId="6111A67E" w:rsidR="00F161B5" w:rsidRDefault="00F161B5">
    <w:pPr>
      <w:pStyle w:val="a4"/>
    </w:pPr>
  </w:p>
  <w:p w14:paraId="024358AB" w14:textId="698579BB" w:rsidR="00F161B5" w:rsidRDefault="00F161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E3F2" w14:textId="77777777" w:rsidR="003B3B73" w:rsidRDefault="003B3B73">
      <w:r>
        <w:separator/>
      </w:r>
    </w:p>
  </w:footnote>
  <w:footnote w:type="continuationSeparator" w:id="0">
    <w:p w14:paraId="3C39D8FE" w14:textId="77777777" w:rsidR="003B3B73" w:rsidRDefault="003B3B73">
      <w:r>
        <w:continuationSeparator/>
      </w:r>
    </w:p>
  </w:footnote>
  <w:footnote w:type="continuationNotice" w:id="1">
    <w:p w14:paraId="32795556" w14:textId="77777777" w:rsidR="003B3B73" w:rsidRDefault="003B3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E971" w14:textId="4AFEC966" w:rsidR="00DF7825" w:rsidRPr="00D752EF" w:rsidRDefault="00DF7825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14FD3"/>
    <w:rsid w:val="0002260A"/>
    <w:rsid w:val="00037FA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5E0A"/>
    <w:rsid w:val="000871AB"/>
    <w:rsid w:val="00097B54"/>
    <w:rsid w:val="000C296F"/>
    <w:rsid w:val="000C2E12"/>
    <w:rsid w:val="000C73F4"/>
    <w:rsid w:val="000D07BB"/>
    <w:rsid w:val="000D1714"/>
    <w:rsid w:val="000D5401"/>
    <w:rsid w:val="000D58BC"/>
    <w:rsid w:val="000E68F5"/>
    <w:rsid w:val="000F297E"/>
    <w:rsid w:val="000F4042"/>
    <w:rsid w:val="000F4416"/>
    <w:rsid w:val="0010205E"/>
    <w:rsid w:val="0011323F"/>
    <w:rsid w:val="00113A4C"/>
    <w:rsid w:val="001152A2"/>
    <w:rsid w:val="001261EF"/>
    <w:rsid w:val="00133522"/>
    <w:rsid w:val="001343AD"/>
    <w:rsid w:val="00134E3A"/>
    <w:rsid w:val="001442F9"/>
    <w:rsid w:val="00162A62"/>
    <w:rsid w:val="001830B4"/>
    <w:rsid w:val="00186416"/>
    <w:rsid w:val="001A279B"/>
    <w:rsid w:val="001A4174"/>
    <w:rsid w:val="001B18BC"/>
    <w:rsid w:val="001B305F"/>
    <w:rsid w:val="001C3A52"/>
    <w:rsid w:val="001C599F"/>
    <w:rsid w:val="001C67D7"/>
    <w:rsid w:val="001C6896"/>
    <w:rsid w:val="001D05F1"/>
    <w:rsid w:val="001E04C4"/>
    <w:rsid w:val="001E1AF4"/>
    <w:rsid w:val="001E248F"/>
    <w:rsid w:val="001F4278"/>
    <w:rsid w:val="001F7933"/>
    <w:rsid w:val="00202C7F"/>
    <w:rsid w:val="00215493"/>
    <w:rsid w:val="0021773A"/>
    <w:rsid w:val="00220C7A"/>
    <w:rsid w:val="00230031"/>
    <w:rsid w:val="002318B2"/>
    <w:rsid w:val="0023190B"/>
    <w:rsid w:val="00235A63"/>
    <w:rsid w:val="002371C8"/>
    <w:rsid w:val="002567F9"/>
    <w:rsid w:val="00257EF6"/>
    <w:rsid w:val="002604BF"/>
    <w:rsid w:val="0026060D"/>
    <w:rsid w:val="00261248"/>
    <w:rsid w:val="00263D3D"/>
    <w:rsid w:val="00270DD0"/>
    <w:rsid w:val="002722A8"/>
    <w:rsid w:val="00272D08"/>
    <w:rsid w:val="00277C6A"/>
    <w:rsid w:val="00281633"/>
    <w:rsid w:val="002862BD"/>
    <w:rsid w:val="00290A67"/>
    <w:rsid w:val="0029136A"/>
    <w:rsid w:val="002A576F"/>
    <w:rsid w:val="002A5B71"/>
    <w:rsid w:val="002B2299"/>
    <w:rsid w:val="002C04ED"/>
    <w:rsid w:val="002C3120"/>
    <w:rsid w:val="002C37AC"/>
    <w:rsid w:val="002C48EE"/>
    <w:rsid w:val="002C5D57"/>
    <w:rsid w:val="002F38E6"/>
    <w:rsid w:val="00302761"/>
    <w:rsid w:val="00312CA3"/>
    <w:rsid w:val="003209F1"/>
    <w:rsid w:val="00322949"/>
    <w:rsid w:val="00325160"/>
    <w:rsid w:val="00325966"/>
    <w:rsid w:val="00335365"/>
    <w:rsid w:val="00335987"/>
    <w:rsid w:val="00335EC7"/>
    <w:rsid w:val="00337CD2"/>
    <w:rsid w:val="00343A29"/>
    <w:rsid w:val="00346A9C"/>
    <w:rsid w:val="00346B47"/>
    <w:rsid w:val="003507FE"/>
    <w:rsid w:val="00364720"/>
    <w:rsid w:val="00365071"/>
    <w:rsid w:val="003669A8"/>
    <w:rsid w:val="00371458"/>
    <w:rsid w:val="00387036"/>
    <w:rsid w:val="0039083F"/>
    <w:rsid w:val="003A140F"/>
    <w:rsid w:val="003A4208"/>
    <w:rsid w:val="003B0379"/>
    <w:rsid w:val="003B22DF"/>
    <w:rsid w:val="003B25D7"/>
    <w:rsid w:val="003B3B73"/>
    <w:rsid w:val="003C03B7"/>
    <w:rsid w:val="003C0BD2"/>
    <w:rsid w:val="003C104F"/>
    <w:rsid w:val="003C187D"/>
    <w:rsid w:val="003C1E09"/>
    <w:rsid w:val="003D2BD5"/>
    <w:rsid w:val="003D7EDE"/>
    <w:rsid w:val="00404495"/>
    <w:rsid w:val="00407A89"/>
    <w:rsid w:val="00414E7F"/>
    <w:rsid w:val="00427DDB"/>
    <w:rsid w:val="004448EA"/>
    <w:rsid w:val="00446632"/>
    <w:rsid w:val="004624DA"/>
    <w:rsid w:val="00471CE0"/>
    <w:rsid w:val="00484517"/>
    <w:rsid w:val="00484E15"/>
    <w:rsid w:val="00496B18"/>
    <w:rsid w:val="004A3680"/>
    <w:rsid w:val="004A778D"/>
    <w:rsid w:val="004F3A1A"/>
    <w:rsid w:val="004F4114"/>
    <w:rsid w:val="004F70BE"/>
    <w:rsid w:val="005043B2"/>
    <w:rsid w:val="00504BC2"/>
    <w:rsid w:val="005052F7"/>
    <w:rsid w:val="0050633E"/>
    <w:rsid w:val="00507357"/>
    <w:rsid w:val="0051053B"/>
    <w:rsid w:val="00512C5B"/>
    <w:rsid w:val="005155D4"/>
    <w:rsid w:val="00515E79"/>
    <w:rsid w:val="00520D21"/>
    <w:rsid w:val="00525281"/>
    <w:rsid w:val="00530A3F"/>
    <w:rsid w:val="00552D3A"/>
    <w:rsid w:val="00554EC9"/>
    <w:rsid w:val="005603A6"/>
    <w:rsid w:val="00560799"/>
    <w:rsid w:val="005670D9"/>
    <w:rsid w:val="0057280C"/>
    <w:rsid w:val="0057324A"/>
    <w:rsid w:val="0057478C"/>
    <w:rsid w:val="0057552F"/>
    <w:rsid w:val="00581CC2"/>
    <w:rsid w:val="00582261"/>
    <w:rsid w:val="0058494B"/>
    <w:rsid w:val="00585B92"/>
    <w:rsid w:val="00585E61"/>
    <w:rsid w:val="00592F0E"/>
    <w:rsid w:val="00594FA5"/>
    <w:rsid w:val="005A1922"/>
    <w:rsid w:val="005B6877"/>
    <w:rsid w:val="005C072D"/>
    <w:rsid w:val="005C114E"/>
    <w:rsid w:val="005C297C"/>
    <w:rsid w:val="005C3A99"/>
    <w:rsid w:val="005C700C"/>
    <w:rsid w:val="005D1F02"/>
    <w:rsid w:val="005D3A25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36165"/>
    <w:rsid w:val="006415B8"/>
    <w:rsid w:val="00647492"/>
    <w:rsid w:val="006557D8"/>
    <w:rsid w:val="0067736F"/>
    <w:rsid w:val="006777AD"/>
    <w:rsid w:val="006A2E88"/>
    <w:rsid w:val="006A4CF1"/>
    <w:rsid w:val="006A4D82"/>
    <w:rsid w:val="006B14C6"/>
    <w:rsid w:val="006C5B58"/>
    <w:rsid w:val="006C7B58"/>
    <w:rsid w:val="006D3466"/>
    <w:rsid w:val="006E281B"/>
    <w:rsid w:val="006E77E4"/>
    <w:rsid w:val="006E7816"/>
    <w:rsid w:val="006F3655"/>
    <w:rsid w:val="00706C2B"/>
    <w:rsid w:val="00721149"/>
    <w:rsid w:val="007300D2"/>
    <w:rsid w:val="007410FF"/>
    <w:rsid w:val="007428A6"/>
    <w:rsid w:val="00761851"/>
    <w:rsid w:val="00770DA6"/>
    <w:rsid w:val="00774D53"/>
    <w:rsid w:val="007817D0"/>
    <w:rsid w:val="00782EE1"/>
    <w:rsid w:val="00786BC8"/>
    <w:rsid w:val="007906C4"/>
    <w:rsid w:val="00793DA4"/>
    <w:rsid w:val="00795056"/>
    <w:rsid w:val="007A122A"/>
    <w:rsid w:val="007B697B"/>
    <w:rsid w:val="007B79CF"/>
    <w:rsid w:val="007C2AD6"/>
    <w:rsid w:val="007D1D29"/>
    <w:rsid w:val="007E4B5E"/>
    <w:rsid w:val="007E6E32"/>
    <w:rsid w:val="007F71D6"/>
    <w:rsid w:val="007F7671"/>
    <w:rsid w:val="00815FEF"/>
    <w:rsid w:val="00840E7F"/>
    <w:rsid w:val="00842177"/>
    <w:rsid w:val="0084269D"/>
    <w:rsid w:val="00851A67"/>
    <w:rsid w:val="00853D56"/>
    <w:rsid w:val="00866842"/>
    <w:rsid w:val="008723CC"/>
    <w:rsid w:val="00874873"/>
    <w:rsid w:val="00877EBB"/>
    <w:rsid w:val="008857E6"/>
    <w:rsid w:val="00885C4C"/>
    <w:rsid w:val="00887E5F"/>
    <w:rsid w:val="00890C67"/>
    <w:rsid w:val="008A0DC8"/>
    <w:rsid w:val="008B5D22"/>
    <w:rsid w:val="008C58BD"/>
    <w:rsid w:val="008D6DC7"/>
    <w:rsid w:val="008E5E93"/>
    <w:rsid w:val="008E6892"/>
    <w:rsid w:val="008F05C8"/>
    <w:rsid w:val="008F34EA"/>
    <w:rsid w:val="008F6AB2"/>
    <w:rsid w:val="008F742F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29BC"/>
    <w:rsid w:val="009546BE"/>
    <w:rsid w:val="009567BC"/>
    <w:rsid w:val="009703B5"/>
    <w:rsid w:val="009776D3"/>
    <w:rsid w:val="0098365D"/>
    <w:rsid w:val="00984880"/>
    <w:rsid w:val="00985D69"/>
    <w:rsid w:val="00987CE4"/>
    <w:rsid w:val="00987FCE"/>
    <w:rsid w:val="00994887"/>
    <w:rsid w:val="009A11A3"/>
    <w:rsid w:val="009B5D19"/>
    <w:rsid w:val="009C5B80"/>
    <w:rsid w:val="009E1576"/>
    <w:rsid w:val="009E2523"/>
    <w:rsid w:val="009E463C"/>
    <w:rsid w:val="009E6265"/>
    <w:rsid w:val="009E7ADE"/>
    <w:rsid w:val="009F78F9"/>
    <w:rsid w:val="009F7D40"/>
    <w:rsid w:val="00A1028F"/>
    <w:rsid w:val="00A17EAF"/>
    <w:rsid w:val="00A45475"/>
    <w:rsid w:val="00A46BB9"/>
    <w:rsid w:val="00A525EA"/>
    <w:rsid w:val="00A92A6C"/>
    <w:rsid w:val="00AB0930"/>
    <w:rsid w:val="00AB1E8B"/>
    <w:rsid w:val="00AC12CD"/>
    <w:rsid w:val="00AC4BEE"/>
    <w:rsid w:val="00AD0373"/>
    <w:rsid w:val="00AD1CDB"/>
    <w:rsid w:val="00AD22C9"/>
    <w:rsid w:val="00AD522D"/>
    <w:rsid w:val="00AE1FF8"/>
    <w:rsid w:val="00AF40DF"/>
    <w:rsid w:val="00AF4DF0"/>
    <w:rsid w:val="00B06B37"/>
    <w:rsid w:val="00B12E78"/>
    <w:rsid w:val="00B235A7"/>
    <w:rsid w:val="00B345AD"/>
    <w:rsid w:val="00B40FDA"/>
    <w:rsid w:val="00B4188C"/>
    <w:rsid w:val="00B4791D"/>
    <w:rsid w:val="00B53BDF"/>
    <w:rsid w:val="00B56DBE"/>
    <w:rsid w:val="00B7463A"/>
    <w:rsid w:val="00B747D9"/>
    <w:rsid w:val="00B8103F"/>
    <w:rsid w:val="00BA2216"/>
    <w:rsid w:val="00BB4D52"/>
    <w:rsid w:val="00BD0A35"/>
    <w:rsid w:val="00BD3289"/>
    <w:rsid w:val="00BD68B4"/>
    <w:rsid w:val="00BE7B03"/>
    <w:rsid w:val="00BF0405"/>
    <w:rsid w:val="00C01709"/>
    <w:rsid w:val="00C01E8F"/>
    <w:rsid w:val="00C025C0"/>
    <w:rsid w:val="00C21F34"/>
    <w:rsid w:val="00C2758C"/>
    <w:rsid w:val="00C363ED"/>
    <w:rsid w:val="00C3758E"/>
    <w:rsid w:val="00C462AE"/>
    <w:rsid w:val="00C55544"/>
    <w:rsid w:val="00C64253"/>
    <w:rsid w:val="00C7580A"/>
    <w:rsid w:val="00C75E87"/>
    <w:rsid w:val="00C8055A"/>
    <w:rsid w:val="00C83CFD"/>
    <w:rsid w:val="00C84FA2"/>
    <w:rsid w:val="00C95FA7"/>
    <w:rsid w:val="00CA257E"/>
    <w:rsid w:val="00CA49BA"/>
    <w:rsid w:val="00CB428A"/>
    <w:rsid w:val="00CC2661"/>
    <w:rsid w:val="00CD2E8C"/>
    <w:rsid w:val="00CD4241"/>
    <w:rsid w:val="00CF0906"/>
    <w:rsid w:val="00D01B6E"/>
    <w:rsid w:val="00D0284A"/>
    <w:rsid w:val="00D12B16"/>
    <w:rsid w:val="00D140A8"/>
    <w:rsid w:val="00D2644E"/>
    <w:rsid w:val="00D32178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26D"/>
    <w:rsid w:val="00D93B57"/>
    <w:rsid w:val="00DB3BFA"/>
    <w:rsid w:val="00DB66CB"/>
    <w:rsid w:val="00DC1EE5"/>
    <w:rsid w:val="00DD34C2"/>
    <w:rsid w:val="00DD49E6"/>
    <w:rsid w:val="00DE5F41"/>
    <w:rsid w:val="00DE66EE"/>
    <w:rsid w:val="00DE6F14"/>
    <w:rsid w:val="00DF4516"/>
    <w:rsid w:val="00DF52E8"/>
    <w:rsid w:val="00DF7825"/>
    <w:rsid w:val="00E007ED"/>
    <w:rsid w:val="00E01B35"/>
    <w:rsid w:val="00E023E3"/>
    <w:rsid w:val="00E10990"/>
    <w:rsid w:val="00E22BFA"/>
    <w:rsid w:val="00E27DBA"/>
    <w:rsid w:val="00E3106F"/>
    <w:rsid w:val="00E33AB7"/>
    <w:rsid w:val="00E35C40"/>
    <w:rsid w:val="00E36527"/>
    <w:rsid w:val="00E428ED"/>
    <w:rsid w:val="00E45F73"/>
    <w:rsid w:val="00E51B7F"/>
    <w:rsid w:val="00E53F49"/>
    <w:rsid w:val="00E5764D"/>
    <w:rsid w:val="00E62A08"/>
    <w:rsid w:val="00E62DC8"/>
    <w:rsid w:val="00E62FDA"/>
    <w:rsid w:val="00E6780E"/>
    <w:rsid w:val="00E705E7"/>
    <w:rsid w:val="00E7315A"/>
    <w:rsid w:val="00E76371"/>
    <w:rsid w:val="00E77B3A"/>
    <w:rsid w:val="00E80765"/>
    <w:rsid w:val="00E80CD3"/>
    <w:rsid w:val="00E815F0"/>
    <w:rsid w:val="00E82A3A"/>
    <w:rsid w:val="00E83861"/>
    <w:rsid w:val="00E90FA0"/>
    <w:rsid w:val="00E95B74"/>
    <w:rsid w:val="00E979B1"/>
    <w:rsid w:val="00EA1C16"/>
    <w:rsid w:val="00EA4148"/>
    <w:rsid w:val="00EB5CE2"/>
    <w:rsid w:val="00EB72F9"/>
    <w:rsid w:val="00EC5952"/>
    <w:rsid w:val="00EC69D0"/>
    <w:rsid w:val="00EC7797"/>
    <w:rsid w:val="00ED0045"/>
    <w:rsid w:val="00ED2518"/>
    <w:rsid w:val="00ED3B75"/>
    <w:rsid w:val="00EE1E2B"/>
    <w:rsid w:val="00EE730B"/>
    <w:rsid w:val="00EF1219"/>
    <w:rsid w:val="00EF180E"/>
    <w:rsid w:val="00EF767D"/>
    <w:rsid w:val="00F02115"/>
    <w:rsid w:val="00F0396F"/>
    <w:rsid w:val="00F11532"/>
    <w:rsid w:val="00F12643"/>
    <w:rsid w:val="00F161B5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777C5"/>
    <w:rsid w:val="00F82128"/>
    <w:rsid w:val="00F84BF8"/>
    <w:rsid w:val="00F84FDC"/>
    <w:rsid w:val="00F9183B"/>
    <w:rsid w:val="00FA0213"/>
    <w:rsid w:val="00FA1651"/>
    <w:rsid w:val="00FA5C3C"/>
    <w:rsid w:val="00FB126D"/>
    <w:rsid w:val="00FB3C7E"/>
    <w:rsid w:val="00FC51B6"/>
    <w:rsid w:val="00FC5854"/>
    <w:rsid w:val="00FC676E"/>
    <w:rsid w:val="00FD104A"/>
    <w:rsid w:val="00FD183B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FFD4C-AD61-4B7F-B9AB-4C3D29E0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1415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3</cp:revision>
  <cp:lastPrinted>2020-01-28T02:41:00Z</cp:lastPrinted>
  <dcterms:created xsi:type="dcterms:W3CDTF">2021-04-22T05:45:00Z</dcterms:created>
  <dcterms:modified xsi:type="dcterms:W3CDTF">2021-04-22T06:41:00Z</dcterms:modified>
</cp:coreProperties>
</file>