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E3" w:rsidRDefault="007767E3">
      <w:pPr>
        <w:spacing w:after="543"/>
        <w:ind w:right="245"/>
        <w:jc w:val="center"/>
        <w:rPr>
          <w:rFonts w:ascii="ＭＳ 明朝" w:eastAsia="ＭＳ 明朝" w:hAnsi="ＭＳ 明朝" w:cs="ＭＳ 明朝"/>
          <w:sz w:val="40"/>
        </w:rPr>
      </w:pPr>
      <w:bookmarkStart w:id="0" w:name="_GoBack"/>
      <w:bookmarkEnd w:id="0"/>
    </w:p>
    <w:p w:rsidR="00024894" w:rsidRDefault="002D3F13">
      <w:pPr>
        <w:spacing w:after="543"/>
        <w:ind w:right="245"/>
        <w:jc w:val="center"/>
      </w:pPr>
      <w:r>
        <w:rPr>
          <w:rFonts w:ascii="ＭＳ 明朝" w:eastAsia="ＭＳ 明朝" w:hAnsi="ＭＳ 明朝" w:cs="ＭＳ 明朝"/>
          <w:sz w:val="40"/>
        </w:rPr>
        <w:t>再送達上申書</w:t>
      </w:r>
    </w:p>
    <w:p w:rsidR="00024894" w:rsidRDefault="002D3F13" w:rsidP="002D3F13">
      <w:pPr>
        <w:spacing w:after="563" w:line="430" w:lineRule="auto"/>
        <w:ind w:left="10" w:right="1185" w:firstLineChars="2400" w:firstLine="5760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024894" w:rsidRDefault="002D3F13">
      <w:pPr>
        <w:spacing w:after="562" w:line="451" w:lineRule="auto"/>
        <w:ind w:left="249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024894" w:rsidRDefault="002D3F13">
      <w:pPr>
        <w:tabs>
          <w:tab w:val="center" w:pos="4738"/>
          <w:tab w:val="center" w:pos="8830"/>
        </w:tabs>
        <w:spacing w:after="563" w:line="430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2D3F13" w:rsidRDefault="002D3F13" w:rsidP="002D3F13">
      <w:pPr>
        <w:spacing w:after="1" w:line="451" w:lineRule="auto"/>
        <w:ind w:right="6417" w:firstLineChars="700" w:firstLine="1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権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024894" w:rsidRDefault="002D3F13" w:rsidP="002D3F13">
      <w:pPr>
        <w:spacing w:after="1" w:line="451" w:lineRule="auto"/>
        <w:ind w:right="6417" w:firstLineChars="700" w:firstLine="1680"/>
      </w:pPr>
      <w:r>
        <w:rPr>
          <w:rFonts w:ascii="ＭＳ 明朝" w:eastAsia="ＭＳ 明朝" w:hAnsi="ＭＳ 明朝" w:cs="ＭＳ 明朝"/>
          <w:sz w:val="24"/>
        </w:rPr>
        <w:t>債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務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2D3F13" w:rsidRDefault="002D3F13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第三債務者</w:t>
      </w:r>
    </w:p>
    <w:p w:rsidR="002D3F13" w:rsidRDefault="002D3F13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</w:p>
    <w:p w:rsidR="002D3F13" w:rsidRDefault="002D3F13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</w:p>
    <w:p w:rsidR="002D3F13" w:rsidRPr="002D3F13" w:rsidRDefault="002D3F13" w:rsidP="00E2629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</w:t>
      </w:r>
      <w:r w:rsidRPr="002D3F13">
        <w:rPr>
          <w:rFonts w:asciiTheme="minorEastAsia" w:eastAsiaTheme="minorEastAsia" w:hAnsiTheme="minorEastAsia"/>
          <w:sz w:val="24"/>
          <w:szCs w:val="24"/>
        </w:rPr>
        <w:t>記当事者間の御庁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Pr="002D3F13">
        <w:rPr>
          <w:rFonts w:asciiTheme="minorEastAsia" w:eastAsiaTheme="minorEastAsia" w:hAnsiTheme="minorEastAsia"/>
          <w:sz w:val="24"/>
          <w:szCs w:val="24"/>
        </w:rPr>
        <w:t>年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>（　）</w:t>
      </w:r>
      <w:r w:rsidRPr="002D3F13">
        <w:rPr>
          <w:rFonts w:asciiTheme="minorEastAsia" w:eastAsiaTheme="minorEastAsia" w:hAnsiTheme="minorEastAsia"/>
          <w:sz w:val="24"/>
          <w:szCs w:val="24"/>
        </w:rPr>
        <w:t>第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 xml:space="preserve">　　　　　号</w:t>
      </w:r>
      <w:r w:rsidRPr="002D3F13">
        <w:rPr>
          <w:rFonts w:asciiTheme="minorEastAsia" w:eastAsiaTheme="minorEastAsia" w:hAnsiTheme="minorEastAsia"/>
          <w:sz w:val="24"/>
          <w:szCs w:val="24"/>
        </w:rPr>
        <w:t>債権差押命令申立事件について</w:t>
      </w:r>
      <w:r w:rsidR="004E5636">
        <w:rPr>
          <w:rFonts w:asciiTheme="minorEastAsia" w:eastAsiaTheme="minorEastAsia" w:hAnsiTheme="minorEastAsia"/>
          <w:sz w:val="24"/>
          <w:szCs w:val="24"/>
        </w:rPr>
        <w:t>、</w:t>
      </w:r>
    </w:p>
    <w:p w:rsidR="00024894" w:rsidRPr="00C23A51" w:rsidRDefault="002D3F13" w:rsidP="00C23A51">
      <w:pPr>
        <w:spacing w:after="1" w:line="451" w:lineRule="auto"/>
        <w:ind w:left="1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債務者に対する債権差押命令の送達が不送達となっているが</w:t>
      </w:r>
      <w:r w:rsidR="004E5636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下記の</w:t>
      </w:r>
      <w:r w:rsidR="004E5636">
        <w:rPr>
          <w:rFonts w:ascii="ＭＳ 明朝" w:eastAsia="ＭＳ 明朝" w:hAnsi="ＭＳ 明朝" w:cs="ＭＳ 明朝" w:hint="eastAsia"/>
          <w:sz w:val="24"/>
        </w:rPr>
        <w:t>□新住所　□代表者の住所（該当箇所に☑</w:t>
      </w:r>
      <w:r w:rsidR="00C23A51">
        <w:rPr>
          <w:rFonts w:ascii="ＭＳ 明朝" w:eastAsia="ＭＳ 明朝" w:hAnsi="ＭＳ 明朝" w:cs="ＭＳ 明朝" w:hint="eastAsia"/>
          <w:sz w:val="24"/>
        </w:rPr>
        <w:t>をつける。）</w:t>
      </w:r>
      <w:r>
        <w:rPr>
          <w:rFonts w:ascii="ＭＳ 明朝" w:eastAsia="ＭＳ 明朝" w:hAnsi="ＭＳ 明朝" w:cs="ＭＳ 明朝"/>
          <w:sz w:val="24"/>
        </w:rPr>
        <w:t>にあてて再送達を実施されたく上申する。</w:t>
      </w:r>
    </w:p>
    <w:p w:rsidR="00C23A51" w:rsidRDefault="002D3F13" w:rsidP="00C23A51">
      <w:pPr>
        <w:pStyle w:val="a5"/>
      </w:pPr>
      <w:r>
        <w:t>記</w:t>
      </w:r>
    </w:p>
    <w:p w:rsidR="00C23A51" w:rsidRPr="00C23A51" w:rsidRDefault="00C23A51" w:rsidP="00C23A51">
      <w:pPr>
        <w:rPr>
          <w:rFonts w:eastAsiaTheme="minorEastAsia"/>
        </w:rPr>
      </w:pPr>
    </w:p>
    <w:p w:rsidR="00C23A51" w:rsidRPr="00C23A51" w:rsidRDefault="00C23A51" w:rsidP="004A2423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住</w:t>
      </w:r>
      <w:r w:rsidR="004A2423">
        <w:rPr>
          <w:rFonts w:eastAsiaTheme="minorEastAsia" w:hint="eastAsia"/>
          <w:sz w:val="24"/>
          <w:szCs w:val="24"/>
        </w:rPr>
        <w:t xml:space="preserve">　</w:t>
      </w:r>
      <w:r>
        <w:rPr>
          <w:rFonts w:eastAsiaTheme="minorEastAsia" w:hint="eastAsia"/>
          <w:sz w:val="24"/>
          <w:szCs w:val="24"/>
        </w:rPr>
        <w:t xml:space="preserve">　所</w:t>
      </w:r>
    </w:p>
    <w:p w:rsidR="00C23A51" w:rsidRDefault="00C23A51" w:rsidP="00C23A51">
      <w:pPr>
        <w:pStyle w:val="a7"/>
      </w:pPr>
    </w:p>
    <w:p w:rsidR="00C23A51" w:rsidRPr="00C23A51" w:rsidRDefault="004E5636" w:rsidP="00C23A51">
      <w:pPr>
        <w:pStyle w:val="a7"/>
        <w:jc w:val="left"/>
      </w:pPr>
      <w:r>
        <w:rPr>
          <w:rFonts w:hint="eastAsia"/>
        </w:rPr>
        <w:t>添付資料　　□</w:t>
      </w:r>
      <w:r w:rsidR="00C23A51">
        <w:rPr>
          <w:rFonts w:hint="eastAsia"/>
        </w:rPr>
        <w:t>住民票写し</w:t>
      </w:r>
    </w:p>
    <w:sectPr w:rsidR="00C23A51" w:rsidRPr="00C23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611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88" w:rsidRDefault="004F6F88" w:rsidP="004F6F88">
      <w:pPr>
        <w:spacing w:after="0" w:line="240" w:lineRule="auto"/>
      </w:pPr>
      <w:r>
        <w:separator/>
      </w:r>
    </w:p>
  </w:endnote>
  <w:endnote w:type="continuationSeparator" w:id="0">
    <w:p w:rsidR="004F6F88" w:rsidRDefault="004F6F88" w:rsidP="004F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88" w:rsidRDefault="004F6F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88" w:rsidRDefault="004F6F8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88" w:rsidRDefault="004F6F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88" w:rsidRDefault="004F6F88" w:rsidP="004F6F88">
      <w:pPr>
        <w:spacing w:after="0" w:line="240" w:lineRule="auto"/>
      </w:pPr>
      <w:r>
        <w:separator/>
      </w:r>
    </w:p>
  </w:footnote>
  <w:footnote w:type="continuationSeparator" w:id="0">
    <w:p w:rsidR="004F6F88" w:rsidRDefault="004F6F88" w:rsidP="004F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88" w:rsidRDefault="004F6F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88" w:rsidRDefault="004F6F8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88" w:rsidRDefault="004F6F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4"/>
    <w:rsid w:val="00024894"/>
    <w:rsid w:val="002D3F13"/>
    <w:rsid w:val="00405C1B"/>
    <w:rsid w:val="00447253"/>
    <w:rsid w:val="004A2423"/>
    <w:rsid w:val="004E5636"/>
    <w:rsid w:val="004F6F88"/>
    <w:rsid w:val="007767E3"/>
    <w:rsid w:val="00A16255"/>
    <w:rsid w:val="00C23A51"/>
    <w:rsid w:val="00E26290"/>
    <w:rsid w:val="00E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451" w:lineRule="auto"/>
      <w:ind w:left="10" w:right="24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262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9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23A51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6">
    <w:name w:val="記 (文字)"/>
    <w:basedOn w:val="a0"/>
    <w:link w:val="a5"/>
    <w:uiPriority w:val="99"/>
    <w:rsid w:val="00C23A51"/>
    <w:rPr>
      <w:rFonts w:ascii="ＭＳ 明朝" w:eastAsia="ＭＳ 明朝" w:hAnsi="ＭＳ 明朝" w:cs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C23A51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8">
    <w:name w:val="結語 (文字)"/>
    <w:basedOn w:val="a0"/>
    <w:link w:val="a7"/>
    <w:uiPriority w:val="99"/>
    <w:rsid w:val="00C23A51"/>
    <w:rPr>
      <w:rFonts w:ascii="ＭＳ 明朝" w:eastAsia="ＭＳ 明朝" w:hAnsi="ＭＳ 明朝" w:cs="ＭＳ 明朝"/>
      <w:color w:val="000000"/>
      <w:sz w:val="24"/>
    </w:rPr>
  </w:style>
  <w:style w:type="paragraph" w:styleId="a9">
    <w:name w:val="header"/>
    <w:basedOn w:val="a"/>
    <w:link w:val="aa"/>
    <w:uiPriority w:val="99"/>
    <w:unhideWhenUsed/>
    <w:rsid w:val="004F6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F88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4F6F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F8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2023-09-12T05:44:00Z</dcterms:created>
  <dcterms:modified xsi:type="dcterms:W3CDTF">2023-09-12T05:45:00Z</dcterms:modified>
</cp:coreProperties>
</file>