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5D" w:rsidRDefault="0063265D" w:rsidP="0093038F">
      <w:pPr>
        <w:tabs>
          <w:tab w:val="center" w:pos="6314"/>
          <w:tab w:val="center" w:pos="8378"/>
        </w:tabs>
        <w:spacing w:after="490" w:line="375" w:lineRule="auto"/>
        <w:ind w:firstLineChars="2100" w:firstLine="5040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  <w:r w:rsidRPr="0063265D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32805">
        <w:rPr>
          <w:rFonts w:ascii="ＭＳ 明朝" w:eastAsia="ＭＳ 明朝" w:hAnsi="ＭＳ 明朝" w:cs="ＭＳ 明朝"/>
          <w:sz w:val="24"/>
        </w:rPr>
        <w:t>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32805"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 w:hint="eastAsia"/>
          <w:sz w:val="24"/>
        </w:rPr>
        <w:t xml:space="preserve">　　　　　号</w:t>
      </w:r>
    </w:p>
    <w:p w:rsidR="00C44935" w:rsidRDefault="00932805" w:rsidP="0063265D">
      <w:pPr>
        <w:tabs>
          <w:tab w:val="center" w:pos="6314"/>
          <w:tab w:val="center" w:pos="8378"/>
        </w:tabs>
        <w:spacing w:after="490" w:line="375" w:lineRule="auto"/>
        <w:ind w:firstLineChars="1400" w:firstLine="3360"/>
      </w:pPr>
      <w:r>
        <w:rPr>
          <w:rFonts w:ascii="ＭＳ 明朝" w:eastAsia="ＭＳ 明朝" w:hAnsi="ＭＳ 明朝" w:cs="ＭＳ 明朝"/>
          <w:sz w:val="24"/>
        </w:rPr>
        <w:t>上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申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書</w:t>
      </w:r>
    </w:p>
    <w:p w:rsidR="00C44935" w:rsidRDefault="00932805">
      <w:pPr>
        <w:spacing w:after="597" w:line="265" w:lineRule="auto"/>
        <w:ind w:left="10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C44935" w:rsidRDefault="0063265D">
      <w:pPr>
        <w:spacing w:after="146" w:line="265" w:lineRule="auto"/>
        <w:ind w:left="1042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 w:rsidR="00932805"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32805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32805">
        <w:rPr>
          <w:rFonts w:ascii="ＭＳ 明朝" w:eastAsia="ＭＳ 明朝" w:hAnsi="ＭＳ 明朝" w:cs="ＭＳ 明朝"/>
          <w:sz w:val="24"/>
        </w:rPr>
        <w:t xml:space="preserve"> 日</w:t>
      </w:r>
    </w:p>
    <w:p w:rsidR="00C44935" w:rsidRDefault="00932805">
      <w:pPr>
        <w:spacing w:after="151" w:line="265" w:lineRule="auto"/>
        <w:ind w:left="2079" w:hanging="10"/>
      </w:pPr>
      <w:r>
        <w:rPr>
          <w:rFonts w:ascii="ＭＳ 明朝" w:eastAsia="ＭＳ 明朝" w:hAnsi="ＭＳ 明朝" w:cs="ＭＳ 明朝"/>
          <w:sz w:val="24"/>
        </w:rPr>
        <w:t>申立人（債権者）</w:t>
      </w:r>
    </w:p>
    <w:p w:rsidR="00C44935" w:rsidRDefault="00932805">
      <w:pPr>
        <w:spacing w:after="168" w:line="265" w:lineRule="auto"/>
        <w:ind w:left="3111" w:hanging="10"/>
      </w:pPr>
      <w:r>
        <w:rPr>
          <w:rFonts w:ascii="ＭＳ 明朝" w:eastAsia="ＭＳ 明朝" w:hAnsi="ＭＳ 明朝" w:cs="ＭＳ 明朝"/>
          <w:sz w:val="24"/>
        </w:rPr>
        <w:t>住所</w:t>
      </w:r>
    </w:p>
    <w:p w:rsidR="00C44935" w:rsidRDefault="00932805">
      <w:pPr>
        <w:tabs>
          <w:tab w:val="center" w:pos="3348"/>
          <w:tab w:val="center" w:pos="8383"/>
        </w:tabs>
        <w:spacing w:after="490" w:line="375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氏名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C44935" w:rsidRDefault="00932805" w:rsidP="0063265D">
      <w:pPr>
        <w:tabs>
          <w:tab w:val="center" w:pos="5940"/>
        </w:tabs>
        <w:spacing w:after="147" w:line="265" w:lineRule="auto"/>
        <w:ind w:firstLineChars="100" w:firstLine="240"/>
      </w:pPr>
      <w:r>
        <w:rPr>
          <w:rFonts w:ascii="ＭＳ 明朝" w:eastAsia="ＭＳ 明朝" w:hAnsi="ＭＳ 明朝" w:cs="ＭＳ 明朝"/>
          <w:sz w:val="24"/>
        </w:rPr>
        <w:t>御庁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>年</w:t>
      </w:r>
      <w:r w:rsidR="0063265D">
        <w:rPr>
          <w:rFonts w:ascii="ＭＳ 明朝" w:eastAsia="ＭＳ 明朝" w:hAnsi="ＭＳ 明朝" w:cs="ＭＳ 明朝" w:hint="eastAsia"/>
          <w:sz w:val="24"/>
        </w:rPr>
        <w:t>（　）</w:t>
      </w:r>
      <w:r>
        <w:rPr>
          <w:rFonts w:ascii="ＭＳ 明朝" w:eastAsia="ＭＳ 明朝" w:hAnsi="ＭＳ 明朝" w:cs="ＭＳ 明朝"/>
          <w:sz w:val="24"/>
        </w:rPr>
        <w:t>第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>号債権差押命令申立事件について</w:t>
      </w:r>
      <w:r w:rsidR="00AF42E2">
        <w:rPr>
          <w:rFonts w:ascii="ＭＳ 明朝" w:eastAsia="ＭＳ 明朝" w:hAnsi="ＭＳ 明朝" w:cs="ＭＳ 明朝"/>
          <w:sz w:val="24"/>
        </w:rPr>
        <w:t>、</w:t>
      </w:r>
    </w:p>
    <w:p w:rsidR="0063265D" w:rsidRDefault="00932805">
      <w:pPr>
        <w:spacing w:after="0" w:line="393" w:lineRule="auto"/>
        <w:ind w:left="1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への債権差押命令正本の送達は</w:t>
      </w:r>
      <w:r w:rsidR="00AF42E2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下記１の時間帯に</w:t>
      </w:r>
      <w:r w:rsidR="00AF42E2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下記２の場所において</w:t>
      </w:r>
      <w:r w:rsidR="00AF42E2">
        <w:rPr>
          <w:rFonts w:ascii="ＭＳ 明朝" w:eastAsia="ＭＳ 明朝" w:hAnsi="ＭＳ 明朝" w:cs="ＭＳ 明朝"/>
          <w:sz w:val="24"/>
        </w:rPr>
        <w:t>、</w:t>
      </w:r>
    </w:p>
    <w:p w:rsidR="00C44935" w:rsidRDefault="00932805">
      <w:pPr>
        <w:spacing w:after="0" w:line="393" w:lineRule="auto"/>
        <w:ind w:left="10" w:hanging="10"/>
      </w:pPr>
      <w:r>
        <w:rPr>
          <w:rFonts w:ascii="ＭＳ 明朝" w:eastAsia="ＭＳ 明朝" w:hAnsi="ＭＳ 明朝" w:cs="ＭＳ 明朝"/>
          <w:sz w:val="24"/>
        </w:rPr>
        <w:t>執行官による送達の方法で実施されるよう上申します。</w:t>
      </w:r>
    </w:p>
    <w:p w:rsidR="00C44935" w:rsidRDefault="00932805">
      <w:pPr>
        <w:spacing w:after="180" w:line="265" w:lineRule="auto"/>
        <w:ind w:left="10" w:right="528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:rsidR="00C44935" w:rsidRDefault="00932805">
      <w:pPr>
        <w:numPr>
          <w:ilvl w:val="0"/>
          <w:numId w:val="1"/>
        </w:numPr>
        <w:spacing w:after="162"/>
        <w:ind w:hanging="514"/>
      </w:pPr>
      <w:r>
        <w:rPr>
          <w:rFonts w:ascii="ＭＳ 明朝" w:eastAsia="ＭＳ 明朝" w:hAnsi="ＭＳ 明朝" w:cs="ＭＳ 明朝"/>
          <w:sz w:val="24"/>
        </w:rPr>
        <w:t>送達の時間帯（</w:t>
      </w:r>
      <w:r>
        <w:rPr>
          <w:rFonts w:ascii="ＭＳ 明朝" w:eastAsia="ＭＳ 明朝" w:hAnsi="ＭＳ 明朝" w:cs="ＭＳ 明朝"/>
          <w:sz w:val="18"/>
        </w:rPr>
        <w:t>下記ア～カの希望送達日時の番号に○を付して下さい</w:t>
      </w:r>
      <w:r>
        <w:rPr>
          <w:rFonts w:ascii="ＭＳ 明朝" w:eastAsia="ＭＳ 明朝" w:hAnsi="ＭＳ 明朝" w:cs="ＭＳ 明朝" w:hint="eastAsia"/>
          <w:sz w:val="18"/>
        </w:rPr>
        <w:t>。</w:t>
      </w:r>
      <w:r>
        <w:rPr>
          <w:rFonts w:ascii="ＭＳ 明朝" w:eastAsia="ＭＳ 明朝" w:hAnsi="ＭＳ 明朝" w:cs="ＭＳ 明朝"/>
          <w:sz w:val="18"/>
        </w:rPr>
        <w:t>）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ア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平日昼間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イ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平日夜間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ウ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休日昼間</w:t>
      </w:r>
    </w:p>
    <w:p w:rsidR="00C44935" w:rsidRDefault="00932805">
      <w:pPr>
        <w:spacing w:after="0" w:line="395" w:lineRule="auto"/>
        <w:ind w:left="254" w:right="7008" w:hanging="10"/>
      </w:pPr>
      <w:r>
        <w:rPr>
          <w:rFonts w:ascii="ＭＳ 明朝" w:eastAsia="ＭＳ 明朝" w:hAnsi="ＭＳ 明朝" w:cs="ＭＳ 明朝"/>
          <w:sz w:val="24"/>
        </w:rPr>
        <w:t>エ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休日夜間</w:t>
      </w:r>
    </w:p>
    <w:p w:rsidR="00C44935" w:rsidRDefault="0063265D" w:rsidP="0063265D">
      <w:pPr>
        <w:spacing w:after="173" w:line="265" w:lineRule="auto"/>
        <w:ind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 xml:space="preserve">オ　</w:t>
      </w:r>
      <w:r w:rsidR="00932805">
        <w:rPr>
          <w:rFonts w:ascii="ＭＳ 明朝" w:eastAsia="ＭＳ 明朝" w:hAnsi="ＭＳ 明朝" w:cs="ＭＳ 明朝"/>
          <w:sz w:val="24"/>
        </w:rPr>
        <w:t>平日昼間以外</w:t>
      </w:r>
    </w:p>
    <w:p w:rsidR="00C44935" w:rsidRDefault="0063265D" w:rsidP="0063265D">
      <w:pPr>
        <w:spacing w:after="593" w:line="265" w:lineRule="auto"/>
        <w:ind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 xml:space="preserve">カ　</w:t>
      </w:r>
      <w:r w:rsidR="00932805">
        <w:rPr>
          <w:rFonts w:ascii="ＭＳ 明朝" w:eastAsia="ＭＳ 明朝" w:hAnsi="ＭＳ 明朝" w:cs="ＭＳ 明朝"/>
          <w:sz w:val="24"/>
        </w:rPr>
        <w:t>その他（</w:t>
      </w:r>
      <w:r w:rsidR="00932805"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　　　</w:t>
      </w:r>
      <w:r w:rsidR="00932805">
        <w:rPr>
          <w:rFonts w:ascii="ＭＳ 明朝" w:eastAsia="ＭＳ 明朝" w:hAnsi="ＭＳ 明朝" w:cs="ＭＳ 明朝"/>
          <w:sz w:val="24"/>
        </w:rPr>
        <w:t>）</w:t>
      </w:r>
    </w:p>
    <w:p w:rsidR="00C44935" w:rsidRDefault="00932805">
      <w:pPr>
        <w:numPr>
          <w:ilvl w:val="0"/>
          <w:numId w:val="1"/>
        </w:numPr>
        <w:spacing w:after="0" w:line="265" w:lineRule="auto"/>
        <w:ind w:hanging="514"/>
      </w:pPr>
      <w:r>
        <w:rPr>
          <w:rFonts w:ascii="ＭＳ 明朝" w:eastAsia="ＭＳ 明朝" w:hAnsi="ＭＳ 明朝" w:cs="ＭＳ 明朝"/>
          <w:sz w:val="24"/>
        </w:rPr>
        <w:t>送達をすべき場所</w:t>
      </w:r>
    </w:p>
    <w:p w:rsidR="0063265D" w:rsidRDefault="00932805" w:rsidP="0063265D">
      <w:pPr>
        <w:spacing w:after="635"/>
        <w:ind w:left="322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10200" cy="819150"/>
                <wp:effectExtent l="0" t="0" r="19050" b="19050"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19150"/>
                          <a:chOff x="0" y="0"/>
                          <a:chExt cx="5410200" cy="853439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18288" y="0"/>
                            <a:ext cx="5791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8287">
                                <a:moveTo>
                                  <a:pt x="0" y="18287"/>
                                </a:moveTo>
                                <a:cubicBezTo>
                                  <a:pt x="18288" y="15239"/>
                                  <a:pt x="39624" y="0"/>
                                  <a:pt x="57912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287"/>
                            <a:ext cx="76200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35152">
                                <a:moveTo>
                                  <a:pt x="76200" y="835152"/>
                                </a:moveTo>
                                <a:cubicBezTo>
                                  <a:pt x="57912" y="835152"/>
                                  <a:pt x="36576" y="826009"/>
                                  <a:pt x="21336" y="813816"/>
                                </a:cubicBezTo>
                                <a:cubicBezTo>
                                  <a:pt x="9144" y="798576"/>
                                  <a:pt x="0" y="777240"/>
                                  <a:pt x="0" y="758952"/>
                                </a:cubicBezTo>
                                <a:lnTo>
                                  <a:pt x="0" y="57913"/>
                                </a:lnTo>
                                <a:cubicBezTo>
                                  <a:pt x="0" y="39624"/>
                                  <a:pt x="15240" y="18289"/>
                                  <a:pt x="18288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334000" y="0"/>
                            <a:ext cx="76200" cy="85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3439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9624" y="9144"/>
                                  <a:pt x="54864" y="21336"/>
                                </a:cubicBezTo>
                                <a:cubicBezTo>
                                  <a:pt x="67056" y="36576"/>
                                  <a:pt x="76200" y="57911"/>
                                  <a:pt x="76200" y="76200"/>
                                </a:cubicBezTo>
                                <a:lnTo>
                                  <a:pt x="76200" y="777239"/>
                                </a:lnTo>
                                <a:cubicBezTo>
                                  <a:pt x="76200" y="795527"/>
                                  <a:pt x="67056" y="816863"/>
                                  <a:pt x="54864" y="832104"/>
                                </a:cubicBezTo>
                                <a:cubicBezTo>
                                  <a:pt x="39624" y="844296"/>
                                  <a:pt x="18288" y="853439"/>
                                  <a:pt x="0" y="853439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728C9" id="Group 376" o:spid="_x0000_s1026" style="width:426pt;height:64.5pt;mso-position-horizontal-relative:char;mso-position-vertical-relative:line" coordsize="54102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">
                <v:shape id="Shape 28" o:spid="_x0000_s1027" style="position:absolute;left:182;width:580;height:182;visibility:visible;mso-wrap-style:square;v-text-anchor:top" coordsize="57912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wxsEA&#10;AADbAAAADwAAAGRycy9kb3ducmV2LnhtbERPz2vCMBS+D/wfwhN2W9MqbNIZRQVFT2rd5vXRPNti&#10;81KSTLv/3hyEHT++39N5b1pxI+cbywqyJAVBXFrdcKXg67R+m4DwAVlja5kU/JGH+WzwMsVc2zsf&#10;6VaESsQQ9jkqqEPocil9WZNBn9iOOHIX6wyGCF0ltcN7DDetHKXpuzTYcGyosaNVTeW1+DUKttli&#10;vduP3Xm3LC6b9qfJDu7jW6nXYb/4BBGoD//ip3urFYzi2P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1MMbBAAAA2wAAAA8AAAAAAAAAAAAAAAAAmAIAAGRycy9kb3du&#10;cmV2LnhtbFBLBQYAAAAABAAEAPUAAACGAwAAAAA=&#10;" path="m,18287c18288,15239,39624,,57912,e" filled="f" strokeweight=".72pt">
                  <v:stroke joinstyle="bevel"/>
                  <v:path arrowok="t" textboxrect="0,0,57912,18287"/>
                </v:shape>
                <v:shape id="Shape 29" o:spid="_x0000_s1028" style="position:absolute;top:182;width:762;height:8352;visibility:visible;mso-wrap-style:square;v-text-anchor:top" coordsize="76200,835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GocQA&#10;AADbAAAADwAAAGRycy9kb3ducmV2LnhtbESPT2vCQBTE7wW/w/IEL1I3Faw1uopVBI/1T3t+ZJ9J&#10;NPs2ZNck+uldoeBxmJnfMLNFawpRU+Vyywo+BhEI4sTqnFMFx8Pm/QuE88gaC8uk4EYOFvPO2wxj&#10;bRveUb33qQgQdjEqyLwvYyldkpFBN7AlcfBOtjLog6xSqStsAtwUchhFn9JgzmEhw5JWGSWX/dUo&#10;aO7n7x/XH61lfWzoMP77rft6o1Sv2y6nIDy1/hX+b2+1gu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qHEAAAA2wAAAA8AAAAAAAAAAAAAAAAAmAIAAGRycy9k&#10;b3ducmV2LnhtbFBLBQYAAAAABAAEAPUAAACJAwAAAAA=&#10;" path="m76200,835152v-18288,,-39624,-9143,-54864,-21336c9144,798576,,777240,,758952l,57913c,39624,15240,18289,18288,e" filled="f" strokeweight=".72pt">
                  <v:stroke joinstyle="bevel"/>
                  <v:path arrowok="t" textboxrect="0,0,76200,835152"/>
                </v:shape>
                <v:shape id="Shape 30" o:spid="_x0000_s1029" style="position:absolute;left:53340;width:762;height:8534;visibility:visible;mso-wrap-style:square;v-text-anchor:top" coordsize="76200,85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wscMA&#10;AADbAAAADwAAAGRycy9kb3ducmV2LnhtbESPwWrDMAyG74O9g9Fgt9VZV8rI4pYxKJReStsNdhSx&#10;GofEcrDdJnv76VDoUfz6P+mr1pPv1ZViagMbeJ0VoIjrYFtuDHyfNi/voFJGttgHJgN/lGC9enyo&#10;sLRh5ANdj7lRAuFUogGX81BqnWpHHtMsDMSSnUP0mGWMjbYRR4H7Xs+LYqk9tiwXHA705ajujhcv&#10;lLhZuM4t5tuf8+84HvZ4GoqdMc9P0+cHqExTvi/f2ltr4E2+Fxfx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wscMAAADbAAAADwAAAAAAAAAAAAAAAACYAgAAZHJzL2Rv&#10;d25yZXYueG1sUEsFBgAAAAAEAAQA9QAAAIgDAAAAAA==&#10;" path="m,c18288,,39624,9144,54864,21336,67056,36576,76200,57911,76200,76200r,701039c76200,795527,67056,816863,54864,832104,39624,844296,18288,853439,,853439e" filled="f" strokeweight=".72pt">
                  <v:stroke joinstyle="bevel"/>
                  <v:path arrowok="t" textboxrect="0,0,76200,853439"/>
                </v:shape>
                <w10:anchorlock/>
              </v:group>
            </w:pict>
          </mc:Fallback>
        </mc:AlternateContent>
      </w:r>
    </w:p>
    <w:p w:rsidR="00C44935" w:rsidRDefault="00932805" w:rsidP="0063265D">
      <w:pPr>
        <w:spacing w:after="635"/>
        <w:ind w:left="322"/>
      </w:pPr>
      <w:r>
        <w:rPr>
          <w:rFonts w:ascii="ＭＳ 明朝" w:eastAsia="ＭＳ 明朝" w:hAnsi="ＭＳ 明朝" w:cs="ＭＳ 明朝"/>
          <w:sz w:val="18"/>
        </w:rPr>
        <w:t>※ 送達日時及び費用については</w:t>
      </w:r>
      <w:r w:rsidR="00AF42E2">
        <w:rPr>
          <w:rFonts w:ascii="ＭＳ 明朝" w:eastAsia="ＭＳ 明朝" w:hAnsi="ＭＳ 明朝" w:cs="ＭＳ 明朝"/>
          <w:sz w:val="18"/>
        </w:rPr>
        <w:t>、</w:t>
      </w:r>
      <w:r>
        <w:rPr>
          <w:rFonts w:ascii="ＭＳ 明朝" w:eastAsia="ＭＳ 明朝" w:hAnsi="ＭＳ 明朝" w:cs="ＭＳ 明朝"/>
          <w:sz w:val="18"/>
        </w:rPr>
        <w:t>執行官と連絡調整の上で決定することになります。</w:t>
      </w:r>
    </w:p>
    <w:sectPr w:rsidR="00C44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72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0A" w:rsidRDefault="00780B0A" w:rsidP="00780B0A">
      <w:pPr>
        <w:spacing w:after="0" w:line="240" w:lineRule="auto"/>
      </w:pPr>
      <w:r>
        <w:separator/>
      </w:r>
    </w:p>
  </w:endnote>
  <w:endnote w:type="continuationSeparator" w:id="0">
    <w:p w:rsidR="00780B0A" w:rsidRDefault="00780B0A" w:rsidP="0078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0A" w:rsidRDefault="00780B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0A" w:rsidRDefault="00780B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0A" w:rsidRDefault="00780B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0A" w:rsidRDefault="00780B0A" w:rsidP="00780B0A">
      <w:pPr>
        <w:spacing w:after="0" w:line="240" w:lineRule="auto"/>
      </w:pPr>
      <w:r>
        <w:separator/>
      </w:r>
    </w:p>
  </w:footnote>
  <w:footnote w:type="continuationSeparator" w:id="0">
    <w:p w:rsidR="00780B0A" w:rsidRDefault="00780B0A" w:rsidP="0078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0A" w:rsidRDefault="00780B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0A" w:rsidRDefault="00780B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0A" w:rsidRDefault="00780B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9F0"/>
    <w:multiLevelType w:val="hybridMultilevel"/>
    <w:tmpl w:val="C34A71BA"/>
    <w:lvl w:ilvl="0" w:tplc="8CF87338">
      <w:start w:val="1"/>
      <w:numFmt w:val="decimalFullWidth"/>
      <w:lvlText w:val="%1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89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AD9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56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870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A3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A6D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6E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0DC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B4DE9"/>
    <w:multiLevelType w:val="hybridMultilevel"/>
    <w:tmpl w:val="507E5B6C"/>
    <w:lvl w:ilvl="0" w:tplc="CDC82C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4305A">
      <w:start w:val="5"/>
      <w:numFmt w:val="aiueoFullWidth"/>
      <w:lvlText w:val="%2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5A38">
      <w:start w:val="1"/>
      <w:numFmt w:val="lowerRoman"/>
      <w:lvlText w:val="%3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F97A">
      <w:start w:val="1"/>
      <w:numFmt w:val="decimal"/>
      <w:lvlText w:val="%4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D796">
      <w:start w:val="1"/>
      <w:numFmt w:val="lowerLetter"/>
      <w:lvlText w:val="%5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A322A">
      <w:start w:val="1"/>
      <w:numFmt w:val="lowerRoman"/>
      <w:lvlText w:val="%6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47CEC">
      <w:start w:val="1"/>
      <w:numFmt w:val="decimal"/>
      <w:lvlText w:val="%7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06D20">
      <w:start w:val="1"/>
      <w:numFmt w:val="lowerLetter"/>
      <w:lvlText w:val="%8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62EC0">
      <w:start w:val="1"/>
      <w:numFmt w:val="lowerRoman"/>
      <w:lvlText w:val="%9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5"/>
    <w:rsid w:val="0063265D"/>
    <w:rsid w:val="00780B0A"/>
    <w:rsid w:val="0093038F"/>
    <w:rsid w:val="00932805"/>
    <w:rsid w:val="00AF42E2"/>
    <w:rsid w:val="00C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F90B49-BEA9-4A02-833A-6AF688BB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65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B0A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80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B0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書記官室（讃井）</cp:lastModifiedBy>
  <cp:revision>2</cp:revision>
  <cp:lastPrinted>2019-09-02T07:05:00Z</cp:lastPrinted>
  <dcterms:created xsi:type="dcterms:W3CDTF">2019-09-02T07:03:00Z</dcterms:created>
  <dcterms:modified xsi:type="dcterms:W3CDTF">2023-09-12T05:50:00Z</dcterms:modified>
</cp:coreProperties>
</file>