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AD" w:rsidRPr="005A7BAD" w:rsidRDefault="005A7BAD" w:rsidP="005A7BAD">
      <w:pPr>
        <w:rPr>
          <w:rFonts w:asciiTheme="minorEastAsia" w:eastAsiaTheme="minorEastAsia" w:hAnsiTheme="minorEastAsia" w:cs="ＭＳ ゴシック"/>
          <w:sz w:val="24"/>
          <w:szCs w:val="24"/>
        </w:rPr>
      </w:pPr>
      <w:bookmarkStart w:id="0" w:name="_GoBack"/>
      <w:bookmarkEnd w:id="0"/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令和　</w:t>
      </w:r>
      <w:r w:rsidR="00702A6B" w:rsidRPr="005A7BA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702A6B"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年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（　）</w:t>
      </w:r>
      <w:r w:rsidR="00702A6B"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第</w:t>
      </w:r>
      <w:r w:rsidR="00702A6B" w:rsidRPr="005A7BAD">
        <w:rPr>
          <w:rFonts w:asciiTheme="minorEastAsia" w:eastAsiaTheme="minorEastAsia" w:hAnsiTheme="minor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702A6B"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号債権差押命令申立事件</w:t>
      </w:r>
    </w:p>
    <w:p w:rsidR="005A7BAD" w:rsidRPr="005A7BAD" w:rsidRDefault="005A7BAD" w:rsidP="005A7BAD">
      <w:pPr>
        <w:rPr>
          <w:rFonts w:asciiTheme="minorEastAsia" w:eastAsiaTheme="minorEastAsia" w:hAnsiTheme="minorEastAsia" w:cs="ＭＳ ゴシック"/>
          <w:sz w:val="24"/>
          <w:szCs w:val="24"/>
        </w:rPr>
      </w:pPr>
    </w:p>
    <w:p w:rsidR="005A7BAD" w:rsidRPr="005A7BAD" w:rsidRDefault="005A7BAD" w:rsidP="005A7BAD">
      <w:pPr>
        <w:rPr>
          <w:rFonts w:asciiTheme="minorEastAsia" w:eastAsiaTheme="minorEastAsia" w:hAnsiTheme="minorEastAsia"/>
          <w:sz w:val="40"/>
          <w:szCs w:val="40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　　　　　　　　　　</w:t>
      </w:r>
      <w:r w:rsidRPr="005A7BAD">
        <w:rPr>
          <w:rFonts w:asciiTheme="minorEastAsia" w:eastAsiaTheme="minorEastAsia" w:hAnsiTheme="minorEastAsia" w:cs="ＭＳ ゴシック" w:hint="eastAsia"/>
          <w:sz w:val="40"/>
          <w:szCs w:val="40"/>
        </w:rPr>
        <w:t>付郵便送達上申書</w:t>
      </w:r>
    </w:p>
    <w:p w:rsidR="005A7BAD" w:rsidRPr="005A7BAD" w:rsidRDefault="005A7BAD" w:rsidP="005A7BAD">
      <w:pPr>
        <w:rPr>
          <w:sz w:val="24"/>
          <w:szCs w:val="24"/>
        </w:rPr>
      </w:pPr>
      <w:r w:rsidRPr="005A7BA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令和　　年　　月　　日</w:t>
      </w:r>
    </w:p>
    <w:p w:rsidR="005A7BAD" w:rsidRPr="005A7BAD" w:rsidRDefault="005A7BAD" w:rsidP="005A7BAD">
      <w:pPr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東京地方裁判所民事第２１部御中</w:t>
      </w:r>
    </w:p>
    <w:p w:rsidR="005A7BAD" w:rsidRPr="005A7BAD" w:rsidRDefault="005A7BAD" w:rsidP="005A7BAD">
      <w:pPr>
        <w:rPr>
          <w:sz w:val="24"/>
          <w:szCs w:val="24"/>
        </w:rPr>
      </w:pPr>
    </w:p>
    <w:p w:rsidR="005A7BAD" w:rsidRPr="005A7BAD" w:rsidRDefault="005A7BAD" w:rsidP="005A7BAD">
      <w:pPr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氏　名　　　　　　　　　　　　　　　　　印</w:t>
      </w:r>
    </w:p>
    <w:p w:rsidR="005A7BAD" w:rsidRPr="005A7BAD" w:rsidRDefault="005A7BAD" w:rsidP="005A7BAD">
      <w:pPr>
        <w:rPr>
          <w:sz w:val="24"/>
          <w:szCs w:val="24"/>
        </w:rPr>
      </w:pPr>
    </w:p>
    <w:p w:rsidR="005A7BAD" w:rsidRPr="005A7BAD" w:rsidRDefault="005A7BAD" w:rsidP="005A7BAD">
      <w:pPr>
        <w:rPr>
          <w:sz w:val="24"/>
          <w:szCs w:val="24"/>
        </w:rPr>
      </w:pPr>
    </w:p>
    <w:p w:rsidR="005A7BAD" w:rsidRDefault="005A7BAD" w:rsidP="005A7BA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上記事件につき</w:t>
      </w:r>
      <w:r w:rsidR="005D3974"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債務者に対しては</w:t>
      </w:r>
      <w:r w:rsidR="005D3974"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申立書記載の</w:t>
      </w:r>
      <w:r w:rsidR="00063CFB">
        <w:rPr>
          <w:rFonts w:asciiTheme="minorEastAsia" w:eastAsiaTheme="minorEastAsia" w:hAnsiTheme="minorEastAsia" w:hint="eastAsia"/>
          <w:sz w:val="24"/>
          <w:szCs w:val="24"/>
        </w:rPr>
        <w:t>□</w:t>
      </w:r>
      <w:r>
        <w:rPr>
          <w:rFonts w:asciiTheme="minorEastAsia" w:eastAsiaTheme="minorEastAsia" w:hAnsiTheme="minorEastAsia" w:hint="eastAsia"/>
          <w:sz w:val="24"/>
          <w:szCs w:val="24"/>
        </w:rPr>
        <w:t>住居所</w:t>
      </w:r>
      <w:r w:rsidR="00063CFB">
        <w:rPr>
          <w:rFonts w:asciiTheme="minorEastAsia" w:eastAsiaTheme="minorEastAsia" w:hAnsiTheme="minorEastAsia" w:hint="eastAsia"/>
          <w:sz w:val="24"/>
          <w:szCs w:val="24"/>
        </w:rPr>
        <w:t xml:space="preserve">　□代表者の住所（該当箇所に☑</w:t>
      </w:r>
      <w:r w:rsidR="007D05CF">
        <w:rPr>
          <w:rFonts w:asciiTheme="minorEastAsia" w:eastAsiaTheme="minorEastAsia" w:hAnsiTheme="minorEastAsia" w:hint="eastAsia"/>
          <w:sz w:val="24"/>
          <w:szCs w:val="24"/>
        </w:rPr>
        <w:t>をつける。）</w:t>
      </w:r>
      <w:r>
        <w:rPr>
          <w:rFonts w:asciiTheme="minorEastAsia" w:eastAsiaTheme="minorEastAsia" w:hAnsiTheme="minorEastAsia" w:hint="eastAsia"/>
          <w:sz w:val="24"/>
          <w:szCs w:val="24"/>
        </w:rPr>
        <w:t>あて付郵便による送達をされたく上申いたします。</w:t>
      </w:r>
    </w:p>
    <w:p w:rsidR="005A7BAD" w:rsidRDefault="005A7BAD" w:rsidP="005A7BAD">
      <w:pPr>
        <w:pStyle w:val="a3"/>
      </w:pPr>
      <w:r>
        <w:rPr>
          <w:rFonts w:hint="eastAsia"/>
        </w:rPr>
        <w:t>記</w:t>
      </w:r>
    </w:p>
    <w:p w:rsidR="005A7BAD" w:rsidRDefault="005A7BAD" w:rsidP="005A7BAD">
      <w:pPr>
        <w:rPr>
          <w:rFonts w:eastAsiaTheme="minorEastAsia"/>
        </w:rPr>
      </w:pPr>
    </w:p>
    <w:p w:rsidR="005A7BAD" w:rsidRDefault="005A7BAD" w:rsidP="005A7BAD">
      <w:pPr>
        <w:rPr>
          <w:rFonts w:eastAsiaTheme="minorEastAsia"/>
          <w:sz w:val="24"/>
          <w:szCs w:val="24"/>
        </w:rPr>
      </w:pPr>
      <w:r w:rsidRPr="005A7BAD">
        <w:rPr>
          <w:rFonts w:eastAsiaTheme="minorEastAsia" w:hint="eastAsia"/>
          <w:sz w:val="24"/>
          <w:szCs w:val="24"/>
        </w:rPr>
        <w:t>添付書類</w:t>
      </w:r>
      <w:r w:rsidR="00063CFB">
        <w:rPr>
          <w:rFonts w:eastAsiaTheme="minorEastAsia" w:hint="eastAsia"/>
          <w:sz w:val="24"/>
          <w:szCs w:val="24"/>
        </w:rPr>
        <w:t xml:space="preserve">　　□</w:t>
      </w:r>
      <w:r>
        <w:rPr>
          <w:rFonts w:eastAsiaTheme="minorEastAsia" w:hint="eastAsia"/>
          <w:sz w:val="24"/>
          <w:szCs w:val="24"/>
        </w:rPr>
        <w:t>調査報告書</w:t>
      </w:r>
    </w:p>
    <w:p w:rsidR="005A7BAD" w:rsidRPr="00535622" w:rsidRDefault="00063CFB" w:rsidP="00535622">
      <w:pPr>
        <w:ind w:left="144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□</w:t>
      </w:r>
      <w:r w:rsidR="005A7BAD" w:rsidRPr="00535622">
        <w:rPr>
          <w:rFonts w:eastAsiaTheme="minorEastAsia" w:hint="eastAsia"/>
          <w:sz w:val="24"/>
          <w:szCs w:val="24"/>
        </w:rPr>
        <w:t>住民票</w:t>
      </w:r>
    </w:p>
    <w:p w:rsidR="005A7BAD" w:rsidRPr="005A7BAD" w:rsidRDefault="005A7BAD" w:rsidP="005A7BAD">
      <w:pPr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　　　　　　□</w:t>
      </w:r>
    </w:p>
    <w:p w:rsidR="005A7BAD" w:rsidRDefault="005A7BAD" w:rsidP="005A7BAD">
      <w:pPr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　　　　　　□</w:t>
      </w:r>
    </w:p>
    <w:p w:rsidR="005A7BAD" w:rsidRPr="005A7BAD" w:rsidRDefault="005A7BAD" w:rsidP="005A7BAD">
      <w:pPr>
        <w:ind w:firstLineChars="3400" w:firstLine="8160"/>
        <w:rPr>
          <w:rFonts w:eastAsiaTheme="minorEastAsia"/>
          <w:sz w:val="24"/>
          <w:szCs w:val="24"/>
        </w:rPr>
      </w:pPr>
      <w:r w:rsidRPr="005A7BAD">
        <w:rPr>
          <w:rFonts w:eastAsiaTheme="minorEastAsia" w:hint="eastAsia"/>
          <w:sz w:val="24"/>
          <w:szCs w:val="24"/>
        </w:rPr>
        <w:t>以</w:t>
      </w:r>
      <w:r>
        <w:rPr>
          <w:rFonts w:eastAsiaTheme="minorEastAsia" w:hint="eastAsia"/>
          <w:sz w:val="24"/>
          <w:szCs w:val="24"/>
        </w:rPr>
        <w:t xml:space="preserve">　</w:t>
      </w:r>
      <w:r w:rsidRPr="005A7BAD">
        <w:rPr>
          <w:rFonts w:eastAsiaTheme="minorEastAsia" w:hint="eastAsia"/>
          <w:sz w:val="24"/>
          <w:szCs w:val="24"/>
        </w:rPr>
        <w:t>上</w:t>
      </w:r>
    </w:p>
    <w:p w:rsidR="005A7BAD" w:rsidRPr="005A7BAD" w:rsidRDefault="005A7BAD" w:rsidP="005A7BAD">
      <w:pPr>
        <w:rPr>
          <w:sz w:val="24"/>
          <w:szCs w:val="24"/>
        </w:rPr>
      </w:pPr>
    </w:p>
    <w:p w:rsidR="005A7BAD" w:rsidRDefault="005A7BAD" w:rsidP="005A7BAD">
      <w:pPr>
        <w:tabs>
          <w:tab w:val="center" w:pos="4651"/>
        </w:tabs>
        <w:spacing w:after="743" w:line="503" w:lineRule="auto"/>
        <w:rPr>
          <w:rFonts w:ascii="ＭＳ 明朝" w:eastAsia="ＭＳ 明朝" w:hAnsi="ＭＳ 明朝" w:cs="ＭＳ 明朝"/>
          <w:sz w:val="24"/>
          <w:szCs w:val="24"/>
        </w:rPr>
      </w:pPr>
    </w:p>
    <w:p w:rsidR="005A7BAD" w:rsidRDefault="005A7BAD" w:rsidP="005A7BAD">
      <w:pPr>
        <w:tabs>
          <w:tab w:val="center" w:pos="4651"/>
        </w:tabs>
        <w:spacing w:after="743" w:line="503" w:lineRule="auto"/>
        <w:rPr>
          <w:rFonts w:ascii="ＭＳ 明朝" w:eastAsia="ＭＳ 明朝" w:hAnsi="ＭＳ 明朝" w:cs="ＭＳ 明朝"/>
          <w:sz w:val="24"/>
          <w:szCs w:val="24"/>
        </w:rPr>
      </w:pPr>
    </w:p>
    <w:p w:rsidR="005A7BAD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lastRenderedPageBreak/>
        <w:t>（別紙）</w:t>
      </w:r>
    </w:p>
    <w:p w:rsidR="00ED21FA" w:rsidRPr="005A7BAD" w:rsidRDefault="00702A6B" w:rsidP="005A7BAD">
      <w:pPr>
        <w:ind w:firstLineChars="1100" w:firstLine="3520"/>
        <w:rPr>
          <w:rFonts w:asciiTheme="minorEastAsia" w:eastAsiaTheme="minorEastAsia" w:hAnsiTheme="minorEastAsia"/>
          <w:sz w:val="32"/>
          <w:szCs w:val="32"/>
        </w:rPr>
      </w:pPr>
      <w:r w:rsidRPr="005A7BAD">
        <w:rPr>
          <w:rFonts w:asciiTheme="minorEastAsia" w:eastAsiaTheme="minorEastAsia" w:hAnsiTheme="minorEastAsia" w:cs="ＭＳ ゴシック" w:hint="eastAsia"/>
          <w:sz w:val="32"/>
          <w:szCs w:val="32"/>
        </w:rPr>
        <w:t>調査報告書</w:t>
      </w:r>
    </w:p>
    <w:p w:rsidR="00ED21FA" w:rsidRPr="000E2789" w:rsidRDefault="00915583" w:rsidP="000E2789">
      <w:pPr>
        <w:ind w:firstLineChars="100" w:firstLine="240"/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>下記のとおり</w:t>
      </w:r>
      <w:r w:rsidR="005D3974">
        <w:rPr>
          <w:rFonts w:asciiTheme="minorEastAsia" w:eastAsiaTheme="minorEastAsia" w:hAnsiTheme="minorEastAsia" w:cs="ＭＳ ゴシック" w:hint="eastAsia"/>
          <w:sz w:val="24"/>
          <w:szCs w:val="24"/>
        </w:rPr>
        <w:t>、</w:t>
      </w:r>
      <w:r w:rsidR="000E2789" w:rsidRPr="000E2789">
        <w:rPr>
          <w:rFonts w:asciiTheme="minorEastAsia" w:eastAsiaTheme="minorEastAsia" w:hAnsiTheme="minorEastAsia" w:cs="ＭＳ ゴシック" w:hint="eastAsia"/>
          <w:sz w:val="24"/>
          <w:szCs w:val="24"/>
        </w:rPr>
        <w:t>申立書記載の</w:t>
      </w:r>
      <w:r w:rsidR="00063CFB">
        <w:rPr>
          <w:rFonts w:asciiTheme="minorEastAsia" w:eastAsiaTheme="minorEastAsia" w:hAnsiTheme="minorEastAsia" w:cs="ＭＳ ゴシック" w:hint="eastAsia"/>
          <w:sz w:val="24"/>
          <w:szCs w:val="24"/>
        </w:rPr>
        <w:t>□住居所　□</w:t>
      </w:r>
      <w:r w:rsidR="000E2789" w:rsidRPr="000E2789">
        <w:rPr>
          <w:rFonts w:asciiTheme="minorEastAsia" w:eastAsiaTheme="minorEastAsia" w:hAnsiTheme="minorEastAsia" w:cs="ＭＳ ゴシック" w:hint="eastAsia"/>
          <w:sz w:val="24"/>
          <w:szCs w:val="24"/>
        </w:rPr>
        <w:t>代表者の住居所</w:t>
      </w:r>
      <w:r w:rsidR="00063CFB">
        <w:rPr>
          <w:rFonts w:asciiTheme="minorEastAsia" w:eastAsiaTheme="minorEastAsia" w:hAnsiTheme="minorEastAsia" w:cs="ＭＳ ゴシック" w:hint="eastAsia"/>
          <w:sz w:val="24"/>
          <w:szCs w:val="24"/>
        </w:rPr>
        <w:t>（該当箇所に☑</w:t>
      </w:r>
      <w:r w:rsidRPr="000E2789">
        <w:rPr>
          <w:rFonts w:asciiTheme="minorEastAsia" w:eastAsiaTheme="minorEastAsia" w:hAnsiTheme="minorEastAsia" w:cs="ＭＳ ゴシック" w:hint="eastAsia"/>
          <w:sz w:val="24"/>
          <w:szCs w:val="24"/>
        </w:rPr>
        <w:t>をつける。）に</w:t>
      </w:r>
      <w:r w:rsidR="00702A6B"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ついて調査した結果</w:t>
      </w:r>
      <w:r w:rsidR="005D3974">
        <w:rPr>
          <w:rFonts w:asciiTheme="minorEastAsia" w:eastAsiaTheme="minorEastAsia" w:hAnsiTheme="minorEastAsia" w:cs="ＭＳ ゴシック" w:hint="eastAsia"/>
          <w:sz w:val="24"/>
          <w:szCs w:val="24"/>
        </w:rPr>
        <w:t>、</w:t>
      </w:r>
      <w:r w:rsidR="00702A6B"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債務者が居住していることを確認しました。なお</w:t>
      </w:r>
      <w:r w:rsidR="005D3974">
        <w:rPr>
          <w:rFonts w:asciiTheme="minorEastAsia" w:eastAsiaTheme="minorEastAsia" w:hAnsiTheme="minorEastAsia" w:cs="ＭＳ ゴシック" w:hint="eastAsia"/>
          <w:sz w:val="24"/>
          <w:szCs w:val="24"/>
        </w:rPr>
        <w:t>、</w:t>
      </w:r>
      <w:r w:rsidR="00702A6B"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債務者の就業場所等他に送達すべき場所は不明です。</w:t>
      </w:r>
    </w:p>
    <w:p w:rsidR="00ED21FA" w:rsidRPr="005A7BAD" w:rsidRDefault="00535622" w:rsidP="005A7BA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　　　　　　　　　　　　　　　</w:t>
      </w:r>
      <w:r w:rsidR="00702A6B"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記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35622">
        <w:rPr>
          <w:rFonts w:asciiTheme="minorEastAsia" w:eastAsiaTheme="minorEastAsia" w:hAnsiTheme="minorEastAsia" w:cs="ＭＳ ゴシック" w:hint="eastAsia"/>
          <w:spacing w:val="240"/>
          <w:kern w:val="0"/>
          <w:sz w:val="24"/>
          <w:szCs w:val="24"/>
          <w:fitText w:val="1200" w:id="2031359744"/>
        </w:rPr>
        <w:t>調査</w:t>
      </w:r>
      <w:r w:rsidRP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  <w:fitText w:val="1200" w:id="2031359744"/>
        </w:rPr>
        <w:t>者</w:t>
      </w:r>
      <w:r w:rsid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氏名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調査の日時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令和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年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5A7BA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月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5A7BA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日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="00063CFB">
        <w:rPr>
          <w:rFonts w:asciiTheme="minorEastAsia" w:eastAsiaTheme="minorEastAsia" w:hAnsiTheme="minorEastAsia" w:cs="ＭＳ ゴシック" w:hint="eastAsia"/>
          <w:sz w:val="24"/>
          <w:szCs w:val="24"/>
        </w:rPr>
        <w:t>□午前　□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午後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5A7BA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時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5A7BA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分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頃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調査の場所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住所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建物の外観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</w:t>
      </w:r>
      <w:r w:rsidR="00063CFB">
        <w:rPr>
          <w:rFonts w:asciiTheme="minorEastAsia" w:eastAsiaTheme="minorEastAsia" w:hAnsiTheme="minorEastAsia" w:cs="ＭＳ ゴシック" w:hint="eastAsia"/>
          <w:sz w:val="24"/>
          <w:szCs w:val="24"/>
        </w:rPr>
        <w:t>□ビル　□集合住宅　□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一戸建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表札の有無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</w:t>
      </w:r>
      <w:r w:rsidR="00063CFB">
        <w:rPr>
          <w:rFonts w:asciiTheme="minorEastAsia" w:eastAsiaTheme="minorEastAsia" w:hAnsiTheme="minorEastAsia" w:cs="ＭＳ ゴシック" w:hint="eastAsia"/>
          <w:sz w:val="24"/>
          <w:szCs w:val="24"/>
        </w:rPr>
        <w:t>□あり　□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なし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電気メーター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="00063CFB">
        <w:rPr>
          <w:rFonts w:asciiTheme="minorEastAsia" w:eastAsiaTheme="minorEastAsia" w:hAnsiTheme="minorEastAsia" w:cs="ＭＳ ゴシック" w:hint="eastAsia"/>
          <w:sz w:val="24"/>
          <w:szCs w:val="24"/>
        </w:rPr>
        <w:t>□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動いている（</w:t>
      </w:r>
      <w:r w:rsidR="00063CFB">
        <w:rPr>
          <w:rFonts w:asciiTheme="minorEastAsia" w:eastAsiaTheme="minorEastAsia" w:hAnsiTheme="minorEastAsia" w:cs="ＭＳ ゴシック" w:hint="eastAsia"/>
          <w:sz w:val="24"/>
          <w:szCs w:val="24"/>
        </w:rPr>
        <w:t>□微動　□勢いよく動いている）　□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停止している</w:t>
      </w:r>
    </w:p>
    <w:p w:rsidR="00915583" w:rsidRPr="00915583" w:rsidRDefault="00702A6B" w:rsidP="005A7BAD">
      <w:pPr>
        <w:rPr>
          <w:rFonts w:asciiTheme="minorEastAsia" w:eastAsiaTheme="minorEastAsia" w:hAnsiTheme="minorEastAsia" w:cs="ＭＳ ゴシック"/>
          <w:sz w:val="24"/>
          <w:szCs w:val="24"/>
        </w:rPr>
      </w:pPr>
      <w:r w:rsidRPr="00535622">
        <w:rPr>
          <w:rFonts w:asciiTheme="minorEastAsia" w:eastAsiaTheme="minorEastAsia" w:hAnsiTheme="minorEastAsia" w:cs="ＭＳ ゴシック" w:hint="eastAsia"/>
          <w:spacing w:val="240"/>
          <w:kern w:val="0"/>
          <w:sz w:val="24"/>
          <w:szCs w:val="24"/>
          <w:fitText w:val="1200" w:id="2031360000"/>
        </w:rPr>
        <w:t>生活</w:t>
      </w:r>
      <w:r w:rsidRP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  <w:fitText w:val="1200" w:id="2031360000"/>
        </w:rPr>
        <w:t>感</w:t>
      </w:r>
      <w:r w:rsid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 xml:space="preserve">　　</w:t>
      </w:r>
      <w:r w:rsidR="00063CFB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>□</w:t>
      </w:r>
      <w:r w:rsidR="00063CFB">
        <w:rPr>
          <w:rFonts w:asciiTheme="minorEastAsia" w:eastAsiaTheme="minorEastAsia" w:hAnsiTheme="minorEastAsia" w:cs="ＭＳ ゴシック" w:hint="eastAsia"/>
          <w:sz w:val="24"/>
          <w:szCs w:val="24"/>
        </w:rPr>
        <w:t>あり　□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なし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35622">
        <w:rPr>
          <w:rFonts w:asciiTheme="minorEastAsia" w:eastAsiaTheme="minorEastAsia" w:hAnsiTheme="minorEastAsia" w:cs="ＭＳ ゴシック" w:hint="eastAsia"/>
          <w:spacing w:val="240"/>
          <w:kern w:val="0"/>
          <w:sz w:val="24"/>
          <w:szCs w:val="24"/>
          <w:fitText w:val="1200" w:id="2031360001"/>
        </w:rPr>
        <w:t>郵便</w:t>
      </w:r>
      <w:r w:rsidRP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  <w:fitText w:val="1200" w:id="2031360001"/>
        </w:rPr>
        <w:t>物</w:t>
      </w:r>
      <w:r w:rsid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 xml:space="preserve">　　</w:t>
      </w:r>
      <w:r w:rsidR="00063CFB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>□</w:t>
      </w:r>
      <w:r w:rsid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>溜まっている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（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>未回収</w:t>
      </w:r>
      <w:r w:rsidR="00063CFB">
        <w:rPr>
          <w:rFonts w:asciiTheme="minorEastAsia" w:eastAsiaTheme="minorEastAsia" w:hAnsiTheme="minorEastAsia" w:cs="ＭＳ ゴシック" w:hint="eastAsia"/>
          <w:sz w:val="24"/>
          <w:szCs w:val="24"/>
        </w:rPr>
        <w:t>）　□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>溜まっていない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（回収されている）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呼び鈴に対する応答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</w:t>
      </w:r>
      <w:r w:rsidR="00063CFB">
        <w:rPr>
          <w:rFonts w:asciiTheme="minorEastAsia" w:eastAsiaTheme="minorEastAsia" w:hAnsiTheme="minorEastAsia" w:cs="ＭＳ ゴシック" w:hint="eastAsia"/>
          <w:sz w:val="24"/>
          <w:szCs w:val="24"/>
        </w:rPr>
        <w:t>□あり　□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なし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35622">
        <w:rPr>
          <w:rFonts w:asciiTheme="minorEastAsia" w:eastAsiaTheme="minorEastAsia" w:hAnsiTheme="minorEastAsia" w:cs="ＭＳ ゴシック" w:hint="eastAsia"/>
          <w:spacing w:val="240"/>
          <w:kern w:val="0"/>
          <w:sz w:val="24"/>
          <w:szCs w:val="24"/>
          <w:fitText w:val="1200" w:id="2031360512"/>
        </w:rPr>
        <w:t>応答</w:t>
      </w:r>
      <w:r w:rsidRP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  <w:fitText w:val="1200" w:id="2031360512"/>
        </w:rPr>
        <w:t>者</w:t>
      </w:r>
      <w:r w:rsid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氏名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近隣への聞き込み結果</w:t>
      </w:r>
    </w:p>
    <w:p w:rsidR="00ED21FA" w:rsidRPr="005A7BAD" w:rsidRDefault="00702A6B" w:rsidP="00702A6B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対象者の氏名</w:t>
      </w:r>
    </w:p>
    <w:p w:rsidR="00ED21FA" w:rsidRDefault="00702A6B" w:rsidP="00702A6B">
      <w:pPr>
        <w:ind w:firstLineChars="400" w:firstLine="960"/>
        <w:rPr>
          <w:rFonts w:asciiTheme="minorEastAsia" w:eastAsiaTheme="minorEastAsia" w:hAnsiTheme="minorEastAsia" w:cs="ＭＳ ゴシック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聴取内容</w:t>
      </w:r>
      <w:r w:rsidR="007A67D8">
        <w:rPr>
          <w:rFonts w:asciiTheme="minorEastAsia" w:eastAsiaTheme="minorEastAsia" w:hAnsiTheme="minorEastAsia" w:cs="ＭＳ ゴシック" w:hint="eastAsia"/>
          <w:sz w:val="24"/>
          <w:szCs w:val="24"/>
        </w:rPr>
        <w:t>（※聴取不可の場合は、その旨を具体的に記載してください。）</w:t>
      </w:r>
    </w:p>
    <w:p w:rsidR="00CF23AF" w:rsidRPr="005A7BAD" w:rsidRDefault="00CF23AF" w:rsidP="00702A6B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</w:p>
    <w:p w:rsidR="00535622" w:rsidRDefault="007A67D8" w:rsidP="00535622">
      <w:pPr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>管理会社への聞き込み結果</w:t>
      </w:r>
    </w:p>
    <w:p w:rsidR="007A67D8" w:rsidRDefault="007A67D8" w:rsidP="00535622">
      <w:pPr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　　対象者の氏名</w:t>
      </w:r>
    </w:p>
    <w:p w:rsidR="007A67D8" w:rsidRDefault="007A67D8" w:rsidP="00535622">
      <w:pPr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聴取内容</w:t>
      </w:r>
      <w:r>
        <w:rPr>
          <w:rFonts w:asciiTheme="minorEastAsia" w:eastAsiaTheme="minorEastAsia" w:hAnsiTheme="minorEastAsia" w:cs="ＭＳ ゴシック" w:hint="eastAsia"/>
          <w:sz w:val="24"/>
          <w:szCs w:val="24"/>
        </w:rPr>
        <w:t>（※聴取不可の場合は、その旨を具体的に記載してください。）</w:t>
      </w:r>
    </w:p>
    <w:p w:rsidR="00ED21FA" w:rsidRPr="005A7BAD" w:rsidRDefault="00ED21FA" w:rsidP="00CF23AF">
      <w:pPr>
        <w:rPr>
          <w:rFonts w:asciiTheme="minorEastAsia" w:eastAsiaTheme="minorEastAsia" w:hAnsiTheme="minorEastAsia"/>
          <w:sz w:val="24"/>
          <w:szCs w:val="24"/>
        </w:rPr>
      </w:pPr>
    </w:p>
    <w:sectPr w:rsidR="00ED21FA" w:rsidRPr="005A7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40" w:right="1014" w:bottom="3209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BA6" w:rsidRDefault="00532BA6" w:rsidP="00532BA6">
      <w:pPr>
        <w:spacing w:after="0" w:line="240" w:lineRule="auto"/>
      </w:pPr>
      <w:r>
        <w:separator/>
      </w:r>
    </w:p>
  </w:endnote>
  <w:endnote w:type="continuationSeparator" w:id="0">
    <w:p w:rsidR="00532BA6" w:rsidRDefault="00532BA6" w:rsidP="0053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BA6" w:rsidRDefault="00532BA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BA6" w:rsidRDefault="00532BA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BA6" w:rsidRDefault="00532BA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BA6" w:rsidRDefault="00532BA6" w:rsidP="00532BA6">
      <w:pPr>
        <w:spacing w:after="0" w:line="240" w:lineRule="auto"/>
      </w:pPr>
      <w:r>
        <w:separator/>
      </w:r>
    </w:p>
  </w:footnote>
  <w:footnote w:type="continuationSeparator" w:id="0">
    <w:p w:rsidR="00532BA6" w:rsidRDefault="00532BA6" w:rsidP="00532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BA6" w:rsidRDefault="00532BA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BA6" w:rsidRDefault="00532BA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BA6" w:rsidRDefault="00532BA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44C68"/>
    <w:multiLevelType w:val="hybridMultilevel"/>
    <w:tmpl w:val="DF60F418"/>
    <w:lvl w:ilvl="0" w:tplc="EF6ECE96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FA"/>
    <w:rsid w:val="00063CFB"/>
    <w:rsid w:val="000E2789"/>
    <w:rsid w:val="00532BA6"/>
    <w:rsid w:val="00535622"/>
    <w:rsid w:val="005A7BAD"/>
    <w:rsid w:val="005D3974"/>
    <w:rsid w:val="00702A6B"/>
    <w:rsid w:val="007A67D8"/>
    <w:rsid w:val="007D05CF"/>
    <w:rsid w:val="0081068D"/>
    <w:rsid w:val="00915583"/>
    <w:rsid w:val="00CF23AF"/>
    <w:rsid w:val="00D87832"/>
    <w:rsid w:val="00ED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3" w:line="259" w:lineRule="auto"/>
      <w:jc w:val="center"/>
      <w:outlineLvl w:val="0"/>
    </w:pPr>
    <w:rPr>
      <w:rFonts w:ascii="ＭＳ 明朝" w:eastAsia="ＭＳ 明朝" w:hAnsi="ＭＳ 明朝" w:cs="ＭＳ 明朝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47" w:line="259" w:lineRule="auto"/>
      <w:jc w:val="center"/>
      <w:outlineLvl w:val="1"/>
    </w:pPr>
    <w:rPr>
      <w:rFonts w:ascii="ＭＳ 明朝" w:eastAsia="ＭＳ 明朝" w:hAnsi="ＭＳ 明朝" w:cs="ＭＳ 明朝"/>
      <w:color w:val="000000"/>
      <w:sz w:val="3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12" w:line="265" w:lineRule="auto"/>
      <w:ind w:left="10" w:hanging="10"/>
      <w:outlineLvl w:val="2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30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6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4"/>
    </w:rPr>
  </w:style>
  <w:style w:type="paragraph" w:styleId="a3">
    <w:name w:val="Note Heading"/>
    <w:basedOn w:val="a"/>
    <w:next w:val="a"/>
    <w:link w:val="a4"/>
    <w:uiPriority w:val="99"/>
    <w:unhideWhenUsed/>
    <w:rsid w:val="005A7BAD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A7BAD"/>
    <w:rPr>
      <w:rFonts w:asciiTheme="minorEastAsia" w:hAnsiTheme="minorEastAsia" w:cs="Calibri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A7BAD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A7BAD"/>
    <w:rPr>
      <w:rFonts w:asciiTheme="minorEastAsia" w:hAnsiTheme="minorEastAsia" w:cs="Calibri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A7BA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3562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562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32B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2BA6"/>
    <w:rPr>
      <w:rFonts w:ascii="Calibri" w:eastAsia="Calibri" w:hAnsi="Calibri" w:cs="Calibri"/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532B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2BA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257AD-F35C-4983-B8F7-42B8D3E4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2023-09-12T05:51:00Z</dcterms:created>
  <dcterms:modified xsi:type="dcterms:W3CDTF">2023-09-12T05:51:00Z</dcterms:modified>
</cp:coreProperties>
</file>