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F4" w:rsidRPr="004503B1" w:rsidRDefault="00C870F4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</w:p>
    <w:p w:rsidR="00C870F4" w:rsidRDefault="00C870F4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</w:t>
      </w:r>
      <w:r w:rsidR="009A0488">
        <w:rPr>
          <w:rFonts w:ascii="ＭＳ 明朝" w:eastAsia="ＭＳ 明朝" w:hAnsi="ＭＳ 明朝" w:hint="eastAsia"/>
          <w:sz w:val="24"/>
          <w:szCs w:val="24"/>
        </w:rPr>
        <w:t>確定</w:t>
      </w:r>
      <w:r>
        <w:rPr>
          <w:rFonts w:ascii="ＭＳ 明朝" w:eastAsia="ＭＳ 明朝" w:hAnsi="ＭＳ 明朝" w:hint="eastAsia"/>
          <w:sz w:val="24"/>
          <w:szCs w:val="24"/>
        </w:rPr>
        <w:t>債権）</w:t>
      </w:r>
    </w:p>
    <w:p w:rsidR="00C870F4" w:rsidRPr="009A0488" w:rsidRDefault="00C870F4">
      <w:pPr>
        <w:rPr>
          <w:rFonts w:ascii="ＭＳ 明朝" w:eastAsia="ＭＳ 明朝" w:hAnsi="ＭＳ 明朝"/>
          <w:sz w:val="24"/>
          <w:szCs w:val="24"/>
        </w:rPr>
      </w:pPr>
    </w:p>
    <w:p w:rsidR="007A2C2C" w:rsidRDefault="007A2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家庭裁判所（□　　　　支部）令和　　　年（　　）第　　　　号事件の</w:t>
      </w:r>
    </w:p>
    <w:p w:rsidR="00C870F4" w:rsidRDefault="004503B1" w:rsidP="004503B1">
      <w:pPr>
        <w:pStyle w:val="a7"/>
        <w:ind w:leftChars="0" w:left="645" w:firstLineChars="200" w:firstLine="4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13E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35.3pt;margin-top:0;width:15.3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" adj="862,11036" strokecolor="black [3200]" strokeweight=".5pt">
                <v:stroke joinstyle="miter"/>
              </v:shape>
            </w:pict>
          </mc:Fallback>
        </mc:AlternateContent>
      </w:r>
      <w:r w:rsidR="00C870F4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7A2C2C">
        <w:rPr>
          <w:rFonts w:ascii="ＭＳ 明朝" w:eastAsia="ＭＳ 明朝" w:hAnsi="ＭＳ 明朝" w:hint="eastAsia"/>
          <w:sz w:val="24"/>
          <w:szCs w:val="24"/>
        </w:rPr>
        <w:t>調停調書</w:t>
      </w:r>
    </w:p>
    <w:p w:rsidR="00C870F4" w:rsidRDefault="007A2C2C" w:rsidP="00C870F4">
      <w:pPr>
        <w:pStyle w:val="a7"/>
        <w:ind w:leftChars="0" w:left="6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　審　　判　　　　　正本に表示された下記金員及び執行費用</w:t>
      </w:r>
    </w:p>
    <w:p w:rsidR="00C870F4" w:rsidRPr="004503B1" w:rsidRDefault="004503B1" w:rsidP="004503B1">
      <w:pPr>
        <w:pStyle w:val="a7"/>
        <w:numPr>
          <w:ilvl w:val="0"/>
          <w:numId w:val="3"/>
        </w:numPr>
        <w:ind w:leftChars="0" w:left="14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A2C2C">
        <w:rPr>
          <w:rFonts w:ascii="ＭＳ 明朝" w:eastAsia="ＭＳ 明朝" w:hAnsi="ＭＳ 明朝" w:hint="eastAsia"/>
          <w:sz w:val="24"/>
          <w:szCs w:val="24"/>
        </w:rPr>
        <w:t>執行力ある判決</w:t>
      </w:r>
    </w:p>
    <w:p w:rsidR="00C870F4" w:rsidRDefault="00C870F4" w:rsidP="00C870F4">
      <w:pPr>
        <w:pStyle w:val="a8"/>
      </w:pPr>
      <w:r>
        <w:rPr>
          <w:rFonts w:hint="eastAsia"/>
        </w:rPr>
        <w:t>記</w:t>
      </w:r>
    </w:p>
    <w:p w:rsidR="009A0488" w:rsidRDefault="00C870F4" w:rsidP="009A0488">
      <w:pPr>
        <w:pStyle w:val="aa"/>
        <w:jc w:val="left"/>
      </w:pPr>
      <w:r>
        <w:rPr>
          <w:rFonts w:hint="eastAsia"/>
        </w:rPr>
        <w:t>１</w:t>
      </w:r>
      <w:r w:rsidR="00372D1C">
        <w:rPr>
          <w:rFonts w:hint="eastAsia"/>
        </w:rPr>
        <w:t xml:space="preserve">　金　　　　　　　　円</w:t>
      </w:r>
    </w:p>
    <w:p w:rsidR="009A0488" w:rsidRDefault="00C870F4" w:rsidP="009A0488">
      <w:pPr>
        <w:pStyle w:val="aa"/>
        <w:ind w:left="714" w:hangingChars="300" w:hanging="714"/>
        <w:jc w:val="left"/>
      </w:pPr>
      <w:r>
        <w:rPr>
          <w:rFonts w:hint="eastAsia"/>
        </w:rPr>
        <w:t xml:space="preserve">　　ただし，債権者，債務者間の　　　　　　　　　　　　　　　　　についての</w:t>
      </w:r>
      <w:r w:rsidR="009A0488">
        <w:rPr>
          <w:rFonts w:hint="eastAsia"/>
        </w:rPr>
        <w:t>令和　　年　　月から令和　　年　　月</w:t>
      </w:r>
      <w:r>
        <w:rPr>
          <w:rFonts w:hint="eastAsia"/>
        </w:rPr>
        <w:t xml:space="preserve">まで１か月金　　　　</w:t>
      </w:r>
      <w:r w:rsidR="009A0488">
        <w:rPr>
          <w:rFonts w:hint="eastAsia"/>
        </w:rPr>
        <w:t xml:space="preserve">　　　　</w:t>
      </w:r>
      <w:r>
        <w:rPr>
          <w:rFonts w:hint="eastAsia"/>
        </w:rPr>
        <w:t xml:space="preserve">　円</w:t>
      </w:r>
      <w:r w:rsidR="009A0488">
        <w:rPr>
          <w:rFonts w:hint="eastAsia"/>
        </w:rPr>
        <w:t>の</w:t>
      </w:r>
      <w:r>
        <w:rPr>
          <w:rFonts w:hint="eastAsia"/>
        </w:rPr>
        <w:t>養育費の未</w:t>
      </w:r>
    </w:p>
    <w:p w:rsidR="00C870F4" w:rsidRDefault="00C870F4" w:rsidP="009A0488">
      <w:pPr>
        <w:pStyle w:val="aa"/>
        <w:ind w:leftChars="100" w:left="684" w:hangingChars="200" w:hanging="476"/>
        <w:jc w:val="left"/>
      </w:pPr>
      <w:r>
        <w:rPr>
          <w:rFonts w:hint="eastAsia"/>
        </w:rPr>
        <w:t>払分（支払期　　　　　　　日）</w:t>
      </w:r>
    </w:p>
    <w:p w:rsidR="009A0488" w:rsidRDefault="009A0488" w:rsidP="009A0488">
      <w:pPr>
        <w:pStyle w:val="aa"/>
        <w:jc w:val="left"/>
      </w:pPr>
      <w:r>
        <w:rPr>
          <w:rFonts w:hint="eastAsia"/>
        </w:rPr>
        <w:t xml:space="preserve">２　</w:t>
      </w:r>
      <w:r w:rsidR="00C870F4">
        <w:rPr>
          <w:rFonts w:hint="eastAsia"/>
        </w:rPr>
        <w:t>金　　　　　　　円</w:t>
      </w:r>
    </w:p>
    <w:p w:rsidR="00C870F4" w:rsidRDefault="00C870F4" w:rsidP="009A0488">
      <w:pPr>
        <w:pStyle w:val="aa"/>
        <w:ind w:firstLineChars="200" w:firstLine="476"/>
        <w:jc w:val="left"/>
      </w:pPr>
      <w:r>
        <w:rPr>
          <w:rFonts w:hint="eastAsia"/>
        </w:rPr>
        <w:t>ただし，執行費用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金</w:t>
      </w:r>
      <w:r w:rsidR="002E0889">
        <w:rPr>
          <w:rFonts w:hint="eastAsia"/>
        </w:rPr>
        <w:t>３</w:t>
      </w:r>
      <w:r>
        <w:rPr>
          <w:rFonts w:hint="eastAsia"/>
        </w:rPr>
        <w:t>，</w:t>
      </w:r>
      <w:r w:rsidR="002E0889">
        <w:rPr>
          <w:rFonts w:hint="eastAsia"/>
        </w:rPr>
        <w:t>１９６</w:t>
      </w:r>
      <w:r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金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送達証明書申請手数料</w:t>
      </w:r>
      <w:r w:rsidR="004503B1">
        <w:rPr>
          <w:rFonts w:hint="eastAsia"/>
        </w:rPr>
        <w:t xml:space="preserve">　　　　金　　　　　円</w:t>
      </w:r>
    </w:p>
    <w:p w:rsidR="004503B1" w:rsidRDefault="007A2C2C" w:rsidP="00C870F4">
      <w:pPr>
        <w:pStyle w:val="aa"/>
        <w:jc w:val="left"/>
      </w:pPr>
      <w:r>
        <w:rPr>
          <w:rFonts w:hint="eastAsia"/>
        </w:rPr>
        <w:t xml:space="preserve">　　　　　　　　　　確定証明書</w:t>
      </w:r>
      <w:r w:rsidR="004503B1">
        <w:rPr>
          <w:rFonts w:hint="eastAsia"/>
        </w:rPr>
        <w:t>申請手数料　　　　金　　　　　円</w:t>
      </w:r>
    </w:p>
    <w:p w:rsidR="00BA7B73" w:rsidRDefault="00BA7B73" w:rsidP="00C870F4">
      <w:pPr>
        <w:pStyle w:val="aa"/>
        <w:jc w:val="left"/>
      </w:pPr>
    </w:p>
    <w:p w:rsidR="009A0488" w:rsidRDefault="009A0488" w:rsidP="00BA7B73">
      <w:pPr>
        <w:pStyle w:val="aa"/>
        <w:jc w:val="left"/>
      </w:pPr>
      <w:r>
        <w:rPr>
          <w:rFonts w:hint="eastAsia"/>
        </w:rPr>
        <w:t>合計　　金　　　　　　　円</w:t>
      </w:r>
    </w:p>
    <w:p w:rsidR="00372D1C" w:rsidRPr="00BA7B73" w:rsidRDefault="00372D1C" w:rsidP="007A2C2C">
      <w:pPr>
        <w:pStyle w:val="aa"/>
        <w:jc w:val="left"/>
      </w:pPr>
    </w:p>
    <w:p w:rsidR="004503B1" w:rsidRDefault="004503B1" w:rsidP="00372D1C">
      <w:pPr>
        <w:pStyle w:val="aa"/>
        <w:ind w:firstLineChars="100" w:firstLine="238"/>
        <w:jc w:val="left"/>
      </w:pPr>
      <w:r w:rsidRPr="004503B1">
        <w:rPr>
          <w:rFonts w:hint="eastAsia"/>
          <w:u w:val="single"/>
        </w:rPr>
        <w:t>（注）該当する事項の□にレを付する。</w:t>
      </w:r>
      <w:r>
        <w:br w:type="page"/>
      </w:r>
    </w:p>
    <w:p w:rsidR="00372D1C" w:rsidRPr="009A0488" w:rsidRDefault="00372D1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7A2C2C" w:rsidRPr="00372D1C" w:rsidRDefault="00372D1C" w:rsidP="00372D1C">
      <w:pPr>
        <w:pStyle w:val="aa"/>
        <w:jc w:val="center"/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-285750</wp:posOffset>
                </wp:positionV>
                <wp:extent cx="1320800" cy="57975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B1" w:rsidRPr="004503B1" w:rsidRDefault="004503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4503B1">
                              <w:rPr>
                                <w:sz w:val="32"/>
                                <w:szCs w:val="32"/>
                              </w:rPr>
                              <w:t>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3pt;margin-top:-22.5pt;width:104pt;height:4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fyngIAAHMFAAAOAAAAZHJzL2Uyb0RvYy54bWysVEtu2zAQ3RfoHQjuG8l2nI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" filled="f" stroked="f" strokeweight=".5pt">
                <v:textbox>
                  <w:txbxContent>
                    <w:p w:rsidR="004503B1" w:rsidRPr="004503B1" w:rsidRDefault="004503B1">
                      <w:pPr>
                        <w:rPr>
                          <w:sz w:val="32"/>
                          <w:szCs w:val="32"/>
                        </w:rPr>
                      </w:pPr>
                      <w:r w:rsidRPr="004503B1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Pr="004503B1">
                        <w:rPr>
                          <w:sz w:val="32"/>
                          <w:szCs w:val="32"/>
                        </w:rPr>
                        <w:t>記載例】</w:t>
                      </w:r>
                    </w:p>
                  </w:txbxContent>
                </v:textbox>
              </v:shape>
            </w:pict>
          </mc:Fallback>
        </mc:AlternateContent>
      </w:r>
      <w:r w:rsidR="007A2C2C" w:rsidRPr="004503B1">
        <w:rPr>
          <w:rFonts w:hint="eastAsia"/>
          <w:sz w:val="32"/>
          <w:szCs w:val="32"/>
        </w:rPr>
        <w:t>請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求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債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権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目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録</w:t>
      </w:r>
      <w:r w:rsidR="007A2C2C">
        <w:rPr>
          <w:rFonts w:hint="eastAsia"/>
          <w:sz w:val="32"/>
          <w:szCs w:val="32"/>
        </w:rPr>
        <w:t xml:space="preserve"> </w:t>
      </w:r>
    </w:p>
    <w:p w:rsidR="009A0488" w:rsidRDefault="009A0488" w:rsidP="009A048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（扶養義務等に係る確定債権）</w:t>
      </w:r>
    </w:p>
    <w:p w:rsidR="007A2C2C" w:rsidRPr="009A0488" w:rsidRDefault="007A2C2C" w:rsidP="007A2C2C">
      <w:pPr>
        <w:rPr>
          <w:rFonts w:ascii="ＭＳ 明朝" w:eastAsia="ＭＳ 明朝" w:hAnsi="ＭＳ 明朝"/>
          <w:sz w:val="24"/>
          <w:szCs w:val="24"/>
        </w:rPr>
      </w:pPr>
    </w:p>
    <w:p w:rsidR="004503B1" w:rsidRDefault="00B07C6E" w:rsidP="007A2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東京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　家庭裁判所（□　　　　支部）令和　</w:t>
      </w:r>
      <w:r w:rsidR="002E0889">
        <w:rPr>
          <w:rFonts w:ascii="ＭＳ 明朝" w:eastAsia="ＭＳ 明朝" w:hAnsi="ＭＳ 明朝" w:hint="eastAsia"/>
          <w:sz w:val="24"/>
          <w:szCs w:val="24"/>
        </w:rPr>
        <w:t>５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年（</w:t>
      </w:r>
      <w:r>
        <w:rPr>
          <w:rFonts w:ascii="ＭＳ 明朝" w:eastAsia="ＭＳ 明朝" w:hAnsi="ＭＳ 明朝" w:hint="eastAsia"/>
          <w:sz w:val="24"/>
          <w:szCs w:val="24"/>
        </w:rPr>
        <w:t>家イ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）第　</w:t>
      </w:r>
      <w:r>
        <w:rPr>
          <w:rFonts w:ascii="ＭＳ 明朝" w:eastAsia="ＭＳ 明朝" w:hAnsi="ＭＳ 明朝" w:hint="eastAsia"/>
          <w:sz w:val="24"/>
          <w:szCs w:val="24"/>
        </w:rPr>
        <w:t>××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号事件の</w:t>
      </w:r>
    </w:p>
    <w:p w:rsidR="004503B1" w:rsidRDefault="004503B1" w:rsidP="004503B1">
      <w:pPr>
        <w:pStyle w:val="a7"/>
        <w:ind w:leftChars="0" w:left="645" w:firstLineChars="200" w:firstLine="476"/>
        <w:rPr>
          <w:rFonts w:ascii="ＭＳ 明朝" w:eastAsia="ＭＳ 明朝" w:hAnsi="ＭＳ 明朝"/>
          <w:sz w:val="24"/>
          <w:szCs w:val="24"/>
        </w:rPr>
      </w:pPr>
      <w:r w:rsidRPr="004503B1">
        <w:rPr>
          <w:rFonts w:ascii="ＭＳ 明朝" w:eastAsia="ＭＳ 明朝" w:hAnsi="ＭＳ 明朝" w:hint="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3AAB7" wp14:editId="2388D718">
                <wp:simplePos x="0" y="0"/>
                <wp:positionH relativeFrom="column">
                  <wp:posOffset>448310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4C577" id="左中かっこ 2" o:spid="_x0000_s1026" type="#_x0000_t87" style="position:absolute;left:0;text-align:left;margin-left:35.3pt;margin-top:0;width:15.3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" adj="862,11036" strokecolor="black [3200]" strokeweight=".5pt">
                <v:stroke joinstyle="miter"/>
              </v:shape>
            </w:pict>
          </mc:Fallback>
        </mc:AlternateContent>
      </w:r>
      <w:r w:rsidR="009420D2">
        <w:rPr>
          <w:rFonts w:ascii="ＭＳ 明朝" w:eastAsia="ＭＳ 明朝" w:hAnsi="ＭＳ 明朝" w:hint="eastAsia"/>
          <w:sz w:val="24"/>
          <w:szCs w:val="24"/>
        </w:rPr>
        <w:t>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7C6E">
        <w:rPr>
          <w:rFonts w:ascii="ＭＳ 明朝" w:eastAsia="ＭＳ 明朝" w:hAnsi="ＭＳ 明朝" w:hint="eastAsia"/>
          <w:sz w:val="24"/>
          <w:szCs w:val="24"/>
        </w:rPr>
        <w:t>調停調書</w:t>
      </w:r>
    </w:p>
    <w:p w:rsidR="004503B1" w:rsidRPr="004503B1" w:rsidRDefault="00276395" w:rsidP="00372D1C">
      <w:pPr>
        <w:ind w:firstLineChars="250" w:firstLine="59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B07C6E">
        <w:rPr>
          <w:rFonts w:ascii="ＭＳ 明朝" w:eastAsia="ＭＳ 明朝" w:hAnsi="ＭＳ 明朝" w:hint="eastAsia"/>
          <w:sz w:val="24"/>
          <w:szCs w:val="24"/>
        </w:rPr>
        <w:t>□　審　　判　　　　　正本に表示された下記金員及び執行費用</w:t>
      </w:r>
    </w:p>
    <w:p w:rsidR="004503B1" w:rsidRPr="00B07C6E" w:rsidRDefault="004503B1" w:rsidP="00B07C6E">
      <w:pPr>
        <w:pStyle w:val="a7"/>
        <w:numPr>
          <w:ilvl w:val="0"/>
          <w:numId w:val="3"/>
        </w:numPr>
        <w:ind w:leftChars="0" w:left="14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07C6E">
        <w:rPr>
          <w:rFonts w:ascii="ＭＳ 明朝" w:eastAsia="ＭＳ 明朝" w:hAnsi="ＭＳ 明朝" w:hint="eastAsia"/>
          <w:sz w:val="24"/>
          <w:szCs w:val="24"/>
        </w:rPr>
        <w:t>執行力ある判決</w:t>
      </w:r>
    </w:p>
    <w:p w:rsidR="004503B1" w:rsidRDefault="004503B1" w:rsidP="004503B1">
      <w:pPr>
        <w:pStyle w:val="a8"/>
      </w:pPr>
      <w:r>
        <w:rPr>
          <w:rFonts w:hint="eastAsia"/>
        </w:rPr>
        <w:t>記</w:t>
      </w:r>
    </w:p>
    <w:p w:rsidR="009A0488" w:rsidRDefault="00BA7B73" w:rsidP="009A0488">
      <w:pPr>
        <w:pStyle w:val="aa"/>
        <w:jc w:val="left"/>
      </w:pPr>
      <w:r>
        <w:rPr>
          <w:rFonts w:hint="eastAsia"/>
        </w:rPr>
        <w:t>１　金１０</w:t>
      </w:r>
      <w:r w:rsidR="004503B1">
        <w:rPr>
          <w:rFonts w:hint="eastAsia"/>
        </w:rPr>
        <w:t>０，０００円</w:t>
      </w:r>
    </w:p>
    <w:p w:rsidR="009A0488" w:rsidRDefault="004503B1" w:rsidP="009A0488">
      <w:pPr>
        <w:pStyle w:val="aa"/>
        <w:ind w:leftChars="100" w:left="208" w:firstLineChars="100" w:firstLine="238"/>
        <w:jc w:val="left"/>
      </w:pPr>
      <w:r>
        <w:rPr>
          <w:rFonts w:hint="eastAsia"/>
        </w:rPr>
        <w:t>ただし，</w:t>
      </w:r>
      <w:r w:rsidR="009420D2">
        <w:rPr>
          <w:rFonts w:hint="eastAsia"/>
        </w:rPr>
        <w:t>調停条項第２項(1)</w:t>
      </w:r>
      <w:r w:rsidR="009A0488">
        <w:rPr>
          <w:rFonts w:hint="eastAsia"/>
        </w:rPr>
        <w:t>記載の</w:t>
      </w:r>
      <w:r w:rsidR="009E6E63">
        <w:rPr>
          <w:rFonts w:hint="eastAsia"/>
        </w:rPr>
        <w:t>令和</w:t>
      </w:r>
      <w:r w:rsidR="002E0889">
        <w:rPr>
          <w:rFonts w:hint="eastAsia"/>
        </w:rPr>
        <w:t>５</w:t>
      </w:r>
      <w:r w:rsidR="009E6E63">
        <w:rPr>
          <w:rFonts w:hint="eastAsia"/>
        </w:rPr>
        <w:t>年５月から令和</w:t>
      </w:r>
      <w:r w:rsidR="002E0889">
        <w:rPr>
          <w:rFonts w:hint="eastAsia"/>
        </w:rPr>
        <w:t>５</w:t>
      </w:r>
      <w:r w:rsidR="009E6E63">
        <w:rPr>
          <w:rFonts w:hint="eastAsia"/>
        </w:rPr>
        <w:t>年９</w:t>
      </w:r>
      <w:r w:rsidR="00910439">
        <w:rPr>
          <w:rFonts w:hint="eastAsia"/>
        </w:rPr>
        <w:t>月まで１か月金２０，０００円の養育費の未払分（支払期毎月末日）</w:t>
      </w:r>
    </w:p>
    <w:p w:rsidR="00BA7B73" w:rsidRDefault="009A0488" w:rsidP="009A0488">
      <w:pPr>
        <w:pStyle w:val="aa"/>
        <w:jc w:val="left"/>
      </w:pPr>
      <w:r>
        <w:rPr>
          <w:rFonts w:hint="eastAsia"/>
        </w:rPr>
        <w:t xml:space="preserve">２　</w:t>
      </w:r>
      <w:r w:rsidR="004503B1">
        <w:rPr>
          <w:rFonts w:hint="eastAsia"/>
        </w:rPr>
        <w:t>金</w:t>
      </w:r>
      <w:r w:rsidR="00BA7B73">
        <w:rPr>
          <w:rFonts w:hint="eastAsia"/>
        </w:rPr>
        <w:t xml:space="preserve">　</w:t>
      </w:r>
      <w:r w:rsidR="00193F9E">
        <w:rPr>
          <w:rFonts w:hint="eastAsia"/>
        </w:rPr>
        <w:t xml:space="preserve">　８，</w:t>
      </w:r>
      <w:r w:rsidR="002E0889">
        <w:rPr>
          <w:rFonts w:hint="eastAsia"/>
        </w:rPr>
        <w:t>９４６</w:t>
      </w:r>
      <w:r w:rsidR="004503B1">
        <w:rPr>
          <w:rFonts w:hint="eastAsia"/>
        </w:rPr>
        <w:t>円</w:t>
      </w:r>
    </w:p>
    <w:p w:rsidR="004503B1" w:rsidRDefault="004503B1" w:rsidP="00BA7B73">
      <w:pPr>
        <w:pStyle w:val="aa"/>
        <w:ind w:left="238" w:firstLineChars="100" w:firstLine="238"/>
        <w:jc w:val="left"/>
      </w:pPr>
      <w:r>
        <w:rPr>
          <w:rFonts w:hint="eastAsia"/>
        </w:rPr>
        <w:t>ただし，執行費用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</w:t>
      </w:r>
      <w:r w:rsidR="009E6E63">
        <w:rPr>
          <w:rFonts w:hint="eastAsia"/>
        </w:rPr>
        <w:t>金</w:t>
      </w:r>
      <w:r w:rsidR="002E0889">
        <w:rPr>
          <w:rFonts w:hint="eastAsia"/>
        </w:rPr>
        <w:t>３</w:t>
      </w:r>
      <w:r w:rsidR="009E6E63">
        <w:rPr>
          <w:rFonts w:hint="eastAsia"/>
        </w:rPr>
        <w:t>，</w:t>
      </w:r>
      <w:r w:rsidR="002E0889">
        <w:rPr>
          <w:rFonts w:hint="eastAsia"/>
        </w:rPr>
        <w:t>１９６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</w:t>
      </w:r>
      <w:r w:rsidR="00910439">
        <w:rPr>
          <w:rFonts w:hint="eastAsia"/>
        </w:rPr>
        <w:t>金　　６００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送達証明書申請手数料　　　　</w:t>
      </w:r>
      <w:r w:rsidR="00910439">
        <w:rPr>
          <w:rFonts w:hint="eastAsia"/>
        </w:rPr>
        <w:t xml:space="preserve">金　　</w:t>
      </w:r>
      <w:r w:rsidR="00B07C6E">
        <w:rPr>
          <w:rFonts w:hint="eastAsia"/>
        </w:rPr>
        <w:t>１</w:t>
      </w:r>
      <w:r w:rsidR="00910439">
        <w:rPr>
          <w:rFonts w:hint="eastAsia"/>
        </w:rPr>
        <w:t>５０</w:t>
      </w:r>
      <w:r>
        <w:rPr>
          <w:rFonts w:hint="eastAsia"/>
        </w:rPr>
        <w:t>円</w:t>
      </w:r>
    </w:p>
    <w:p w:rsidR="004503B1" w:rsidRDefault="00B07C6E" w:rsidP="004503B1">
      <w:pPr>
        <w:pStyle w:val="aa"/>
        <w:jc w:val="left"/>
      </w:pPr>
      <w:r>
        <w:rPr>
          <w:rFonts w:hint="eastAsia"/>
        </w:rPr>
        <w:t xml:space="preserve">　　　　　　　　　　確定証明</w:t>
      </w:r>
      <w:r w:rsidR="004503B1">
        <w:rPr>
          <w:rFonts w:hint="eastAsia"/>
        </w:rPr>
        <w:t xml:space="preserve">申請手数料　　　　</w:t>
      </w:r>
      <w:r>
        <w:rPr>
          <w:rFonts w:hint="eastAsia"/>
        </w:rPr>
        <w:t xml:space="preserve">　</w:t>
      </w:r>
      <w:r w:rsidR="00910439">
        <w:rPr>
          <w:rFonts w:hint="eastAsia"/>
        </w:rPr>
        <w:t>金</w:t>
      </w:r>
      <w:r>
        <w:rPr>
          <w:rFonts w:hint="eastAsia"/>
        </w:rPr>
        <w:t xml:space="preserve">　　　　　</w:t>
      </w:r>
      <w:r w:rsidR="004503B1"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</w:p>
    <w:p w:rsidR="009A0488" w:rsidRDefault="009A0488" w:rsidP="009A0488">
      <w:pPr>
        <w:pStyle w:val="aa"/>
        <w:jc w:val="left"/>
      </w:pPr>
      <w:r>
        <w:rPr>
          <w:rFonts w:hint="eastAsia"/>
        </w:rPr>
        <w:t>合計　　金</w:t>
      </w:r>
      <w:r w:rsidR="009E6E63">
        <w:rPr>
          <w:rFonts w:hint="eastAsia"/>
        </w:rPr>
        <w:t>１０８，</w:t>
      </w:r>
      <w:r w:rsidR="002E0889">
        <w:rPr>
          <w:rFonts w:hint="eastAsia"/>
        </w:rPr>
        <w:t>９４６</w:t>
      </w:r>
      <w:bookmarkStart w:id="0" w:name="_GoBack"/>
      <w:bookmarkEnd w:id="0"/>
      <w:r>
        <w:rPr>
          <w:rFonts w:hint="eastAsia"/>
        </w:rPr>
        <w:t>円</w:t>
      </w:r>
    </w:p>
    <w:p w:rsidR="009A0488" w:rsidRPr="00BA7B73" w:rsidRDefault="009A0488" w:rsidP="009A0488">
      <w:pPr>
        <w:pStyle w:val="aa"/>
        <w:jc w:val="left"/>
      </w:pPr>
    </w:p>
    <w:p w:rsidR="006621C9" w:rsidRPr="009A0488" w:rsidRDefault="009A0488" w:rsidP="009A0488">
      <w:pPr>
        <w:pStyle w:val="aa"/>
        <w:ind w:firstLineChars="100" w:firstLine="238"/>
        <w:jc w:val="left"/>
      </w:pPr>
      <w:r w:rsidRPr="004503B1">
        <w:rPr>
          <w:rFonts w:hint="eastAsia"/>
          <w:u w:val="single"/>
        </w:rPr>
        <w:t>（注）該当する事項の□にレを付する。</w:t>
      </w:r>
    </w:p>
    <w:sectPr w:rsidR="006621C9" w:rsidRPr="009A0488" w:rsidSect="00C870F4">
      <w:pgSz w:w="11906" w:h="16838" w:code="9"/>
      <w:pgMar w:top="1701" w:right="851" w:bottom="1418" w:left="1701" w:header="851" w:footer="992" w:gutter="0"/>
      <w:cols w:space="425"/>
      <w:docGrid w:type="linesAndChars" w:linePitch="4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D43" w:rsidRDefault="00C60D43" w:rsidP="00E87B25">
      <w:r>
        <w:separator/>
      </w:r>
    </w:p>
  </w:endnote>
  <w:endnote w:type="continuationSeparator" w:id="0">
    <w:p w:rsidR="00C60D43" w:rsidRDefault="00C60D43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D43" w:rsidRDefault="00C60D43" w:rsidP="00E87B25">
      <w:r>
        <w:separator/>
      </w:r>
    </w:p>
  </w:footnote>
  <w:footnote w:type="continuationSeparator" w:id="0">
    <w:p w:rsidR="00C60D43" w:rsidRDefault="00C60D43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2E5"/>
    <w:multiLevelType w:val="hybridMultilevel"/>
    <w:tmpl w:val="F49A824A"/>
    <w:lvl w:ilvl="0" w:tplc="7A3011CA">
      <w:numFmt w:val="bullet"/>
      <w:lvlText w:val="□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1" w15:restartNumberingAfterBreak="0">
    <w:nsid w:val="1E167225"/>
    <w:multiLevelType w:val="hybridMultilevel"/>
    <w:tmpl w:val="92A2BF7A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30445F82"/>
    <w:multiLevelType w:val="hybridMultilevel"/>
    <w:tmpl w:val="7A84853C"/>
    <w:lvl w:ilvl="0" w:tplc="3F18FA00"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3" w15:restartNumberingAfterBreak="0">
    <w:nsid w:val="3AF801DF"/>
    <w:multiLevelType w:val="hybridMultilevel"/>
    <w:tmpl w:val="7B94783C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3B5F73B4"/>
    <w:multiLevelType w:val="hybridMultilevel"/>
    <w:tmpl w:val="37669270"/>
    <w:lvl w:ilvl="0" w:tplc="BAACE26E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71366B9F"/>
    <w:multiLevelType w:val="hybridMultilevel"/>
    <w:tmpl w:val="1682E6A0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4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6"/>
    <w:rsid w:val="00193F9E"/>
    <w:rsid w:val="001B25F6"/>
    <w:rsid w:val="002745EC"/>
    <w:rsid w:val="00276395"/>
    <w:rsid w:val="002E0889"/>
    <w:rsid w:val="00372D1C"/>
    <w:rsid w:val="004503B1"/>
    <w:rsid w:val="00561C73"/>
    <w:rsid w:val="006621C9"/>
    <w:rsid w:val="00710A73"/>
    <w:rsid w:val="007A2C2C"/>
    <w:rsid w:val="00910439"/>
    <w:rsid w:val="009420D2"/>
    <w:rsid w:val="00995366"/>
    <w:rsid w:val="009A0488"/>
    <w:rsid w:val="009E6E63"/>
    <w:rsid w:val="00B07C6E"/>
    <w:rsid w:val="00BA7B73"/>
    <w:rsid w:val="00C5242A"/>
    <w:rsid w:val="00C60D43"/>
    <w:rsid w:val="00C870F4"/>
    <w:rsid w:val="00D94980"/>
    <w:rsid w:val="00E87B25"/>
    <w:rsid w:val="00EF0971"/>
    <w:rsid w:val="00F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40D964"/>
  <w15:chartTrackingRefBased/>
  <w15:docId w15:val="{BB202160-300B-47E3-896A-E4AAF597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C870F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870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870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42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20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A6BE9-1F45-43D4-86A2-8848302D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137</Words>
  <Characters>785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2019-09-10T03:06:00Z</cp:lastPrinted>
  <dcterms:created xsi:type="dcterms:W3CDTF">2019-09-05T06:44:00Z</dcterms:created>
  <dcterms:modified xsi:type="dcterms:W3CDTF">2023-09-07T06:16:00Z</dcterms:modified>
</cp:coreProperties>
</file>