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9A0488" w:rsidRDefault="00C870F4" w:rsidP="009A0488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　　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</w:t>
      </w:r>
    </w:p>
    <w:p w:rsidR="00C870F4" w:rsidRDefault="00C870F4" w:rsidP="009A0488">
      <w:pPr>
        <w:pStyle w:val="aa"/>
        <w:ind w:leftChars="100" w:left="684" w:hangingChars="200" w:hanging="476"/>
        <w:jc w:val="left"/>
      </w:pPr>
      <w:r>
        <w:rPr>
          <w:rFonts w:hint="eastAsia"/>
        </w:rPr>
        <w:t>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DA58B6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423A12">
        <w:rPr>
          <w:rFonts w:hint="eastAsia"/>
        </w:rPr>
        <w:t>３</w:t>
      </w:r>
      <w:r>
        <w:rPr>
          <w:rFonts w:hint="eastAsia"/>
        </w:rPr>
        <w:t>，</w:t>
      </w:r>
      <w:r w:rsidR="00423A12">
        <w:rPr>
          <w:rFonts w:hint="eastAsia"/>
        </w:rPr>
        <w:t>１９６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Default="009A0488" w:rsidP="00BA7B73">
      <w:pPr>
        <w:pStyle w:val="aa"/>
        <w:jc w:val="left"/>
      </w:pPr>
      <w:r>
        <w:rPr>
          <w:rFonts w:hint="eastAsia"/>
        </w:rPr>
        <w:t>合計　　金　　　　　　　円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A58B6" w:rsidP="00DA58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DA58B6" w:rsidRPr="00FF3941" w:rsidRDefault="00DA58B6" w:rsidP="00FF3941">
      <w:pPr>
        <w:ind w:firstLineChars="800" w:firstLine="1663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854075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96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7.2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" adj="862,11036" strokecolor="windowText" strokeweight=".5pt">
                <v:stroke joinstyle="miter"/>
              </v:shape>
            </w:pict>
          </mc:Fallback>
        </mc:AlternateContent>
      </w:r>
      <w:r w:rsidRPr="00FF3941"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DA58B6" w:rsidRPr="00FF3941" w:rsidRDefault="00FF3941" w:rsidP="00FF3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  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DA58B6" w:rsidRPr="00FF3941" w:rsidRDefault="00FF3941" w:rsidP="00FF3941">
      <w:pPr>
        <w:ind w:firstLine="1665"/>
        <w:rPr>
          <w:rFonts w:ascii="ＭＳ 明朝" w:eastAsia="ＭＳ 明朝" w:hAnsi="ＭＳ 明朝"/>
          <w:sz w:val="24"/>
          <w:szCs w:val="24"/>
        </w:rPr>
      </w:pPr>
      <w:r w:rsidRPr="00FF394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　　　記載の　　　　　　　円の　　　　　　　残金</w:t>
      </w:r>
    </w:p>
    <w:p w:rsidR="00DA58B6" w:rsidRDefault="00DA58B6" w:rsidP="00DA58B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2503" wp14:editId="5A4FC0A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8BA35" id="左中かっこ 5" o:spid="_x0000_s1026" type="#_x0000_t87" style="position:absolute;left:0;text-align:left;margin-left:-.3pt;margin-top:22.85pt;width:10.7pt;height:6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Pr="009547C5" w:rsidRDefault="009547C5" w:rsidP="00DA58B6">
      <w:pPr>
        <w:pStyle w:val="aa"/>
        <w:jc w:val="left"/>
        <w:rPr>
          <w:sz w:val="28"/>
          <w:szCs w:val="28"/>
        </w:rPr>
      </w:pPr>
      <w:r w:rsidRPr="009547C5">
        <w:rPr>
          <w:rFonts w:hint="eastAsia"/>
          <w:sz w:val="28"/>
          <w:szCs w:val="28"/>
        </w:rPr>
        <w:t xml:space="preserve">合計金　　　　　　　</w:t>
      </w:r>
      <w:r w:rsidR="00DA58B6" w:rsidRPr="009547C5">
        <w:rPr>
          <w:rFonts w:hint="eastAsia"/>
          <w:sz w:val="28"/>
          <w:szCs w:val="28"/>
        </w:rPr>
        <w:t>円</w:t>
      </w:r>
    </w:p>
    <w:p w:rsidR="00DA58B6" w:rsidRDefault="00DA58B6" w:rsidP="00DA58B6">
      <w:pPr>
        <w:pStyle w:val="aa"/>
        <w:jc w:val="left"/>
      </w:pP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A58B6" w:rsidRPr="004503B1" w:rsidRDefault="00DA58B6" w:rsidP="00DA58B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Default="00DA58B6" w:rsidP="00DA58B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A58B6" w:rsidRPr="00DA58B6" w:rsidRDefault="00DA58B6" w:rsidP="00DA58B6">
      <w:pPr>
        <w:pStyle w:val="aa"/>
        <w:jc w:val="left"/>
        <w:rPr>
          <w:u w:val="single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  <w:r w:rsidR="00CB2DFD">
        <w:rPr>
          <w:rFonts w:hint="eastAsia"/>
          <w:sz w:val="32"/>
          <w:szCs w:val="32"/>
        </w:rPr>
        <w:t xml:space="preserve">　(1)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7A2C2C" w:rsidRPr="009A0488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423A12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FF3941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9A0488" w:rsidRDefault="00BA7B73" w:rsidP="009A0488">
      <w:pPr>
        <w:pStyle w:val="aa"/>
        <w:jc w:val="left"/>
      </w:pPr>
      <w:r>
        <w:rPr>
          <w:rFonts w:hint="eastAsia"/>
        </w:rPr>
        <w:t>１　金１０</w:t>
      </w:r>
      <w:r w:rsidR="004503B1">
        <w:rPr>
          <w:rFonts w:hint="eastAsia"/>
        </w:rPr>
        <w:t>０，０００円</w:t>
      </w:r>
    </w:p>
    <w:p w:rsidR="009A0488" w:rsidRDefault="004503B1" w:rsidP="009A0488">
      <w:pPr>
        <w:pStyle w:val="aa"/>
        <w:ind w:leftChars="100" w:left="208" w:firstLineChars="100" w:firstLine="238"/>
        <w:jc w:val="left"/>
      </w:pPr>
      <w:r>
        <w:rPr>
          <w:rFonts w:hint="eastAsia"/>
        </w:rPr>
        <w:t>ただし，</w:t>
      </w:r>
      <w:r w:rsidR="00CB2DFD">
        <w:rPr>
          <w:rFonts w:hint="eastAsia"/>
        </w:rPr>
        <w:t>調停条項第２項(1)</w:t>
      </w:r>
      <w:r w:rsidR="009A0488">
        <w:rPr>
          <w:rFonts w:hint="eastAsia"/>
        </w:rPr>
        <w:t>記載の</w:t>
      </w:r>
      <w:r w:rsidR="009E6E63">
        <w:rPr>
          <w:rFonts w:hint="eastAsia"/>
        </w:rPr>
        <w:t>令和</w:t>
      </w:r>
      <w:r w:rsidR="00423A12">
        <w:rPr>
          <w:rFonts w:hint="eastAsia"/>
        </w:rPr>
        <w:t>５</w:t>
      </w:r>
      <w:r w:rsidR="009E6E63">
        <w:rPr>
          <w:rFonts w:hint="eastAsia"/>
        </w:rPr>
        <w:t>年５月から令和</w:t>
      </w:r>
      <w:r w:rsidR="00423A12">
        <w:rPr>
          <w:rFonts w:hint="eastAsia"/>
        </w:rPr>
        <w:t>５</w:t>
      </w:r>
      <w:r w:rsidR="009E6E63">
        <w:rPr>
          <w:rFonts w:hint="eastAsia"/>
        </w:rPr>
        <w:t>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B07C6E">
        <w:rPr>
          <w:rFonts w:hint="eastAsia"/>
        </w:rPr>
        <w:t xml:space="preserve">　８，</w:t>
      </w:r>
      <w:r w:rsidR="00423A12">
        <w:rPr>
          <w:rFonts w:hint="eastAsia"/>
        </w:rPr>
        <w:t>９４６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</w:t>
      </w:r>
      <w:r w:rsidR="00423A12">
        <w:rPr>
          <w:rFonts w:hint="eastAsia"/>
        </w:rPr>
        <w:t>３</w:t>
      </w:r>
      <w:r w:rsidR="009E6E63">
        <w:rPr>
          <w:rFonts w:hint="eastAsia"/>
        </w:rPr>
        <w:t>，</w:t>
      </w:r>
      <w:r w:rsidR="00423A12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9A0488" w:rsidRDefault="009A0488" w:rsidP="009A0488">
      <w:pPr>
        <w:pStyle w:val="aa"/>
        <w:jc w:val="left"/>
      </w:pPr>
      <w:r>
        <w:rPr>
          <w:rFonts w:hint="eastAsia"/>
        </w:rPr>
        <w:t>合計　　金</w:t>
      </w:r>
      <w:r w:rsidR="009E6E63">
        <w:rPr>
          <w:rFonts w:hint="eastAsia"/>
        </w:rPr>
        <w:t>１０８，</w:t>
      </w:r>
      <w:r w:rsidR="00423A12">
        <w:rPr>
          <w:rFonts w:hint="eastAsia"/>
        </w:rPr>
        <w:t>９４６</w:t>
      </w:r>
      <w:r>
        <w:rPr>
          <w:rFonts w:hint="eastAsia"/>
        </w:rPr>
        <w:t>円</w:t>
      </w:r>
    </w:p>
    <w:p w:rsidR="009A0488" w:rsidRPr="00BA7B73" w:rsidRDefault="009A0488" w:rsidP="009A0488">
      <w:pPr>
        <w:pStyle w:val="aa"/>
        <w:jc w:val="left"/>
      </w:pPr>
    </w:p>
    <w:p w:rsidR="006621C9" w:rsidRDefault="009A0488" w:rsidP="009A0488">
      <w:pPr>
        <w:pStyle w:val="aa"/>
        <w:ind w:firstLineChars="100" w:firstLine="238"/>
        <w:jc w:val="left"/>
        <w:rPr>
          <w:u w:val="single"/>
        </w:rPr>
      </w:pPr>
      <w:r w:rsidRPr="004503B1">
        <w:rPr>
          <w:rFonts w:hint="eastAsia"/>
          <w:u w:val="single"/>
        </w:rPr>
        <w:t>（注）該当する事項の□にレを付する。</w:t>
      </w: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Pr="00DA58B6" w:rsidRDefault="00512646" w:rsidP="00DA58B6">
      <w:pPr>
        <w:pStyle w:val="aa"/>
        <w:jc w:val="left"/>
        <w:rPr>
          <w:u w:val="single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6C10E" wp14:editId="6F4905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340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8B6" w:rsidRPr="004503B1" w:rsidRDefault="00DA58B6" w:rsidP="00DA5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債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権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目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D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2D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C10E" id="テキスト ボックス 6" o:spid="_x0000_s1027" type="#_x0000_t202" style="position:absolute;margin-left:0;margin-top:.45pt;width:467.25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" filled="f" stroked="f" strokeweight=".5pt">
                <v:textbox>
                  <w:txbxContent>
                    <w:p w:rsidR="00DA58B6" w:rsidRPr="004503B1" w:rsidRDefault="00DA58B6" w:rsidP="00DA58B6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請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求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債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権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目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録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CB2DF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B2DFD">
                        <w:rPr>
                          <w:rFonts w:hint="eastAsia"/>
                          <w:sz w:val="32"/>
                          <w:szCs w:val="32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512646" w:rsidRDefault="00512646" w:rsidP="005126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</w:t>
      </w:r>
      <w:r w:rsidR="00423A1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年（家イ）第　××　号事件の</w:t>
      </w:r>
    </w:p>
    <w:p w:rsidR="00FF3941" w:rsidRPr="00FF3941" w:rsidRDefault="00FF3941" w:rsidP="00FF3941">
      <w:pPr>
        <w:ind w:firstLineChars="800" w:firstLine="1663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C642B" wp14:editId="351BAA53">
                <wp:simplePos x="0" y="0"/>
                <wp:positionH relativeFrom="column">
                  <wp:posOffset>854075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66B2" id="左中かっこ 9" o:spid="_x0000_s1026" type="#_x0000_t87" style="position:absolute;left:0;text-align:left;margin-left:67.25pt;margin-top:0;width:15.3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</w:t>
      </w:r>
      <w:r w:rsidRPr="00FF3941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FF3941" w:rsidRPr="00FF3941" w:rsidRDefault="00FF3941" w:rsidP="00FF3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  </w:t>
      </w:r>
      <w:r w:rsidRPr="00FF3941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FF3941" w:rsidRPr="00FF3941" w:rsidRDefault="00FF3941" w:rsidP="00FF3941">
      <w:pPr>
        <w:ind w:firstLine="1665"/>
        <w:rPr>
          <w:rFonts w:ascii="ＭＳ 明朝" w:eastAsia="ＭＳ 明朝" w:hAnsi="ＭＳ 明朝"/>
          <w:sz w:val="24"/>
          <w:szCs w:val="24"/>
        </w:rPr>
      </w:pPr>
      <w:r w:rsidRPr="00FF394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FF3941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512646" w:rsidRDefault="00512646" w:rsidP="00512646">
      <w:pPr>
        <w:pStyle w:val="a8"/>
      </w:pPr>
      <w:r>
        <w:rPr>
          <w:rFonts w:hint="eastAsia"/>
        </w:rPr>
        <w:t>記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１　元金　　　　　　　　　金１，０００，０００円</w:t>
      </w:r>
    </w:p>
    <w:p w:rsidR="00512646" w:rsidRDefault="00512646" w:rsidP="0051264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FF3941">
        <w:rPr>
          <w:rFonts w:hint="eastAsia"/>
        </w:rPr>
        <w:t>☑</w:t>
      </w:r>
      <w:r w:rsidR="00421868">
        <w:rPr>
          <w:rFonts w:hint="eastAsia"/>
        </w:rPr>
        <w:t xml:space="preserve">　ただし，調停条項</w:t>
      </w:r>
      <w:r>
        <w:rPr>
          <w:rFonts w:hint="eastAsia"/>
        </w:rPr>
        <w:t>第３項記載の１，２００，０００円の残金</w:t>
      </w:r>
    </w:p>
    <w:p w:rsidR="00512646" w:rsidRDefault="00512646" w:rsidP="0051264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E64B" wp14:editId="632EB352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53E38" id="左中かっこ 8" o:spid="_x0000_s1026" type="#_x0000_t87" style="position:absolute;left:0;text-align:left;margin-left:-.3pt;margin-top:22.85pt;width:10.7pt;height:68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512646" w:rsidRDefault="00512646" w:rsidP="0051264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３　執行費用　　　　　　　金３００円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金３００円</w:t>
      </w:r>
    </w:p>
    <w:p w:rsidR="00512646" w:rsidRPr="009547C5" w:rsidRDefault="00512646" w:rsidP="00512646">
      <w:pPr>
        <w:pStyle w:val="aa"/>
        <w:jc w:val="left"/>
        <w:rPr>
          <w:sz w:val="28"/>
          <w:szCs w:val="28"/>
        </w:rPr>
      </w:pPr>
      <w:r w:rsidRPr="009547C5">
        <w:rPr>
          <w:rFonts w:hint="eastAsia"/>
          <w:sz w:val="28"/>
          <w:szCs w:val="28"/>
        </w:rPr>
        <w:t>合計金１，０００，３００円</w:t>
      </w:r>
    </w:p>
    <w:p w:rsidR="00512646" w:rsidRPr="00512646" w:rsidRDefault="00512646" w:rsidP="00512646">
      <w:pPr>
        <w:pStyle w:val="aa"/>
        <w:jc w:val="left"/>
      </w:pP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</w:t>
      </w:r>
      <w:r w:rsidR="00CB2DFD">
        <w:rPr>
          <w:rFonts w:hint="eastAsia"/>
        </w:rPr>
        <w:t>☑</w:t>
      </w:r>
      <w:r>
        <w:rPr>
          <w:rFonts w:hint="eastAsia"/>
        </w:rPr>
        <w:t xml:space="preserve">　弁済期令和</w:t>
      </w:r>
      <w:r w:rsidR="00423A12">
        <w:rPr>
          <w:rFonts w:hint="eastAsia"/>
        </w:rPr>
        <w:t>５</w:t>
      </w:r>
      <w:r>
        <w:rPr>
          <w:rFonts w:hint="eastAsia"/>
        </w:rPr>
        <w:t>年８月</w:t>
      </w:r>
      <w:r w:rsidR="00423A12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日　　　　□　最終弁済期令和　　年　　月　　日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512646" w:rsidRPr="004503B1" w:rsidRDefault="00512646" w:rsidP="0051264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</w:t>
      </w:r>
    </w:p>
    <w:p w:rsidR="00DA58B6" w:rsidRPr="00512646" w:rsidRDefault="00512646" w:rsidP="0051264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A58B6" w:rsidRPr="00512646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0" w:rsidRDefault="000B43E0" w:rsidP="00E87B25">
      <w:r>
        <w:separator/>
      </w:r>
    </w:p>
  </w:endnote>
  <w:endnote w:type="continuationSeparator" w:id="0">
    <w:p w:rsidR="000B43E0" w:rsidRDefault="000B43E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0" w:rsidRDefault="000B43E0" w:rsidP="00E87B25">
      <w:r>
        <w:separator/>
      </w:r>
    </w:p>
  </w:footnote>
  <w:footnote w:type="continuationSeparator" w:id="0">
    <w:p w:rsidR="000B43E0" w:rsidRDefault="000B43E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B31AD"/>
    <w:rsid w:val="000B43E0"/>
    <w:rsid w:val="001B25F6"/>
    <w:rsid w:val="002745EC"/>
    <w:rsid w:val="00276395"/>
    <w:rsid w:val="00372D1C"/>
    <w:rsid w:val="00421868"/>
    <w:rsid w:val="00423A12"/>
    <w:rsid w:val="004503B1"/>
    <w:rsid w:val="00512646"/>
    <w:rsid w:val="00561C73"/>
    <w:rsid w:val="006621C9"/>
    <w:rsid w:val="00710A73"/>
    <w:rsid w:val="007A2C2C"/>
    <w:rsid w:val="0085052E"/>
    <w:rsid w:val="00910439"/>
    <w:rsid w:val="009547C5"/>
    <w:rsid w:val="00995366"/>
    <w:rsid w:val="009A0488"/>
    <w:rsid w:val="009E6E63"/>
    <w:rsid w:val="00B07C6E"/>
    <w:rsid w:val="00BA7B73"/>
    <w:rsid w:val="00C5242A"/>
    <w:rsid w:val="00C870F4"/>
    <w:rsid w:val="00CB2DFD"/>
    <w:rsid w:val="00D94980"/>
    <w:rsid w:val="00DA58B6"/>
    <w:rsid w:val="00E87B25"/>
    <w:rsid w:val="00EF0971"/>
    <w:rsid w:val="00F91C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342</Words>
  <Characters>1953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2019-09-05T07:08:00Z</dcterms:created>
  <dcterms:modified xsi:type="dcterms:W3CDTF">2023-09-07T06:18:00Z</dcterms:modified>
</cp:coreProperties>
</file>