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291F09" w:rsidP="00291F09">
      <w:pPr>
        <w:pStyle w:val="aa"/>
        <w:ind w:left="238"/>
        <w:jc w:val="left"/>
      </w:pPr>
      <w:r>
        <w:rPr>
          <w:rFonts w:hint="eastAsia"/>
        </w:rPr>
        <w:t>(1)</w:t>
      </w:r>
      <w:r w:rsidR="00BA7B73">
        <w:rPr>
          <w:rFonts w:hint="eastAsia"/>
        </w:rPr>
        <w:t xml:space="preserve">  </w:t>
      </w:r>
      <w:r w:rsidR="00C870F4">
        <w:rPr>
          <w:rFonts w:hint="eastAsia"/>
        </w:rPr>
        <w:t>金　　　　　　　円</w:t>
      </w:r>
    </w:p>
    <w:p w:rsidR="00C870F4" w:rsidRDefault="00C870F4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 w:rsidR="00BA7B73">
        <w:rPr>
          <w:rFonts w:hint="eastAsia"/>
        </w:rPr>
        <w:t xml:space="preserve"> </w:t>
      </w:r>
      <w:r>
        <w:rPr>
          <w:rFonts w:hint="eastAsia"/>
        </w:rPr>
        <w:t xml:space="preserve">ただし，債権者，債務者間の　　　　　　　　　　　　　　　　　についての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 xml:space="preserve">令和　　年　　月　　日から令和　　年　　月　　日まで１か月金　　　　　円　</w:t>
      </w:r>
      <w:r w:rsidR="00372D1C"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の養育費の未払分（支払期　　　　　　　日）</w:t>
      </w:r>
    </w:p>
    <w:p w:rsidR="00BA7B73" w:rsidRDefault="00291F09" w:rsidP="00291F09">
      <w:pPr>
        <w:pStyle w:val="aa"/>
        <w:ind w:firstLineChars="100" w:firstLine="238"/>
        <w:jc w:val="left"/>
      </w:pPr>
      <w:r w:rsidRPr="002F7DB3">
        <w:rPr>
          <w:rFonts w:hint="eastAsia"/>
        </w:rPr>
        <w:t>(2)</w:t>
      </w:r>
      <w:r w:rsidR="007A2C2C">
        <w:rPr>
          <w:rFonts w:hint="eastAsia"/>
        </w:rPr>
        <w:t xml:space="preserve">　</w:t>
      </w:r>
      <w:r w:rsidR="00C870F4">
        <w:rPr>
          <w:rFonts w:hint="eastAsia"/>
        </w:rPr>
        <w:t>金　　　　　　　円</w:t>
      </w:r>
    </w:p>
    <w:p w:rsidR="00C870F4" w:rsidRDefault="00BA7B73" w:rsidP="00BA7B73">
      <w:pPr>
        <w:pStyle w:val="aa"/>
        <w:ind w:left="598"/>
        <w:jc w:val="left"/>
      </w:pPr>
      <w:r>
        <w:rPr>
          <w:rFonts w:hint="eastAsia"/>
        </w:rPr>
        <w:t xml:space="preserve">　</w:t>
      </w:r>
      <w:r w:rsidR="00C870F4"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281B17">
        <w:rPr>
          <w:rFonts w:hint="eastAsia"/>
        </w:rPr>
        <w:t>３</w:t>
      </w:r>
      <w:r>
        <w:rPr>
          <w:rFonts w:hint="eastAsia"/>
        </w:rPr>
        <w:t>，</w:t>
      </w:r>
      <w:r w:rsidR="00281B17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BA7B73" w:rsidRDefault="00BA7B73" w:rsidP="00BA7B73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BA7B73" w:rsidRDefault="00BA7B73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BA7B73" w:rsidRDefault="00872226" w:rsidP="00BA7B73">
      <w:pPr>
        <w:pStyle w:val="aa"/>
        <w:ind w:leftChars="100" w:left="565" w:hangingChars="150" w:hanging="357"/>
        <w:jc w:val="left"/>
      </w:pPr>
      <w:r>
        <w:rPr>
          <w:rFonts w:hint="eastAsia"/>
        </w:rPr>
        <w:t>満　　　歳に達する月</w:t>
      </w:r>
      <w:r w:rsidR="00BA7B73">
        <w:rPr>
          <w:rFonts w:hint="eastAsia"/>
        </w:rPr>
        <w:t>）まで，毎月　　日限り金　　　　　　　円ずつの養育費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金債権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281B17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291F09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372D1C" w:rsidRDefault="00BA7B73" w:rsidP="004503B1">
      <w:pPr>
        <w:pStyle w:val="aa"/>
        <w:jc w:val="left"/>
      </w:pPr>
      <w:r>
        <w:rPr>
          <w:rFonts w:hint="eastAsia"/>
        </w:rPr>
        <w:t>１　確定期限が到来している債権及び執行費用　金　１０</w:t>
      </w:r>
      <w:r w:rsidR="00372D1C">
        <w:rPr>
          <w:rFonts w:hint="eastAsia"/>
        </w:rPr>
        <w:t>８，</w:t>
      </w:r>
      <w:r w:rsidR="00281B17">
        <w:rPr>
          <w:rFonts w:hint="eastAsia"/>
        </w:rPr>
        <w:t>９４６</w:t>
      </w:r>
      <w:r w:rsidR="00372D1C">
        <w:rPr>
          <w:rFonts w:hint="eastAsia"/>
        </w:rPr>
        <w:t>円</w:t>
      </w:r>
    </w:p>
    <w:p w:rsidR="004503B1" w:rsidRDefault="00291F09" w:rsidP="00291F09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503B1">
        <w:rPr>
          <w:rFonts w:hint="eastAsia"/>
        </w:rPr>
        <w:t xml:space="preserve">　</w:t>
      </w:r>
      <w:r w:rsidR="00BA7B73">
        <w:rPr>
          <w:rFonts w:hint="eastAsia"/>
        </w:rPr>
        <w:t xml:space="preserve"> 金１０</w:t>
      </w:r>
      <w:r w:rsidR="004503B1">
        <w:rPr>
          <w:rFonts w:hint="eastAsia"/>
        </w:rPr>
        <w:t>０，０００円</w:t>
      </w:r>
    </w:p>
    <w:p w:rsidR="004503B1" w:rsidRDefault="004503B1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6F3D1C">
        <w:rPr>
          <w:rFonts w:hint="eastAsia"/>
        </w:rPr>
        <w:t>令和</w:t>
      </w:r>
      <w:r w:rsidR="00281B17">
        <w:rPr>
          <w:rFonts w:hint="eastAsia"/>
        </w:rPr>
        <w:t>５</w:t>
      </w:r>
      <w:r w:rsidR="006F3D1C">
        <w:rPr>
          <w:rFonts w:hint="eastAsia"/>
        </w:rPr>
        <w:t>年５月から令和</w:t>
      </w:r>
      <w:r w:rsidR="00281B17">
        <w:rPr>
          <w:rFonts w:hint="eastAsia"/>
        </w:rPr>
        <w:t>５</w:t>
      </w:r>
      <w:r w:rsidR="006F3D1C">
        <w:rPr>
          <w:rFonts w:hint="eastAsia"/>
        </w:rPr>
        <w:t>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291F09" w:rsidP="00291F09">
      <w:pPr>
        <w:pStyle w:val="aa"/>
        <w:ind w:firstLineChars="100" w:firstLine="238"/>
        <w:jc w:val="left"/>
      </w:pPr>
      <w:r w:rsidRPr="002F7DB3">
        <w:rPr>
          <w:rFonts w:hint="eastAsia"/>
        </w:rPr>
        <w:t>(2)</w:t>
      </w:r>
      <w:r w:rsidR="004503B1">
        <w:rPr>
          <w:rFonts w:hint="eastAsia"/>
        </w:rPr>
        <w:t xml:space="preserve">　</w:t>
      </w:r>
      <w:r w:rsidR="00BA7B73">
        <w:rPr>
          <w:rFonts w:hint="eastAsia"/>
        </w:rPr>
        <w:t xml:space="preserve"> 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6F3D1C">
        <w:rPr>
          <w:rFonts w:hint="eastAsia"/>
        </w:rPr>
        <w:t xml:space="preserve">　８，</w:t>
      </w:r>
      <w:r w:rsidR="00281B17">
        <w:rPr>
          <w:rFonts w:hint="eastAsia"/>
        </w:rPr>
        <w:t>９４６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281B17">
        <w:rPr>
          <w:rFonts w:hint="eastAsia"/>
        </w:rPr>
        <w:t>３</w:t>
      </w:r>
      <w:r>
        <w:rPr>
          <w:rFonts w:hint="eastAsia"/>
        </w:rPr>
        <w:t>，</w:t>
      </w:r>
      <w:r w:rsidR="00281B17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BA7B73" w:rsidRDefault="00BA7B73" w:rsidP="00BA7B73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6F3D1C" w:rsidRDefault="006F3D1C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令和</w:t>
      </w:r>
      <w:r w:rsidR="00281B17">
        <w:rPr>
          <w:rFonts w:hint="eastAsia"/>
        </w:rPr>
        <w:t>５</w:t>
      </w: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１０</w:t>
      </w:r>
      <w:r w:rsidR="00BA7B73">
        <w:rPr>
          <w:rFonts w:hint="eastAsia"/>
        </w:rPr>
        <w:t>月から令和１１年１２月（債権者，債務者間の　長女××　が満２０</w:t>
      </w:r>
    </w:p>
    <w:p w:rsidR="00BA7B73" w:rsidRDefault="006F3D1C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</w:t>
      </w:r>
      <w:r w:rsidR="00BA7B73">
        <w:rPr>
          <w:rFonts w:hint="eastAsia"/>
        </w:rPr>
        <w:t>歳に達する月）まで，毎月末日限り金２０，０００円ずつの養育費</w:t>
      </w:r>
    </w:p>
    <w:p w:rsidR="004503B1" w:rsidRPr="006F3D1C" w:rsidRDefault="004503B1" w:rsidP="004503B1">
      <w:pPr>
        <w:pStyle w:val="aa"/>
        <w:jc w:val="left"/>
      </w:pPr>
    </w:p>
    <w:p w:rsidR="006621C9" w:rsidRPr="00561C73" w:rsidRDefault="004503B1" w:rsidP="00561C73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6621C9" w:rsidRPr="00561C73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73" w:rsidRDefault="00374F73" w:rsidP="00E87B25">
      <w:r>
        <w:separator/>
      </w:r>
    </w:p>
  </w:endnote>
  <w:endnote w:type="continuationSeparator" w:id="0">
    <w:p w:rsidR="00374F73" w:rsidRDefault="00374F7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73" w:rsidRDefault="00374F73" w:rsidP="00E87B25">
      <w:r>
        <w:separator/>
      </w:r>
    </w:p>
  </w:footnote>
  <w:footnote w:type="continuationSeparator" w:id="0">
    <w:p w:rsidR="00374F73" w:rsidRDefault="00374F7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B25F6"/>
    <w:rsid w:val="002745EC"/>
    <w:rsid w:val="00276395"/>
    <w:rsid w:val="00281B17"/>
    <w:rsid w:val="00291F09"/>
    <w:rsid w:val="002F7DB3"/>
    <w:rsid w:val="00372D1C"/>
    <w:rsid w:val="00374F73"/>
    <w:rsid w:val="004503B1"/>
    <w:rsid w:val="00561C73"/>
    <w:rsid w:val="006621C9"/>
    <w:rsid w:val="006E468F"/>
    <w:rsid w:val="006F3D1C"/>
    <w:rsid w:val="007A2C2C"/>
    <w:rsid w:val="00872226"/>
    <w:rsid w:val="00910439"/>
    <w:rsid w:val="00995366"/>
    <w:rsid w:val="00B07C6E"/>
    <w:rsid w:val="00BA7B73"/>
    <w:rsid w:val="00C5242A"/>
    <w:rsid w:val="00C870F4"/>
    <w:rsid w:val="00D94980"/>
    <w:rsid w:val="00E87B25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035A-608B-4368-89A1-BD045CB6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2019-09-10T03:48:00Z</cp:lastPrinted>
  <dcterms:created xsi:type="dcterms:W3CDTF">2019-09-05T06:35:00Z</dcterms:created>
  <dcterms:modified xsi:type="dcterms:W3CDTF">2023-09-07T06:19:00Z</dcterms:modified>
</cp:coreProperties>
</file>