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494E9B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債権等）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C870F4" w:rsidRPr="00233183" w:rsidRDefault="004503B1" w:rsidP="00233183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0A2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6.35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" adj="862,11036" strokecolor="black [3200]" strokeweight=".5pt">
                <v:stroke joinstyle="miter"/>
              </v:shape>
            </w:pict>
          </mc:Fallback>
        </mc:AlternateContent>
      </w:r>
      <w:r w:rsidR="00C870F4" w:rsidRPr="00233183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23318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870F4" w:rsidRPr="00233183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C870F4" w:rsidRDefault="00C870F4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3183">
        <w:rPr>
          <w:rFonts w:ascii="ＭＳ 明朝" w:eastAsia="ＭＳ 明朝" w:hAnsi="ＭＳ 明朝" w:hint="eastAsia"/>
          <w:sz w:val="24"/>
          <w:szCs w:val="24"/>
        </w:rPr>
        <w:t xml:space="preserve">　　　所属公証人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作成令和　　　年第　　　　　号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870F4" w:rsidRPr="00233183" w:rsidRDefault="00233183" w:rsidP="00233183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　</w:t>
      </w:r>
      <w:r w:rsidR="00C870F4" w:rsidRPr="00233183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C870F4" w:rsidRPr="00C870F4" w:rsidRDefault="00C870F4" w:rsidP="00C870F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494E9B" w:rsidRDefault="00C870F4" w:rsidP="00C870F4">
      <w:pPr>
        <w:pStyle w:val="aa"/>
        <w:jc w:val="left"/>
      </w:pPr>
      <w:r>
        <w:rPr>
          <w:rFonts w:hint="eastAsia"/>
        </w:rPr>
        <w:t xml:space="preserve">１　</w:t>
      </w:r>
      <w:r w:rsidR="00494E9B">
        <w:rPr>
          <w:rFonts w:hint="eastAsia"/>
        </w:rPr>
        <w:t>確定期限が到来している債権及び執行費用　金　　　　　　　　円</w:t>
      </w:r>
    </w:p>
    <w:p w:rsidR="00C5242A" w:rsidRDefault="00233183" w:rsidP="00233183">
      <w:pPr>
        <w:pStyle w:val="aa"/>
        <w:ind w:firstLineChars="100" w:firstLine="238"/>
        <w:jc w:val="left"/>
      </w:pPr>
      <w:r w:rsidRPr="00233183">
        <w:rPr>
          <w:rFonts w:hint="eastAsia"/>
        </w:rPr>
        <w:t>(1)</w:t>
      </w:r>
      <w:r w:rsidR="00494E9B">
        <w:rPr>
          <w:rFonts w:hint="eastAsia"/>
        </w:rPr>
        <w:t xml:space="preserve">　</w:t>
      </w:r>
      <w:r w:rsidR="00C870F4">
        <w:rPr>
          <w:rFonts w:hint="eastAsia"/>
        </w:rPr>
        <w:t xml:space="preserve">金　　　　　　</w:t>
      </w:r>
      <w:r w:rsidR="00956923">
        <w:rPr>
          <w:rFonts w:hint="eastAsia"/>
        </w:rPr>
        <w:t xml:space="preserve">　　</w:t>
      </w:r>
      <w:r w:rsidR="00C870F4">
        <w:rPr>
          <w:rFonts w:hint="eastAsia"/>
        </w:rPr>
        <w:t xml:space="preserve">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494E9B">
        <w:rPr>
          <w:rFonts w:hint="eastAsia"/>
        </w:rPr>
        <w:t xml:space="preserve">　　</w:t>
      </w:r>
      <w:r>
        <w:rPr>
          <w:rFonts w:hint="eastAsia"/>
        </w:rPr>
        <w:t>ただし，債権者，債務者間の　　　　　　　　　　　　　　　　　についての</w:t>
      </w:r>
    </w:p>
    <w:p w:rsidR="004C6B1B" w:rsidRDefault="00C870F4" w:rsidP="004C6B1B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</w:t>
      </w:r>
      <w:r w:rsidR="004C6B1B">
        <w:rPr>
          <w:rFonts w:hint="eastAsia"/>
        </w:rPr>
        <w:t xml:space="preserve">　　令和　　年　　月</w:t>
      </w:r>
      <w:r>
        <w:rPr>
          <w:rFonts w:hint="eastAsia"/>
        </w:rPr>
        <w:t>から令和　　年　　月まで１か月金　　　　　　円の養育費の</w:t>
      </w:r>
    </w:p>
    <w:p w:rsidR="00C870F4" w:rsidRDefault="00C870F4" w:rsidP="004C6B1B">
      <w:pPr>
        <w:pStyle w:val="aa"/>
        <w:ind w:leftChars="300" w:left="624" w:firstLineChars="50" w:firstLine="119"/>
        <w:jc w:val="left"/>
      </w:pPr>
      <w:r>
        <w:rPr>
          <w:rFonts w:hint="eastAsia"/>
        </w:rPr>
        <w:t>未払分（支払期　　　　　　　日）</w:t>
      </w:r>
    </w:p>
    <w:p w:rsidR="00C870F4" w:rsidRDefault="00233183" w:rsidP="00233183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C870F4">
        <w:rPr>
          <w:rFonts w:hint="eastAsia"/>
        </w:rPr>
        <w:t xml:space="preserve">　金　　　　　　　</w:t>
      </w:r>
      <w:r w:rsidR="00956923">
        <w:rPr>
          <w:rFonts w:hint="eastAsia"/>
        </w:rPr>
        <w:t xml:space="preserve">　　</w:t>
      </w:r>
      <w:r w:rsidR="00C870F4">
        <w:rPr>
          <w:rFonts w:hint="eastAsia"/>
        </w:rPr>
        <w:t>円</w:t>
      </w:r>
      <w:r w:rsidR="00494E9B">
        <w:rPr>
          <w:rFonts w:hint="eastAsia"/>
        </w:rPr>
        <w:t xml:space="preserve">　　　ただし，執行費用</w:t>
      </w:r>
    </w:p>
    <w:p w:rsidR="00C870F4" w:rsidRDefault="00494E9B" w:rsidP="00C870F4">
      <w:pPr>
        <w:pStyle w:val="aa"/>
        <w:jc w:val="left"/>
      </w:pPr>
      <w:r>
        <w:rPr>
          <w:rFonts w:hint="eastAsia"/>
        </w:rPr>
        <w:t xml:space="preserve">　　</w:t>
      </w:r>
      <w:r w:rsidR="00C870F4">
        <w:rPr>
          <w:rFonts w:hint="eastAsia"/>
        </w:rPr>
        <w:t xml:space="preserve">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787162">
        <w:rPr>
          <w:rFonts w:hint="eastAsia"/>
        </w:rPr>
        <w:t>３</w:t>
      </w:r>
      <w:r>
        <w:rPr>
          <w:rFonts w:hint="eastAsia"/>
        </w:rPr>
        <w:t>，</w:t>
      </w:r>
      <w:r w:rsidR="00787162">
        <w:rPr>
          <w:rFonts w:hint="eastAsia"/>
        </w:rPr>
        <w:t>１９６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94E9B" w:rsidRDefault="00494E9B" w:rsidP="00C870F4">
      <w:pPr>
        <w:pStyle w:val="aa"/>
        <w:jc w:val="left"/>
      </w:pPr>
      <w:r>
        <w:rPr>
          <w:rFonts w:hint="eastAsia"/>
        </w:rPr>
        <w:t>２　確定期限が到来していない</w:t>
      </w:r>
      <w:r w:rsidR="001E24F8">
        <w:rPr>
          <w:rFonts w:hint="eastAsia"/>
        </w:rPr>
        <w:t>各</w:t>
      </w:r>
      <w:r>
        <w:rPr>
          <w:rFonts w:hint="eastAsia"/>
        </w:rPr>
        <w:t>定期金債権</w:t>
      </w:r>
    </w:p>
    <w:p w:rsidR="00494E9B" w:rsidRDefault="00494E9B" w:rsidP="00C870F4">
      <w:pPr>
        <w:pStyle w:val="aa"/>
        <w:jc w:val="left"/>
      </w:pPr>
      <w:r>
        <w:rPr>
          <w:rFonts w:hint="eastAsia"/>
        </w:rPr>
        <w:t xml:space="preserve">　　令和　　年　　月から令和　　年　　月（債権者，債務者間の</w:t>
      </w:r>
    </w:p>
    <w:p w:rsidR="004503B1" w:rsidRPr="004503B1" w:rsidRDefault="00494E9B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が</w:t>
      </w:r>
      <w:r w:rsidR="00A9198E">
        <w:rPr>
          <w:rFonts w:hint="eastAsia"/>
        </w:rPr>
        <w:t xml:space="preserve">満　</w:t>
      </w:r>
      <w:r>
        <w:rPr>
          <w:rFonts w:hint="eastAsia"/>
        </w:rPr>
        <w:t xml:space="preserve">　　歳に達する月）まで，　　　　　　　限り金　　　　　　円ずつの養育費</w:t>
      </w:r>
    </w:p>
    <w:p w:rsidR="004503B1" w:rsidRDefault="004503B1" w:rsidP="00C870F4">
      <w:pPr>
        <w:pStyle w:val="aa"/>
        <w:jc w:val="left"/>
      </w:pPr>
    </w:p>
    <w:p w:rsidR="004503B1" w:rsidRPr="004503B1" w:rsidRDefault="004503B1" w:rsidP="00C870F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>
      <w:pPr>
        <w:pStyle w:val="aa"/>
      </w:pPr>
    </w:p>
    <w:p w:rsidR="004503B1" w:rsidRDefault="004503B1">
      <w:pPr>
        <w:widowControl/>
        <w:jc w:val="left"/>
      </w:pPr>
      <w:r>
        <w:br w:type="page"/>
      </w:r>
    </w:p>
    <w:p w:rsidR="004503B1" w:rsidRPr="004503B1" w:rsidRDefault="004503B1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-289560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8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4503B1" w:rsidRDefault="004C6B1B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（扶養義務等に係る定期金</w:t>
      </w:r>
      <w:r w:rsidR="004503B1">
        <w:rPr>
          <w:rFonts w:ascii="ＭＳ 明朝" w:eastAsia="ＭＳ 明朝" w:hAnsi="ＭＳ 明朝" w:hint="eastAsia"/>
          <w:sz w:val="24"/>
          <w:szCs w:val="24"/>
        </w:rPr>
        <w:t>債権等）</w:t>
      </w:r>
    </w:p>
    <w:p w:rsidR="004503B1" w:rsidRDefault="004503B1" w:rsidP="004503B1">
      <w:pPr>
        <w:rPr>
          <w:rFonts w:ascii="ＭＳ 明朝" w:eastAsia="ＭＳ 明朝" w:hAnsi="ＭＳ 明朝"/>
          <w:sz w:val="24"/>
          <w:szCs w:val="24"/>
        </w:rPr>
      </w:pPr>
    </w:p>
    <w:p w:rsidR="00233183" w:rsidRPr="00233183" w:rsidRDefault="00233183" w:rsidP="00233183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0C0C6" wp14:editId="6B704F48">
                <wp:simplePos x="0" y="0"/>
                <wp:positionH relativeFrom="column">
                  <wp:posOffset>207645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E9A7" id="左中かっこ 4" o:spid="_x0000_s1026" type="#_x0000_t87" style="position:absolute;left:0;text-align:left;margin-left:16.35pt;margin-top:0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☑　東京　</w:t>
      </w:r>
      <w:r w:rsidRPr="00233183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233183" w:rsidRDefault="00233183" w:rsidP="00233183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所属公証人　山田一郎　作成令和</w:t>
      </w:r>
      <w:r w:rsidR="00787162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年第　１２３　号　</w:t>
      </w:r>
    </w:p>
    <w:p w:rsidR="00233183" w:rsidRDefault="00233183" w:rsidP="00233183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　</w:t>
      </w:r>
      <w:r w:rsidRPr="00233183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4503B1" w:rsidRPr="00233183" w:rsidRDefault="004503B1" w:rsidP="00233183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 w:rsidRPr="00233183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4C6B1B" w:rsidRDefault="004429E0" w:rsidP="004C6B1B">
      <w:pPr>
        <w:pStyle w:val="aa"/>
        <w:jc w:val="left"/>
      </w:pPr>
      <w:r>
        <w:rPr>
          <w:rFonts w:hint="eastAsia"/>
        </w:rPr>
        <w:t xml:space="preserve">１　確定期限が到来している債権及び執行費用　金　</w:t>
      </w:r>
      <w:r w:rsidR="00787162">
        <w:rPr>
          <w:rFonts w:hint="eastAsia"/>
        </w:rPr>
        <w:t>１１</w:t>
      </w:r>
      <w:r>
        <w:rPr>
          <w:rFonts w:hint="eastAsia"/>
        </w:rPr>
        <w:t>０，</w:t>
      </w:r>
      <w:r w:rsidR="00787162">
        <w:rPr>
          <w:rFonts w:hint="eastAsia"/>
        </w:rPr>
        <w:t>７４６</w:t>
      </w:r>
      <w:r w:rsidR="004C6B1B">
        <w:rPr>
          <w:rFonts w:hint="eastAsia"/>
        </w:rPr>
        <w:t>円</w:t>
      </w:r>
    </w:p>
    <w:p w:rsidR="004C6B1B" w:rsidRDefault="00233183" w:rsidP="00233183">
      <w:pPr>
        <w:pStyle w:val="aa"/>
        <w:ind w:firstLineChars="100" w:firstLine="238"/>
        <w:jc w:val="left"/>
      </w:pPr>
      <w:r>
        <w:rPr>
          <w:rFonts w:hint="eastAsia"/>
        </w:rPr>
        <w:t>(1)</w:t>
      </w:r>
      <w:r w:rsidR="004C6B1B">
        <w:rPr>
          <w:rFonts w:hint="eastAsia"/>
        </w:rPr>
        <w:t xml:space="preserve">　金　</w:t>
      </w:r>
      <w:r w:rsidR="00787162">
        <w:rPr>
          <w:rFonts w:hint="eastAsia"/>
        </w:rPr>
        <w:t>１０</w:t>
      </w:r>
      <w:r w:rsidR="004C6B1B">
        <w:rPr>
          <w:rFonts w:hint="eastAsia"/>
        </w:rPr>
        <w:t>０，０００円</w:t>
      </w:r>
    </w:p>
    <w:p w:rsidR="004C6B1B" w:rsidRDefault="004429E0" w:rsidP="004C6B1B">
      <w:pPr>
        <w:pStyle w:val="aa"/>
        <w:jc w:val="left"/>
      </w:pPr>
      <w:r>
        <w:rPr>
          <w:rFonts w:hint="eastAsia"/>
        </w:rPr>
        <w:t xml:space="preserve">　　　　ただし，債権者，債務者間の　長女××</w:t>
      </w:r>
      <w:r w:rsidR="00956923">
        <w:rPr>
          <w:rFonts w:hint="eastAsia"/>
        </w:rPr>
        <w:t xml:space="preserve">　</w:t>
      </w:r>
      <w:r>
        <w:rPr>
          <w:rFonts w:hint="eastAsia"/>
        </w:rPr>
        <w:t xml:space="preserve">　についての令和</w:t>
      </w:r>
      <w:r w:rsidR="00787162">
        <w:rPr>
          <w:rFonts w:hint="eastAsia"/>
        </w:rPr>
        <w:t>５</w:t>
      </w:r>
      <w:r>
        <w:rPr>
          <w:rFonts w:hint="eastAsia"/>
        </w:rPr>
        <w:t>年５</w:t>
      </w:r>
      <w:r w:rsidR="004C6B1B">
        <w:rPr>
          <w:rFonts w:hint="eastAsia"/>
        </w:rPr>
        <w:t>月から</w:t>
      </w:r>
    </w:p>
    <w:p w:rsidR="004C6B1B" w:rsidRDefault="004429E0" w:rsidP="004C6B1B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　令和</w:t>
      </w:r>
      <w:r w:rsidR="00787162">
        <w:rPr>
          <w:rFonts w:hint="eastAsia"/>
        </w:rPr>
        <w:t>５</w:t>
      </w:r>
      <w:r>
        <w:rPr>
          <w:rFonts w:hint="eastAsia"/>
        </w:rPr>
        <w:t>年</w:t>
      </w:r>
      <w:r w:rsidR="00787162">
        <w:rPr>
          <w:rFonts w:hint="eastAsia"/>
        </w:rPr>
        <w:t>９</w:t>
      </w:r>
      <w:r w:rsidR="004C6B1B">
        <w:rPr>
          <w:rFonts w:hint="eastAsia"/>
        </w:rPr>
        <w:t>月まで１か月金２０，０００円の養育費の未払分（支払期毎月末　　　　　　　日）</w:t>
      </w:r>
    </w:p>
    <w:p w:rsidR="004C6B1B" w:rsidRDefault="00233183" w:rsidP="00233183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4429E0">
        <w:rPr>
          <w:rFonts w:hint="eastAsia"/>
        </w:rPr>
        <w:t xml:space="preserve">　金　１０，</w:t>
      </w:r>
      <w:r w:rsidR="00787162">
        <w:rPr>
          <w:rFonts w:hint="eastAsia"/>
        </w:rPr>
        <w:t>７４６</w:t>
      </w:r>
      <w:r w:rsidR="004C6B1B">
        <w:rPr>
          <w:rFonts w:hint="eastAsia"/>
        </w:rPr>
        <w:t>円　　　ただし，執行費用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C6B1B" w:rsidRDefault="004429E0" w:rsidP="004C6B1B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787162">
        <w:rPr>
          <w:rFonts w:hint="eastAsia"/>
        </w:rPr>
        <w:t>３</w:t>
      </w:r>
      <w:r>
        <w:rPr>
          <w:rFonts w:hint="eastAsia"/>
        </w:rPr>
        <w:t>，</w:t>
      </w:r>
      <w:r w:rsidR="00787162">
        <w:rPr>
          <w:rFonts w:hint="eastAsia"/>
        </w:rPr>
        <w:t>１９６</w:t>
      </w:r>
      <w:r w:rsidR="004C6B1B">
        <w:rPr>
          <w:rFonts w:hint="eastAsia"/>
        </w:rPr>
        <w:t>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６００円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金　　２５０円</w:t>
      </w:r>
    </w:p>
    <w:p w:rsidR="004C6B1B" w:rsidRDefault="004C6B1B" w:rsidP="004C6B1B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金１，７００円</w:t>
      </w:r>
    </w:p>
    <w:p w:rsidR="004C6B1B" w:rsidRDefault="004C6B1B" w:rsidP="004C6B1B">
      <w:pPr>
        <w:pStyle w:val="aa"/>
        <w:jc w:val="left"/>
      </w:pPr>
    </w:p>
    <w:p w:rsidR="004C6B1B" w:rsidRDefault="004C6B1B" w:rsidP="004C6B1B">
      <w:pPr>
        <w:pStyle w:val="aa"/>
        <w:jc w:val="left"/>
      </w:pPr>
      <w:r>
        <w:rPr>
          <w:rFonts w:hint="eastAsia"/>
        </w:rPr>
        <w:t>２　確定期限が到来していない</w:t>
      </w:r>
      <w:r w:rsidR="001E24F8">
        <w:rPr>
          <w:rFonts w:hint="eastAsia"/>
        </w:rPr>
        <w:t>各</w:t>
      </w:r>
      <w:bookmarkStart w:id="0" w:name="_GoBack"/>
      <w:bookmarkEnd w:id="0"/>
      <w:r>
        <w:rPr>
          <w:rFonts w:hint="eastAsia"/>
        </w:rPr>
        <w:t>定期金債権</w:t>
      </w:r>
    </w:p>
    <w:p w:rsidR="004503B1" w:rsidRPr="004503B1" w:rsidRDefault="004429E0" w:rsidP="004C6B1B">
      <w:pPr>
        <w:pStyle w:val="aa"/>
        <w:ind w:left="238" w:hangingChars="100" w:hanging="238"/>
        <w:jc w:val="left"/>
        <w:rPr>
          <w:sz w:val="32"/>
          <w:szCs w:val="32"/>
        </w:rPr>
      </w:pPr>
      <w:r>
        <w:rPr>
          <w:rFonts w:hint="eastAsia"/>
        </w:rPr>
        <w:t xml:space="preserve">　　令和</w:t>
      </w:r>
      <w:r w:rsidR="00787162">
        <w:rPr>
          <w:rFonts w:hint="eastAsia"/>
        </w:rPr>
        <w:t>５</w:t>
      </w:r>
      <w:r w:rsidR="004C6B1B">
        <w:rPr>
          <w:rFonts w:hint="eastAsia"/>
        </w:rPr>
        <w:t>年</w:t>
      </w:r>
      <w:r w:rsidR="00787162">
        <w:rPr>
          <w:rFonts w:hint="eastAsia"/>
        </w:rPr>
        <w:t>１０</w:t>
      </w:r>
      <w:r>
        <w:rPr>
          <w:rFonts w:hint="eastAsia"/>
        </w:rPr>
        <w:t>月から令和１１年１２</w:t>
      </w:r>
      <w:r w:rsidR="004C6B1B">
        <w:rPr>
          <w:rFonts w:hint="eastAsia"/>
        </w:rPr>
        <w:t>月（債権者，債務者間の　長女××　が</w:t>
      </w:r>
      <w:r w:rsidR="00A9198E">
        <w:rPr>
          <w:rFonts w:hint="eastAsia"/>
        </w:rPr>
        <w:t>満</w:t>
      </w:r>
      <w:r w:rsidR="004C6B1B">
        <w:rPr>
          <w:rFonts w:hint="eastAsia"/>
        </w:rPr>
        <w:t>２０歳に達する月）まで，毎月末日限り金２０，０００円ずつの養育費</w:t>
      </w:r>
    </w:p>
    <w:p w:rsidR="004503B1" w:rsidRPr="004429E0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Pr="004503B1" w:rsidRDefault="00C870F4" w:rsidP="00C870F4"/>
    <w:sectPr w:rsidR="00C870F4" w:rsidRPr="004503B1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68" w:rsidRDefault="00EA7D68" w:rsidP="00E87B25">
      <w:r>
        <w:separator/>
      </w:r>
    </w:p>
  </w:endnote>
  <w:endnote w:type="continuationSeparator" w:id="0">
    <w:p w:rsidR="00EA7D68" w:rsidRDefault="00EA7D68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68" w:rsidRDefault="00EA7D68" w:rsidP="00E87B25">
      <w:r>
        <w:separator/>
      </w:r>
    </w:p>
  </w:footnote>
  <w:footnote w:type="continuationSeparator" w:id="0">
    <w:p w:rsidR="00EA7D68" w:rsidRDefault="00EA7D68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22D85FCC"/>
    <w:multiLevelType w:val="hybridMultilevel"/>
    <w:tmpl w:val="541AEF7C"/>
    <w:lvl w:ilvl="0" w:tplc="B5424494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2C9A4045"/>
    <w:multiLevelType w:val="hybridMultilevel"/>
    <w:tmpl w:val="0D1671E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020A38"/>
    <w:rsid w:val="00136852"/>
    <w:rsid w:val="001E24F8"/>
    <w:rsid w:val="00215011"/>
    <w:rsid w:val="00233183"/>
    <w:rsid w:val="002745EC"/>
    <w:rsid w:val="004429E0"/>
    <w:rsid w:val="004503B1"/>
    <w:rsid w:val="00494E9B"/>
    <w:rsid w:val="004C6B1B"/>
    <w:rsid w:val="00515525"/>
    <w:rsid w:val="006A2F79"/>
    <w:rsid w:val="00787162"/>
    <w:rsid w:val="00910439"/>
    <w:rsid w:val="00956923"/>
    <w:rsid w:val="00995366"/>
    <w:rsid w:val="00A9198E"/>
    <w:rsid w:val="00C5242A"/>
    <w:rsid w:val="00C870F4"/>
    <w:rsid w:val="00E87B25"/>
    <w:rsid w:val="00E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2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2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178</Words>
  <Characters>1016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2023-09-13T01:10:00Z</cp:lastPrinted>
  <dcterms:created xsi:type="dcterms:W3CDTF">2019-08-19T00:25:00Z</dcterms:created>
  <dcterms:modified xsi:type="dcterms:W3CDTF">2023-09-13T01:10:00Z</dcterms:modified>
</cp:coreProperties>
</file>