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76395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</w:t>
      </w:r>
      <w:r w:rsidR="007A2C2C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5D367E">
        <w:rPr>
          <w:rFonts w:hint="eastAsia"/>
        </w:rPr>
        <w:t>(1)</w:t>
      </w:r>
      <w:r>
        <w:rPr>
          <w:rFonts w:hint="eastAsia"/>
        </w:rPr>
        <w:t xml:space="preserve">　金　　　</w:t>
      </w:r>
      <w:r w:rsidR="00CE1B84">
        <w:rPr>
          <w:rFonts w:hint="eastAsia"/>
        </w:rPr>
        <w:t xml:space="preserve">　　</w:t>
      </w:r>
      <w:r>
        <w:rPr>
          <w:rFonts w:hint="eastAsia"/>
        </w:rPr>
        <w:t xml:space="preserve">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　についての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令和　　年　　月から令和　　年　　月まで１か月金</w:t>
      </w:r>
      <w:r w:rsidR="009430C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の養育費の未払分（支払期　　　　　　　日）</w:t>
      </w:r>
    </w:p>
    <w:p w:rsidR="007A2C2C" w:rsidRDefault="005D367E" w:rsidP="007A2C2C">
      <w:pPr>
        <w:pStyle w:val="aa"/>
        <w:jc w:val="left"/>
      </w:pPr>
      <w:r>
        <w:rPr>
          <w:rFonts w:hint="eastAsia"/>
        </w:rPr>
        <w:t xml:space="preserve">　(2)</w:t>
      </w:r>
      <w:r w:rsidR="007A2C2C">
        <w:rPr>
          <w:rFonts w:hint="eastAsia"/>
        </w:rPr>
        <w:t xml:space="preserve">　金　　　　　</w:t>
      </w:r>
      <w:r w:rsidR="00CE1B84">
        <w:rPr>
          <w:rFonts w:hint="eastAsia"/>
        </w:rPr>
        <w:t xml:space="preserve">　　</w:t>
      </w:r>
      <w:r w:rsidR="007A2C2C">
        <w:rPr>
          <w:rFonts w:hint="eastAsia"/>
        </w:rPr>
        <w:t xml:space="preserve">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令和　　年　　月から令和　　年　　月まで１か月金</w:t>
      </w:r>
      <w:r w:rsidR="009430C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の養育費の未払分（支払期　　　　　　　日）</w:t>
      </w:r>
    </w:p>
    <w:p w:rsidR="007A2C2C" w:rsidRDefault="005D367E" w:rsidP="007A2C2C">
      <w:pPr>
        <w:pStyle w:val="aa"/>
        <w:jc w:val="left"/>
      </w:pPr>
      <w:r>
        <w:rPr>
          <w:rFonts w:hint="eastAsia"/>
        </w:rPr>
        <w:t xml:space="preserve">　(3)</w:t>
      </w:r>
      <w:r w:rsidR="007A2C2C">
        <w:rPr>
          <w:rFonts w:hint="eastAsia"/>
        </w:rPr>
        <w:t xml:space="preserve">　金　　　　　　　</w:t>
      </w:r>
      <w:r w:rsidR="00CE1B84">
        <w:rPr>
          <w:rFonts w:hint="eastAsia"/>
        </w:rPr>
        <w:t xml:space="preserve">　　</w:t>
      </w:r>
      <w:r w:rsidR="007A2C2C">
        <w:rPr>
          <w:rFonts w:hint="eastAsia"/>
        </w:rPr>
        <w:t>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令和　　年　　月から令和　　年　　月まで１か月金</w:t>
      </w:r>
      <w:r w:rsidR="009430C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の養育費の未払分（支払期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</w:t>
      </w:r>
      <w:r w:rsidR="00CE1B84">
        <w:rPr>
          <w:rFonts w:hint="eastAsia"/>
        </w:rPr>
        <w:t xml:space="preserve">　　</w:t>
      </w:r>
      <w:r>
        <w:rPr>
          <w:rFonts w:hint="eastAsia"/>
        </w:rPr>
        <w:t xml:space="preserve">　円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423BED">
        <w:rPr>
          <w:rFonts w:hint="eastAsia"/>
        </w:rPr>
        <w:t>３</w:t>
      </w:r>
      <w:r>
        <w:rPr>
          <w:rFonts w:hint="eastAsia"/>
        </w:rPr>
        <w:t>，</w:t>
      </w:r>
      <w:r w:rsidR="00423BED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7A2C2C">
      <w:pPr>
        <w:pStyle w:val="aa"/>
        <w:jc w:val="left"/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CE1B84" w:rsidRPr="004503B1" w:rsidRDefault="00CE1B84" w:rsidP="00CE1B84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CE1B84" w:rsidRDefault="00CE1B84" w:rsidP="00CE1B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CE1B84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FE37E" wp14:editId="5A470A73">
                <wp:simplePos x="0" y="0"/>
                <wp:positionH relativeFrom="column">
                  <wp:posOffset>859155</wp:posOffset>
                </wp:positionH>
                <wp:positionV relativeFrom="paragraph">
                  <wp:posOffset>290195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BCF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67.65pt;margin-top:22.85pt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家庭裁判所（□　　　　支部）令和　　年（　　）第　　　　号事件の</w:t>
      </w:r>
    </w:p>
    <w:p w:rsidR="00CE1B84" w:rsidRDefault="00CE1B84" w:rsidP="00CE1B84">
      <w:pPr>
        <w:pStyle w:val="a7"/>
        <w:ind w:leftChars="0" w:left="645"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調停調書</w:t>
      </w:r>
    </w:p>
    <w:p w:rsidR="00CE1B84" w:rsidRPr="00171CA1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 </w:t>
      </w:r>
      <w:r>
        <w:rPr>
          <w:rFonts w:ascii="ＭＳ 明朝" w:eastAsia="ＭＳ 明朝" w:hAnsi="ＭＳ 明朝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CE1B84" w:rsidRPr="004503B1" w:rsidRDefault="00CE1B84" w:rsidP="00CE1B84">
      <w:pPr>
        <w:pStyle w:val="a7"/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□　判　　決</w:t>
      </w:r>
    </w:p>
    <w:p w:rsidR="00CE1B84" w:rsidRDefault="00CE1B84" w:rsidP="00CE1B84">
      <w:pPr>
        <w:pStyle w:val="a8"/>
      </w:pPr>
      <w:r>
        <w:rPr>
          <w:rFonts w:hint="eastAsia"/>
        </w:rPr>
        <w:t>記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１　元金　　　　　　　　　金　　　　　　　　　　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ただし，　　　　　　　　　記載の　　　　　　　円の　　　　　　　の残金　</w:t>
      </w:r>
    </w:p>
    <w:p w:rsidR="00CE1B84" w:rsidRDefault="00CE1B84" w:rsidP="00CE1B8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8C806" wp14:editId="38CE7DC0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B7AE5" id="左中かっこ 5" o:spid="_x0000_s1026" type="#_x0000_t87" style="position:absolute;left:0;text-align:left;margin-left:-.3pt;margin-top:22.85pt;width:10.7pt;height:6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　円</w:t>
      </w:r>
    </w:p>
    <w:p w:rsidR="00CE1B84" w:rsidRDefault="00CE1B84" w:rsidP="00CE1B8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３　執行費用　　　　　　　金　　　　　　　　　　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CE1B84" w:rsidRPr="00171CA1" w:rsidRDefault="00CE1B84" w:rsidP="00CE1B84">
      <w:pPr>
        <w:pStyle w:val="aa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合計　</w:t>
      </w:r>
      <w:r w:rsidRPr="00171CA1">
        <w:rPr>
          <w:rFonts w:hint="eastAsia"/>
          <w:b/>
          <w:sz w:val="32"/>
          <w:szCs w:val="32"/>
        </w:rPr>
        <w:t>金　　　　　　　　円</w:t>
      </w:r>
    </w:p>
    <w:p w:rsidR="00CE1B84" w:rsidRDefault="00CE1B84" w:rsidP="00CE1B84">
      <w:pPr>
        <w:pStyle w:val="aa"/>
        <w:jc w:val="left"/>
      </w:pP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CE1B84" w:rsidRPr="004503B1" w:rsidRDefault="00CE1B84" w:rsidP="00CE1B8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</w:t>
      </w:r>
    </w:p>
    <w:p w:rsidR="00CE1B84" w:rsidRPr="004503B1" w:rsidRDefault="00CE1B84" w:rsidP="00CE1B8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E1B84" w:rsidRDefault="00CE1B84" w:rsidP="007A2C2C">
      <w:pPr>
        <w:pStyle w:val="aa"/>
        <w:jc w:val="left"/>
      </w:pPr>
    </w:p>
    <w:p w:rsidR="007A2C2C" w:rsidRPr="004503B1" w:rsidRDefault="004503B1" w:rsidP="007A2C2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76395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7A2C2C" w:rsidRDefault="007A2C2C" w:rsidP="007A2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（扶養義務等に係る確定金債権）</w:t>
      </w:r>
    </w:p>
    <w:p w:rsidR="007A2C2C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 w:rsidR="00423BED">
        <w:rPr>
          <w:rFonts w:ascii="ＭＳ 明朝" w:eastAsia="ＭＳ 明朝" w:hAnsi="ＭＳ 明朝" w:hint="eastAsia"/>
          <w:sz w:val="24"/>
          <w:szCs w:val="24"/>
        </w:rPr>
        <w:t>５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5D367E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E237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377D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１</w:t>
      </w:r>
      <w:r w:rsidR="005D367E">
        <w:rPr>
          <w:rFonts w:hint="eastAsia"/>
        </w:rPr>
        <w:t>(1)</w:t>
      </w:r>
      <w:r>
        <w:rPr>
          <w:rFonts w:hint="eastAsia"/>
        </w:rPr>
        <w:t xml:space="preserve">　金</w:t>
      </w:r>
      <w:r w:rsidR="00423BED">
        <w:rPr>
          <w:rFonts w:hint="eastAsia"/>
        </w:rPr>
        <w:t>１０</w:t>
      </w:r>
      <w:r>
        <w:rPr>
          <w:rFonts w:hint="eastAsia"/>
        </w:rPr>
        <w:t>０，０００円</w:t>
      </w:r>
    </w:p>
    <w:p w:rsidR="004503B1" w:rsidRDefault="004503B1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</w:t>
      </w:r>
      <w:r w:rsidR="00B07C6E">
        <w:rPr>
          <w:rFonts w:hint="eastAsia"/>
        </w:rPr>
        <w:t xml:space="preserve">　</w:t>
      </w:r>
      <w:r>
        <w:rPr>
          <w:rFonts w:hint="eastAsia"/>
        </w:rPr>
        <w:t>ただし，債権者，債務者間の長女　××　についての</w:t>
      </w:r>
      <w:r w:rsidR="00C56C64">
        <w:rPr>
          <w:rFonts w:hint="eastAsia"/>
        </w:rPr>
        <w:t>令和</w:t>
      </w:r>
      <w:r w:rsidR="00423BED">
        <w:rPr>
          <w:rFonts w:hint="eastAsia"/>
        </w:rPr>
        <w:t>５</w:t>
      </w:r>
      <w:r w:rsidR="00C56C64">
        <w:rPr>
          <w:rFonts w:hint="eastAsia"/>
        </w:rPr>
        <w:t>年５月から令和</w:t>
      </w:r>
      <w:r w:rsidR="00423BED">
        <w:rPr>
          <w:rFonts w:hint="eastAsia"/>
        </w:rPr>
        <w:t>５</w:t>
      </w:r>
      <w:r w:rsidR="00C56C64">
        <w:rPr>
          <w:rFonts w:hint="eastAsia"/>
        </w:rPr>
        <w:t>年</w:t>
      </w:r>
      <w:r w:rsidR="00423BED">
        <w:rPr>
          <w:rFonts w:hint="eastAsia"/>
        </w:rPr>
        <w:t>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07C6E" w:rsidRDefault="005D367E" w:rsidP="00B07C6E">
      <w:pPr>
        <w:pStyle w:val="aa"/>
        <w:jc w:val="left"/>
      </w:pPr>
      <w:r>
        <w:rPr>
          <w:rFonts w:hint="eastAsia"/>
        </w:rPr>
        <w:t xml:space="preserve">　(2)</w:t>
      </w:r>
      <w:r w:rsidR="00B07C6E">
        <w:rPr>
          <w:rFonts w:hint="eastAsia"/>
        </w:rPr>
        <w:t xml:space="preserve">　金</w:t>
      </w:r>
      <w:r w:rsidR="00423BED">
        <w:rPr>
          <w:rFonts w:hint="eastAsia"/>
        </w:rPr>
        <w:t>１０</w:t>
      </w:r>
      <w:r w:rsidR="00B07C6E">
        <w:rPr>
          <w:rFonts w:hint="eastAsia"/>
        </w:rPr>
        <w:t>０，０００円</w:t>
      </w:r>
    </w:p>
    <w:p w:rsidR="00B07C6E" w:rsidRDefault="00B07C6E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　ただし，債</w:t>
      </w:r>
      <w:r w:rsidR="00C56C64">
        <w:rPr>
          <w:rFonts w:hint="eastAsia"/>
        </w:rPr>
        <w:t>権者，債務者間の長男　××　についての令和</w:t>
      </w:r>
      <w:r w:rsidR="00423BED">
        <w:rPr>
          <w:rFonts w:hint="eastAsia"/>
        </w:rPr>
        <w:t>５</w:t>
      </w:r>
      <w:r w:rsidR="00C56C64">
        <w:rPr>
          <w:rFonts w:hint="eastAsia"/>
        </w:rPr>
        <w:t>年５月から令和</w:t>
      </w:r>
      <w:r w:rsidR="00423BED">
        <w:rPr>
          <w:rFonts w:hint="eastAsia"/>
        </w:rPr>
        <w:t>５</w:t>
      </w:r>
      <w:r w:rsidR="00C56C64">
        <w:rPr>
          <w:rFonts w:hint="eastAsia"/>
        </w:rPr>
        <w:t>年</w:t>
      </w:r>
      <w:r w:rsidR="00423BED">
        <w:rPr>
          <w:rFonts w:hint="eastAsia"/>
        </w:rPr>
        <w:t>９</w:t>
      </w:r>
      <w:r>
        <w:rPr>
          <w:rFonts w:hint="eastAsia"/>
        </w:rPr>
        <w:t>月まで１か月金２０，０００円の養育費の未払分（支払期毎月末日）</w:t>
      </w:r>
    </w:p>
    <w:p w:rsidR="00B07C6E" w:rsidRDefault="005D367E" w:rsidP="00B07C6E">
      <w:pPr>
        <w:pStyle w:val="aa"/>
        <w:jc w:val="left"/>
      </w:pPr>
      <w:r>
        <w:rPr>
          <w:rFonts w:hint="eastAsia"/>
        </w:rPr>
        <w:t xml:space="preserve">　(3)</w:t>
      </w:r>
      <w:r w:rsidR="00B07C6E">
        <w:rPr>
          <w:rFonts w:hint="eastAsia"/>
        </w:rPr>
        <w:t xml:space="preserve">　金</w:t>
      </w:r>
      <w:r w:rsidR="00423BED">
        <w:rPr>
          <w:rFonts w:hint="eastAsia"/>
        </w:rPr>
        <w:t>１０</w:t>
      </w:r>
      <w:r w:rsidR="00B07C6E">
        <w:rPr>
          <w:rFonts w:hint="eastAsia"/>
        </w:rPr>
        <w:t>０，０００円</w:t>
      </w:r>
    </w:p>
    <w:p w:rsidR="00B07C6E" w:rsidRDefault="00B07C6E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　ただし，債</w:t>
      </w:r>
      <w:r w:rsidR="00C56C64">
        <w:rPr>
          <w:rFonts w:hint="eastAsia"/>
        </w:rPr>
        <w:t>権者，債務者間の二女　××　についての令和</w:t>
      </w:r>
      <w:r w:rsidR="00423BED">
        <w:rPr>
          <w:rFonts w:hint="eastAsia"/>
        </w:rPr>
        <w:t>５</w:t>
      </w:r>
      <w:r w:rsidR="00C56C64">
        <w:rPr>
          <w:rFonts w:hint="eastAsia"/>
        </w:rPr>
        <w:t>年５月から令和</w:t>
      </w:r>
      <w:r w:rsidR="00423BED">
        <w:rPr>
          <w:rFonts w:hint="eastAsia"/>
        </w:rPr>
        <w:t>５</w:t>
      </w:r>
      <w:r w:rsidR="00C56C64">
        <w:rPr>
          <w:rFonts w:hint="eastAsia"/>
        </w:rPr>
        <w:t>年</w:t>
      </w:r>
      <w:r w:rsidR="00423BED">
        <w:rPr>
          <w:rFonts w:hint="eastAsia"/>
        </w:rPr>
        <w:t>９</w:t>
      </w:r>
      <w:r>
        <w:rPr>
          <w:rFonts w:hint="eastAsia"/>
        </w:rPr>
        <w:t>月まで１か月金２０，０００円の養育費の未払分（支払期毎月末日）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２　金</w:t>
      </w:r>
      <w:r w:rsidR="00C56C64">
        <w:rPr>
          <w:rFonts w:hint="eastAsia"/>
        </w:rPr>
        <w:t xml:space="preserve">　８，</w:t>
      </w:r>
      <w:r w:rsidR="00423BED">
        <w:rPr>
          <w:rFonts w:hint="eastAsia"/>
        </w:rPr>
        <w:t>９４６</w:t>
      </w:r>
      <w:r>
        <w:rPr>
          <w:rFonts w:hint="eastAsia"/>
        </w:rPr>
        <w:t>円</w:t>
      </w:r>
      <w:r w:rsidR="00B07C6E">
        <w:rPr>
          <w:rFonts w:hint="eastAsia"/>
        </w:rPr>
        <w:t xml:space="preserve">　</w:t>
      </w: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423BED">
        <w:rPr>
          <w:rFonts w:hint="eastAsia"/>
        </w:rPr>
        <w:t>３</w:t>
      </w:r>
      <w:r>
        <w:rPr>
          <w:rFonts w:hint="eastAsia"/>
        </w:rPr>
        <w:t>，</w:t>
      </w:r>
      <w:r w:rsidR="00423BED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 xml:space="preserve">合計金　</w:t>
      </w:r>
      <w:r w:rsidR="00423BED">
        <w:rPr>
          <w:rFonts w:hint="eastAsia"/>
          <w:sz w:val="32"/>
          <w:szCs w:val="32"/>
        </w:rPr>
        <w:t>３０</w:t>
      </w:r>
      <w:r w:rsidR="00B07C6E">
        <w:rPr>
          <w:rFonts w:hint="eastAsia"/>
          <w:sz w:val="32"/>
          <w:szCs w:val="32"/>
        </w:rPr>
        <w:t>８</w:t>
      </w:r>
      <w:r w:rsidR="00910439">
        <w:rPr>
          <w:rFonts w:hint="eastAsia"/>
          <w:sz w:val="32"/>
          <w:szCs w:val="32"/>
        </w:rPr>
        <w:t>，</w:t>
      </w:r>
      <w:r w:rsidR="00423BED">
        <w:rPr>
          <w:rFonts w:hint="eastAsia"/>
          <w:sz w:val="32"/>
          <w:szCs w:val="32"/>
        </w:rPr>
        <w:t>９４６</w:t>
      </w:r>
      <w:r w:rsidRPr="004503B1">
        <w:rPr>
          <w:rFonts w:hint="eastAsia"/>
          <w:sz w:val="32"/>
          <w:szCs w:val="32"/>
        </w:rPr>
        <w:t xml:space="preserve">　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CE1B84" w:rsidRPr="004503B1" w:rsidRDefault="00CE1B84" w:rsidP="00CE1B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998F0" wp14:editId="41DD2DE4">
                <wp:simplePos x="0" y="0"/>
                <wp:positionH relativeFrom="column">
                  <wp:posOffset>-1270</wp:posOffset>
                </wp:positionH>
                <wp:positionV relativeFrom="paragraph">
                  <wp:posOffset>-287655</wp:posOffset>
                </wp:positionV>
                <wp:extent cx="1320800" cy="579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1B84" w:rsidRPr="004503B1" w:rsidRDefault="00CE1B84" w:rsidP="00CE1B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9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.1pt;margin-top:-22.65pt;width:104pt;height: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" filled="f" stroked="f" strokeweight=".5pt">
                <v:textbox>
                  <w:txbxContent>
                    <w:p w:rsidR="00CE1B84" w:rsidRPr="004503B1" w:rsidRDefault="00CE1B84" w:rsidP="00CE1B84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CE1B84" w:rsidRDefault="00CE1B84" w:rsidP="00CE1B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CE1B84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6396" wp14:editId="0A975094">
                <wp:simplePos x="0" y="0"/>
                <wp:positionH relativeFrom="column">
                  <wp:posOffset>859155</wp:posOffset>
                </wp:positionH>
                <wp:positionV relativeFrom="paragraph">
                  <wp:posOffset>290195</wp:posOffset>
                </wp:positionV>
                <wp:extent cx="194310" cy="874395"/>
                <wp:effectExtent l="38100" t="0" r="15240" b="2095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9324" id="左中かっこ 7" o:spid="_x0000_s1026" type="#_x0000_t87" style="position:absolute;left:0;text-align:left;margin-left:67.65pt;margin-top:22.85pt;width:15.3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東京　　家庭裁判所（□　　　　支部）令和　</w:t>
      </w:r>
      <w:r w:rsidR="003348ED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年（家イ）第　××　号事件の</w:t>
      </w:r>
    </w:p>
    <w:p w:rsidR="00CE1B84" w:rsidRDefault="005D367E" w:rsidP="00CE1B84">
      <w:pPr>
        <w:pStyle w:val="a7"/>
        <w:ind w:leftChars="0" w:left="645"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☑</w:t>
      </w:r>
      <w:r w:rsidR="00CE1B84">
        <w:rPr>
          <w:rFonts w:ascii="ＭＳ 明朝" w:eastAsia="ＭＳ 明朝" w:hAnsi="ＭＳ 明朝" w:hint="eastAsia"/>
          <w:sz w:val="24"/>
          <w:szCs w:val="24"/>
        </w:rPr>
        <w:t xml:space="preserve">　調停調書</w:t>
      </w:r>
    </w:p>
    <w:p w:rsidR="00CE1B84" w:rsidRPr="00171CA1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 </w:t>
      </w:r>
      <w:r>
        <w:rPr>
          <w:rFonts w:ascii="ＭＳ 明朝" w:eastAsia="ＭＳ 明朝" w:hAnsi="ＭＳ 明朝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CE1B84" w:rsidRPr="004503B1" w:rsidRDefault="00CE1B84" w:rsidP="00CE1B84">
      <w:pPr>
        <w:pStyle w:val="a7"/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□　判　　決</w:t>
      </w:r>
    </w:p>
    <w:p w:rsidR="00CE1B84" w:rsidRDefault="00CE1B84" w:rsidP="00CE1B84">
      <w:pPr>
        <w:pStyle w:val="a8"/>
      </w:pPr>
      <w:r>
        <w:rPr>
          <w:rFonts w:hint="eastAsia"/>
        </w:rPr>
        <w:t>記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１　元金　　　　　　　　　金　１，０００，０００円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</w:t>
      </w:r>
      <w:r w:rsidR="005D367E">
        <w:rPr>
          <w:rFonts w:hint="eastAsia"/>
        </w:rPr>
        <w:t>☑</w:t>
      </w:r>
      <w:r w:rsidR="00427360">
        <w:rPr>
          <w:rFonts w:hint="eastAsia"/>
        </w:rPr>
        <w:t xml:space="preserve">　ただし，調停条項</w:t>
      </w:r>
      <w:r>
        <w:rPr>
          <w:rFonts w:hint="eastAsia"/>
        </w:rPr>
        <w:t xml:space="preserve">第３項記載の１，２００，０００円の残金　</w:t>
      </w:r>
    </w:p>
    <w:p w:rsidR="00CE1B84" w:rsidRDefault="00CE1B84" w:rsidP="00CE1B8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B047F" wp14:editId="5DE867F5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7A655" id="左中かっこ 8" o:spid="_x0000_s1026" type="#_x0000_t87" style="position:absolute;left:0;text-align:left;margin-left:-.3pt;margin-top:22.85pt;width:10.7pt;height:68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　円</w:t>
      </w:r>
    </w:p>
    <w:p w:rsidR="00CE1B84" w:rsidRDefault="00CE1B84" w:rsidP="00CE1B8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３　執行費用　　　　　　　金　３００円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３００円</w:t>
      </w:r>
    </w:p>
    <w:p w:rsidR="00CE1B84" w:rsidRPr="00BE34AA" w:rsidRDefault="00CE1B84" w:rsidP="00CE1B84">
      <w:pPr>
        <w:pStyle w:val="aa"/>
        <w:jc w:val="left"/>
        <w:rPr>
          <w:b/>
        </w:rPr>
      </w:pPr>
      <w:r w:rsidRPr="00171CA1">
        <w:rPr>
          <w:rFonts w:hint="eastAsia"/>
          <w:b/>
          <w:sz w:val="32"/>
          <w:szCs w:val="32"/>
        </w:rPr>
        <w:t>合計　金</w:t>
      </w:r>
      <w:r>
        <w:rPr>
          <w:rFonts w:hint="eastAsia"/>
          <w:b/>
          <w:sz w:val="32"/>
          <w:szCs w:val="32"/>
        </w:rPr>
        <w:t xml:space="preserve">　１，０００，３００</w:t>
      </w:r>
      <w:r w:rsidRPr="00171CA1">
        <w:rPr>
          <w:rFonts w:hint="eastAsia"/>
          <w:b/>
          <w:sz w:val="32"/>
          <w:szCs w:val="32"/>
        </w:rPr>
        <w:t>円</w:t>
      </w:r>
    </w:p>
    <w:p w:rsidR="00CE1B84" w:rsidRDefault="00CE1B84" w:rsidP="00CE1B84">
      <w:pPr>
        <w:pStyle w:val="aa"/>
        <w:jc w:val="left"/>
      </w:pP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</w:t>
      </w:r>
      <w:r w:rsidR="005D367E">
        <w:rPr>
          <w:rFonts w:hint="eastAsia"/>
        </w:rPr>
        <w:t>☑</w:t>
      </w:r>
      <w:r>
        <w:rPr>
          <w:rFonts w:hint="eastAsia"/>
        </w:rPr>
        <w:t xml:space="preserve">　弁済期令和</w:t>
      </w:r>
      <w:r w:rsidR="003348ED">
        <w:rPr>
          <w:rFonts w:hint="eastAsia"/>
        </w:rPr>
        <w:t>５</w:t>
      </w:r>
      <w:r>
        <w:rPr>
          <w:rFonts w:hint="eastAsia"/>
        </w:rPr>
        <w:t>年８月</w:t>
      </w:r>
      <w:r w:rsidR="003348ED">
        <w:rPr>
          <w:rFonts w:hint="eastAsia"/>
        </w:rPr>
        <w:t>３１</w:t>
      </w:r>
      <w:bookmarkStart w:id="0" w:name="_GoBack"/>
      <w:bookmarkEnd w:id="0"/>
      <w:r>
        <w:rPr>
          <w:rFonts w:hint="eastAsia"/>
        </w:rPr>
        <w:t>日　　　　□　最終弁済期令和　　年　　月　　日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CE1B84" w:rsidRPr="004503B1" w:rsidRDefault="00CE1B84" w:rsidP="00CE1B8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</w:t>
      </w:r>
    </w:p>
    <w:p w:rsidR="00CE1B84" w:rsidRPr="00CE1B84" w:rsidRDefault="00CE1B84" w:rsidP="00CE1B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CE1B84" w:rsidRPr="00CE1B84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A3" w:rsidRDefault="007A28A3" w:rsidP="00E87B25">
      <w:r>
        <w:separator/>
      </w:r>
    </w:p>
  </w:endnote>
  <w:endnote w:type="continuationSeparator" w:id="0">
    <w:p w:rsidR="007A28A3" w:rsidRDefault="007A28A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A3" w:rsidRDefault="007A28A3" w:rsidP="00E87B25">
      <w:r>
        <w:separator/>
      </w:r>
    </w:p>
  </w:footnote>
  <w:footnote w:type="continuationSeparator" w:id="0">
    <w:p w:rsidR="007A28A3" w:rsidRDefault="007A28A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276395"/>
    <w:rsid w:val="003348ED"/>
    <w:rsid w:val="00423BED"/>
    <w:rsid w:val="00427360"/>
    <w:rsid w:val="004503B1"/>
    <w:rsid w:val="00473BE6"/>
    <w:rsid w:val="005D367E"/>
    <w:rsid w:val="007A28A3"/>
    <w:rsid w:val="007A2C2C"/>
    <w:rsid w:val="00910439"/>
    <w:rsid w:val="009430C8"/>
    <w:rsid w:val="00995366"/>
    <w:rsid w:val="00B07C6E"/>
    <w:rsid w:val="00C5242A"/>
    <w:rsid w:val="00C56C64"/>
    <w:rsid w:val="00C870F4"/>
    <w:rsid w:val="00CE1B84"/>
    <w:rsid w:val="00D94980"/>
    <w:rsid w:val="00E2377D"/>
    <w:rsid w:val="00E87B25"/>
    <w:rsid w:val="00EF0971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3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3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5C99-734F-4A01-8FFD-B18A963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414</Words>
  <Characters>2362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2019-09-10T06:05:00Z</cp:lastPrinted>
  <dcterms:created xsi:type="dcterms:W3CDTF">2019-08-19T00:25:00Z</dcterms:created>
  <dcterms:modified xsi:type="dcterms:W3CDTF">2023-09-07T06:32:00Z</dcterms:modified>
</cp:coreProperties>
</file>