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F2" w:rsidRPr="00DE6FF2" w:rsidRDefault="00DE6FF2" w:rsidP="00DE6FF2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8"/>
          <w:szCs w:val="28"/>
        </w:rPr>
      </w:pPr>
      <w:r w:rsidRPr="00DE6FF2">
        <w:rPr>
          <w:rFonts w:asciiTheme="minorEastAsia" w:hAnsiTheme="minorEastAsia" w:cs="ＭＳ 明朝" w:hint="eastAsia"/>
          <w:kern w:val="0"/>
          <w:sz w:val="28"/>
          <w:szCs w:val="28"/>
        </w:rPr>
        <w:t>請　求　債　権　目　録（１）</w:t>
      </w:r>
    </w:p>
    <w:p w:rsidR="00DE6FF2" w:rsidRPr="00DE6FF2" w:rsidRDefault="00DE6FF2" w:rsidP="00DE6FF2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（扶養義務等に係る定期金債権等）</w:t>
      </w:r>
    </w:p>
    <w:p w:rsidR="00DE6FF2" w:rsidRPr="00DE6FF2" w:rsidRDefault="00DE6FF2" w:rsidP="00DE6FF2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DE6FF2" w:rsidRPr="00DE6FF2" w:rsidRDefault="00376867" w:rsidP="00DE6FF2">
      <w:pPr>
        <w:autoSpaceDE w:val="0"/>
        <w:autoSpaceDN w:val="0"/>
        <w:adjustRightInd w:val="0"/>
        <w:ind w:firstLineChars="400" w:firstLine="96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269240</wp:posOffset>
                </wp:positionV>
                <wp:extent cx="114300" cy="807720"/>
                <wp:effectExtent l="38100" t="0" r="19050" b="1143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0772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E7156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9pt;margin-top:21.2pt;width:9pt;height:6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" adj="255" strokecolor="black [3213]" strokeweight=".5pt">
                <v:stroke joinstyle="miter"/>
              </v:shape>
            </w:pict>
          </mc:Fallback>
        </mc:AlternateContent>
      </w:r>
      <w:r w:rsidR="00DE6FF2" w:rsidRPr="00DE6FF2">
        <w:rPr>
          <w:rFonts w:asciiTheme="minorEastAsia" w:hAnsiTheme="minorEastAsia" w:cs="ＭＳ 明朝" w:hint="eastAsia"/>
          <w:kern w:val="0"/>
          <w:sz w:val="24"/>
          <w:szCs w:val="24"/>
        </w:rPr>
        <w:t>家庭裁判所（□</w:t>
      </w:r>
      <w:r w:rsidR="00DE6FF2" w:rsidRPr="00DE6FF2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DE6FF2"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支部）令和　　年</w:t>
      </w:r>
      <w:r w:rsidR="00DE6FF2" w:rsidRPr="00DE6FF2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DE6FF2"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DE6FF2" w:rsidRPr="00DE6FF2">
        <w:rPr>
          <w:rFonts w:asciiTheme="minorEastAsia" w:hAnsiTheme="minorEastAsia" w:cs="ＭＳ 明朝"/>
          <w:kern w:val="0"/>
          <w:sz w:val="24"/>
          <w:szCs w:val="24"/>
        </w:rPr>
        <w:t xml:space="preserve"> )</w:t>
      </w:r>
      <w:r w:rsidR="00DE6FF2" w:rsidRPr="00DE6FF2">
        <w:rPr>
          <w:rFonts w:asciiTheme="minorEastAsia" w:hAnsiTheme="minorEastAsia" w:cs="ＭＳ 明朝" w:hint="eastAsia"/>
          <w:kern w:val="0"/>
          <w:sz w:val="24"/>
          <w:szCs w:val="24"/>
        </w:rPr>
        <w:t>第　　　　号事件の</w:t>
      </w:r>
    </w:p>
    <w:p w:rsidR="00DE6FF2" w:rsidRPr="00DE6FF2" w:rsidRDefault="00DE6FF2" w:rsidP="00DE6FF2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□</w:t>
      </w:r>
      <w:r w:rsidRPr="00DE6FF2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調停調書</w:t>
      </w:r>
    </w:p>
    <w:p w:rsidR="00DE6FF2" w:rsidRPr="00DE6FF2" w:rsidRDefault="00DE6FF2" w:rsidP="00DE6FF2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□</w:t>
      </w:r>
      <w:r w:rsidRPr="00DE6FF2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審　　判　　　　　　　正本に表示された下記金員及び執行費用</w:t>
      </w:r>
    </w:p>
    <w:p w:rsidR="00DE6FF2" w:rsidRPr="00DE6FF2" w:rsidRDefault="00DE6FF2" w:rsidP="00DE6FF2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□</w:t>
      </w:r>
      <w:r w:rsidRPr="00DE6FF2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執行力ある判決</w:t>
      </w:r>
    </w:p>
    <w:p w:rsidR="00DE6FF2" w:rsidRPr="00DE6FF2" w:rsidRDefault="00DE6FF2" w:rsidP="00DE6FF2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記</w:t>
      </w:r>
    </w:p>
    <w:p w:rsidR="00DE6FF2" w:rsidRPr="00DE6FF2" w:rsidRDefault="00DE6FF2" w:rsidP="00DE6FF2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１</w:t>
      </w:r>
      <w:r w:rsidR="0037686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</w:t>
      </w:r>
      <w:r w:rsidRPr="00DE6FF2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376867">
        <w:rPr>
          <w:rFonts w:asciiTheme="minorEastAsia" w:hAnsiTheme="minorEastAsia" w:cs="ＭＳ 明朝" w:hint="eastAsia"/>
          <w:kern w:val="0"/>
          <w:sz w:val="24"/>
          <w:szCs w:val="24"/>
        </w:rPr>
        <w:t>確定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期限が到来している債権及び執行費用　金　　　　　　　円</w:t>
      </w:r>
    </w:p>
    <w:p w:rsidR="00DE6FF2" w:rsidRPr="00DE6FF2" w:rsidRDefault="007C503C" w:rsidP="00DE6FF2">
      <w:pPr>
        <w:autoSpaceDE w:val="0"/>
        <w:autoSpaceDN w:val="0"/>
        <w:adjustRightInd w:val="0"/>
        <w:ind w:leftChars="135" w:left="283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DE6FF2" w:rsidRPr="00DE6FF2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DE6FF2" w:rsidRPr="00DE6FF2">
        <w:rPr>
          <w:rFonts w:asciiTheme="minorEastAsia" w:hAnsiTheme="minorEastAsia" w:cs="ＭＳ 明朝" w:hint="eastAsia"/>
          <w:kern w:val="0"/>
          <w:sz w:val="24"/>
          <w:szCs w:val="24"/>
        </w:rPr>
        <w:t>イ　金　　　　　　　　円</w:t>
      </w:r>
    </w:p>
    <w:p w:rsidR="00DE6FF2" w:rsidRPr="00DE6FF2" w:rsidRDefault="00DE6FF2" w:rsidP="007C503C">
      <w:pPr>
        <w:autoSpaceDE w:val="0"/>
        <w:autoSpaceDN w:val="0"/>
        <w:adjustRightInd w:val="0"/>
        <w:ind w:leftChars="405" w:left="850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ただし，債権者，債務者間の　　　　　　　　　　　　についての令和　　年　　月から令和　　年　　月まで１か月金</w:t>
      </w:r>
      <w:r w:rsid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円の養育費の未払分（支払期　　　　　日）</w:t>
      </w:r>
    </w:p>
    <w:p w:rsidR="00DE6FF2" w:rsidRPr="00DE6FF2" w:rsidRDefault="00DE6FF2" w:rsidP="00DE6FF2">
      <w:pPr>
        <w:autoSpaceDE w:val="0"/>
        <w:autoSpaceDN w:val="0"/>
        <w:adjustRightInd w:val="0"/>
        <w:ind w:leftChars="337" w:left="70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ロ　金　　　　　　　　円</w:t>
      </w:r>
    </w:p>
    <w:p w:rsidR="00DE6FF2" w:rsidRPr="00DE6FF2" w:rsidRDefault="00DE6FF2" w:rsidP="00DE6FF2">
      <w:pPr>
        <w:autoSpaceDE w:val="0"/>
        <w:autoSpaceDN w:val="0"/>
        <w:adjustRightInd w:val="0"/>
        <w:ind w:leftChars="405" w:left="850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ただし，債権者，債務者間の　　　　　　　　　　　　についての令和　　年　　月から令和　　年　　月まで１か月金　　</w:t>
      </w:r>
      <w:r w:rsidR="0037686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   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円の養育費の未払分（支払期　　　　　日）</w:t>
      </w:r>
    </w:p>
    <w:p w:rsidR="00DE6FF2" w:rsidRPr="00DE6FF2" w:rsidRDefault="00DE6FF2" w:rsidP="00DE6FF2">
      <w:pPr>
        <w:autoSpaceDE w:val="0"/>
        <w:autoSpaceDN w:val="0"/>
        <w:adjustRightInd w:val="0"/>
        <w:ind w:leftChars="337" w:left="70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ハ　金　　　　　　　　円</w:t>
      </w:r>
    </w:p>
    <w:p w:rsidR="00DE6FF2" w:rsidRPr="00DE6FF2" w:rsidRDefault="00DE6FF2" w:rsidP="00376867">
      <w:pPr>
        <w:autoSpaceDE w:val="0"/>
        <w:autoSpaceDN w:val="0"/>
        <w:adjustRightInd w:val="0"/>
        <w:ind w:leftChars="428" w:left="899" w:firstLineChars="77" w:firstLine="185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ただし，債権者，債務者間の　　　　　　　　　　　　についての令和　　年　　月から令和　　年　　月まで１か月金</w:t>
      </w:r>
      <w:r w:rsidR="0037686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             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円の養育費の未払分（支払期　　　　　日）</w:t>
      </w:r>
    </w:p>
    <w:p w:rsidR="00DE6FF2" w:rsidRPr="00DE6FF2" w:rsidRDefault="007C503C" w:rsidP="00DE6FF2">
      <w:pPr>
        <w:autoSpaceDE w:val="0"/>
        <w:autoSpaceDN w:val="0"/>
        <w:adjustRightInd w:val="0"/>
        <w:ind w:left="284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DE6FF2" w:rsidRPr="00DE6FF2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DE6FF2" w:rsidRPr="00DE6FF2">
        <w:rPr>
          <w:rFonts w:asciiTheme="minorEastAsia" w:hAnsiTheme="minorEastAsia" w:cs="ＭＳ 明朝" w:hint="eastAsia"/>
          <w:kern w:val="0"/>
          <w:sz w:val="24"/>
          <w:szCs w:val="24"/>
        </w:rPr>
        <w:t>金　　　　　　　　　円　　ただし，執行費用</w:t>
      </w:r>
    </w:p>
    <w:p w:rsidR="00DE6FF2" w:rsidRPr="00DE6FF2" w:rsidRDefault="00DE6FF2" w:rsidP="00DE6FF2">
      <w:pPr>
        <w:autoSpaceDE w:val="0"/>
        <w:autoSpaceDN w:val="0"/>
        <w:adjustRightInd w:val="0"/>
        <w:ind w:leftChars="607" w:left="1275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（内訳）</w:t>
      </w:r>
      <w:r w:rsidRPr="00DE6FF2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本申立手数料　　　　　　　金４，０００円</w:t>
      </w:r>
    </w:p>
    <w:p w:rsidR="00DE6FF2" w:rsidRPr="00DE6FF2" w:rsidRDefault="00DE6FF2" w:rsidP="00DE6FF2">
      <w:pPr>
        <w:autoSpaceDE w:val="0"/>
        <w:autoSpaceDN w:val="0"/>
        <w:adjustRightInd w:val="0"/>
        <w:ind w:leftChars="1147" w:left="240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本申立書作成及び提出費用　金１，０００円</w:t>
      </w:r>
    </w:p>
    <w:p w:rsidR="00DE6FF2" w:rsidRPr="00DE6FF2" w:rsidRDefault="00DE6FF2" w:rsidP="00DE6FF2">
      <w:pPr>
        <w:autoSpaceDE w:val="0"/>
        <w:autoSpaceDN w:val="0"/>
        <w:adjustRightInd w:val="0"/>
        <w:ind w:leftChars="1147" w:left="240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差押命令正本送達費用　　　金</w:t>
      </w:r>
      <w:r w:rsidR="00DB5CA7">
        <w:rPr>
          <w:rFonts w:asciiTheme="minorEastAsia" w:hAnsiTheme="minorEastAsia" w:cs="ＭＳ 明朝" w:hint="eastAsia"/>
          <w:kern w:val="0"/>
          <w:sz w:val="24"/>
          <w:szCs w:val="24"/>
        </w:rPr>
        <w:t>３</w:t>
      </w:r>
      <w:r w:rsidR="005F450D">
        <w:rPr>
          <w:rFonts w:asciiTheme="minorEastAsia" w:hAnsiTheme="minorEastAsia" w:cs="ＭＳ 明朝" w:hint="eastAsia"/>
          <w:kern w:val="0"/>
          <w:sz w:val="24"/>
          <w:szCs w:val="24"/>
        </w:rPr>
        <w:t>，</w:t>
      </w:r>
      <w:r w:rsidR="00DB5CA7">
        <w:rPr>
          <w:rFonts w:asciiTheme="minorEastAsia" w:hAnsiTheme="minorEastAsia" w:cs="ＭＳ 明朝" w:hint="eastAsia"/>
          <w:kern w:val="0"/>
          <w:sz w:val="24"/>
          <w:szCs w:val="24"/>
        </w:rPr>
        <w:t>１９６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円　</w:t>
      </w:r>
    </w:p>
    <w:p w:rsidR="00DE6FF2" w:rsidRPr="00DE6FF2" w:rsidRDefault="00DE6FF2" w:rsidP="00DE6FF2">
      <w:pPr>
        <w:autoSpaceDE w:val="0"/>
        <w:autoSpaceDN w:val="0"/>
        <w:adjustRightInd w:val="0"/>
        <w:ind w:leftChars="1147" w:left="240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資格証明書交付手数料　　　金　　　　　円</w:t>
      </w:r>
    </w:p>
    <w:p w:rsidR="00DE6FF2" w:rsidRPr="00DE6FF2" w:rsidRDefault="00DE6FF2" w:rsidP="00DE6FF2">
      <w:pPr>
        <w:autoSpaceDE w:val="0"/>
        <w:autoSpaceDN w:val="0"/>
        <w:adjustRightInd w:val="0"/>
        <w:ind w:leftChars="1147" w:left="240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送達証明書申請手数料　　　金　　　　　円</w:t>
      </w:r>
    </w:p>
    <w:p w:rsidR="00DE6FF2" w:rsidRPr="00DE6FF2" w:rsidRDefault="00DE6FF2" w:rsidP="00DE6FF2">
      <w:pPr>
        <w:autoSpaceDE w:val="0"/>
        <w:autoSpaceDN w:val="0"/>
        <w:adjustRightInd w:val="0"/>
        <w:ind w:leftChars="1147" w:left="240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確定証明申請手数料　　　　金　　　　　円</w:t>
      </w:r>
    </w:p>
    <w:p w:rsidR="00DE6FF2" w:rsidRPr="00DE6FF2" w:rsidRDefault="00DE6FF2" w:rsidP="00DE6FF2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  <w:u w:val="single"/>
        </w:rPr>
      </w:pPr>
    </w:p>
    <w:p w:rsidR="00DE6FF2" w:rsidRPr="00DE6FF2" w:rsidRDefault="00DE6FF2" w:rsidP="00DE6FF2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  <w:u w:val="single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524857" w:rsidRDefault="00524857" w:rsidP="00DE6FF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E6FF2" w:rsidRPr="00DE6FF2" w:rsidRDefault="00DE6FF2" w:rsidP="00DE6FF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lastRenderedPageBreak/>
        <w:t>２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376867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確定期限が到来していない</w:t>
      </w:r>
      <w:r w:rsidR="004302B1">
        <w:rPr>
          <w:rFonts w:ascii="ＭＳ 明朝" w:eastAsia="ＭＳ 明朝" w:cs="ＭＳ 明朝" w:hint="eastAsia"/>
          <w:kern w:val="0"/>
          <w:sz w:val="24"/>
          <w:szCs w:val="24"/>
        </w:rPr>
        <w:t>各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定期金債権</w:t>
      </w:r>
    </w:p>
    <w:p w:rsidR="00DE6FF2" w:rsidRPr="007C503C" w:rsidRDefault="007C503C" w:rsidP="00F16AEE">
      <w:pPr>
        <w:autoSpaceDE w:val="0"/>
        <w:autoSpaceDN w:val="0"/>
        <w:adjustRightInd w:val="0"/>
        <w:ind w:leftChars="171" w:left="1079" w:hangingChars="300" w:hanging="72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7C503C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DE6FF2" w:rsidRPr="007C503C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令和　　年　　月から令和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月（債権者，債務者間の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  <w:r w:rsidR="00F16AEE">
        <w:rPr>
          <w:rFonts w:asciiTheme="minorEastAsia" w:hAnsiTheme="minorEastAsia" w:cs="ＭＳ 明朝" w:hint="eastAsia"/>
          <w:kern w:val="0"/>
          <w:sz w:val="24"/>
          <w:szCs w:val="24"/>
        </w:rPr>
        <w:t>満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歳に達する月）まで，</w:t>
      </w:r>
      <w:r w:rsidR="00DE6FF2" w:rsidRPr="007C503C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限り金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円ずつの養育費</w:t>
      </w:r>
    </w:p>
    <w:p w:rsidR="00DE6FF2" w:rsidRPr="007C503C" w:rsidRDefault="007C503C" w:rsidP="00F16AEE">
      <w:pPr>
        <w:autoSpaceDE w:val="0"/>
        <w:autoSpaceDN w:val="0"/>
        <w:adjustRightInd w:val="0"/>
        <w:ind w:leftChars="171" w:left="1079" w:hangingChars="300" w:hanging="72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7C503C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DE6FF2" w:rsidRPr="007C503C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令和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月から令和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月（債権者，債務者間の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  <w:r w:rsidR="00F16AEE">
        <w:rPr>
          <w:rFonts w:asciiTheme="minorEastAsia" w:hAnsiTheme="minorEastAsia" w:cs="ＭＳ 明朝" w:hint="eastAsia"/>
          <w:kern w:val="0"/>
          <w:sz w:val="24"/>
          <w:szCs w:val="24"/>
        </w:rPr>
        <w:t>満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歳に達する月）まで，</w:t>
      </w:r>
      <w:r w:rsidR="00DE6FF2" w:rsidRPr="007C503C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限り金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円ずつの養育費</w:t>
      </w:r>
    </w:p>
    <w:p w:rsidR="00DE6FF2" w:rsidRPr="00DE6FF2" w:rsidRDefault="007C503C" w:rsidP="00F16AEE">
      <w:pPr>
        <w:autoSpaceDE w:val="0"/>
        <w:autoSpaceDN w:val="0"/>
        <w:adjustRightInd w:val="0"/>
        <w:ind w:leftChars="170" w:left="1079" w:hangingChars="301" w:hanging="722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7C503C">
        <w:rPr>
          <w:rFonts w:asciiTheme="minorEastAsia" w:hAnsiTheme="minorEastAsia" w:cs="EUDC" w:hint="eastAsia"/>
          <w:kern w:val="0"/>
          <w:sz w:val="24"/>
          <w:szCs w:val="24"/>
        </w:rPr>
        <w:t>(3)</w:t>
      </w:r>
      <w:r w:rsidR="00DE6FF2" w:rsidRPr="007C503C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令和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月から令和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月（債権者，債務者間の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  <w:r w:rsidR="00F16AEE">
        <w:rPr>
          <w:rFonts w:asciiTheme="minorEastAsia" w:hAnsiTheme="minorEastAsia" w:cs="ＭＳ 明朝" w:hint="eastAsia"/>
          <w:kern w:val="0"/>
          <w:sz w:val="24"/>
          <w:szCs w:val="24"/>
        </w:rPr>
        <w:t>満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DE6FF2" w:rsidRPr="00DE6FF2">
        <w:rPr>
          <w:rFonts w:ascii="ＭＳ 明朝" w:eastAsia="ＭＳ 明朝" w:cs="ＭＳ 明朝" w:hint="eastAsia"/>
          <w:kern w:val="0"/>
          <w:sz w:val="24"/>
          <w:szCs w:val="24"/>
        </w:rPr>
        <w:t>歳に達する月）まで，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</w:t>
      </w:r>
      <w:r w:rsidR="00DE6FF2"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DE6FF2" w:rsidRPr="00DE6FF2">
        <w:rPr>
          <w:rFonts w:ascii="ＭＳ 明朝" w:eastAsia="ＭＳ 明朝" w:cs="ＭＳ 明朝" w:hint="eastAsia"/>
          <w:kern w:val="0"/>
          <w:sz w:val="24"/>
          <w:szCs w:val="24"/>
        </w:rPr>
        <w:t>限り金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</w:t>
      </w:r>
      <w:r w:rsidR="00DE6FF2" w:rsidRPr="00DE6FF2">
        <w:rPr>
          <w:rFonts w:ascii="ＭＳ 明朝" w:eastAsia="ＭＳ 明朝" w:cs="ＭＳ 明朝" w:hint="eastAsia"/>
          <w:kern w:val="0"/>
          <w:sz w:val="24"/>
          <w:szCs w:val="24"/>
        </w:rPr>
        <w:t>円ずつの養育費</w:t>
      </w:r>
    </w:p>
    <w:p w:rsidR="00524857" w:rsidRDefault="00524857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kern w:val="0"/>
          <w:sz w:val="24"/>
          <w:szCs w:val="24"/>
        </w:rPr>
        <w:br w:type="page"/>
      </w:r>
    </w:p>
    <w:p w:rsidR="00DE6FF2" w:rsidRPr="00524857" w:rsidRDefault="00DE6FF2" w:rsidP="0052485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8"/>
          <w:szCs w:val="28"/>
        </w:rPr>
      </w:pPr>
      <w:r w:rsidRPr="00524857">
        <w:rPr>
          <w:rFonts w:ascii="ＭＳ 明朝" w:eastAsia="ＭＳ 明朝" w:cs="ＭＳ 明朝" w:hint="eastAsia"/>
          <w:kern w:val="0"/>
          <w:sz w:val="28"/>
          <w:szCs w:val="28"/>
        </w:rPr>
        <w:lastRenderedPageBreak/>
        <w:t>請</w:t>
      </w:r>
      <w:r w:rsidR="00524857">
        <w:rPr>
          <w:rFonts w:ascii="ＭＳ 明朝" w:eastAsia="ＭＳ 明朝" w:cs="ＭＳ 明朝" w:hint="eastAsia"/>
          <w:kern w:val="0"/>
          <w:sz w:val="28"/>
          <w:szCs w:val="28"/>
        </w:rPr>
        <w:t xml:space="preserve">　</w:t>
      </w:r>
      <w:r w:rsidRPr="00524857">
        <w:rPr>
          <w:rFonts w:ascii="ＭＳ 明朝" w:eastAsia="ＭＳ 明朝" w:cs="ＭＳ 明朝" w:hint="eastAsia"/>
          <w:kern w:val="0"/>
          <w:sz w:val="28"/>
          <w:szCs w:val="28"/>
        </w:rPr>
        <w:t>求</w:t>
      </w:r>
      <w:r w:rsidR="00524857">
        <w:rPr>
          <w:rFonts w:ascii="ＭＳ 明朝" w:eastAsia="ＭＳ 明朝" w:cs="ＭＳ 明朝" w:hint="eastAsia"/>
          <w:kern w:val="0"/>
          <w:sz w:val="28"/>
          <w:szCs w:val="28"/>
        </w:rPr>
        <w:t xml:space="preserve">　</w:t>
      </w:r>
      <w:r w:rsidRPr="00524857">
        <w:rPr>
          <w:rFonts w:ascii="ＭＳ 明朝" w:eastAsia="ＭＳ 明朝" w:cs="ＭＳ 明朝" w:hint="eastAsia"/>
          <w:kern w:val="0"/>
          <w:sz w:val="28"/>
          <w:szCs w:val="28"/>
        </w:rPr>
        <w:t>債</w:t>
      </w:r>
      <w:r w:rsidR="00524857">
        <w:rPr>
          <w:rFonts w:ascii="ＭＳ 明朝" w:eastAsia="ＭＳ 明朝" w:cs="ＭＳ 明朝" w:hint="eastAsia"/>
          <w:kern w:val="0"/>
          <w:sz w:val="28"/>
          <w:szCs w:val="28"/>
        </w:rPr>
        <w:t xml:space="preserve">　</w:t>
      </w:r>
      <w:r w:rsidRPr="00524857">
        <w:rPr>
          <w:rFonts w:ascii="ＭＳ 明朝" w:eastAsia="ＭＳ 明朝" w:cs="ＭＳ 明朝" w:hint="eastAsia"/>
          <w:kern w:val="0"/>
          <w:sz w:val="28"/>
          <w:szCs w:val="28"/>
        </w:rPr>
        <w:t>権</w:t>
      </w:r>
      <w:r w:rsidR="00524857">
        <w:rPr>
          <w:rFonts w:ascii="ＭＳ 明朝" w:eastAsia="ＭＳ 明朝" w:cs="ＭＳ 明朝" w:hint="eastAsia"/>
          <w:kern w:val="0"/>
          <w:sz w:val="28"/>
          <w:szCs w:val="28"/>
        </w:rPr>
        <w:t xml:space="preserve">　</w:t>
      </w:r>
      <w:r w:rsidRPr="00524857">
        <w:rPr>
          <w:rFonts w:ascii="ＭＳ 明朝" w:eastAsia="ＭＳ 明朝" w:cs="ＭＳ 明朝" w:hint="eastAsia"/>
          <w:kern w:val="0"/>
          <w:sz w:val="28"/>
          <w:szCs w:val="28"/>
        </w:rPr>
        <w:t>目</w:t>
      </w:r>
      <w:r w:rsidR="00524857">
        <w:rPr>
          <w:rFonts w:ascii="ＭＳ 明朝" w:eastAsia="ＭＳ 明朝" w:cs="ＭＳ 明朝" w:hint="eastAsia"/>
          <w:kern w:val="0"/>
          <w:sz w:val="28"/>
          <w:szCs w:val="28"/>
        </w:rPr>
        <w:t xml:space="preserve">　</w:t>
      </w:r>
      <w:r w:rsidRPr="00524857">
        <w:rPr>
          <w:rFonts w:ascii="ＭＳ 明朝" w:eastAsia="ＭＳ 明朝" w:cs="ＭＳ 明朝" w:hint="eastAsia"/>
          <w:kern w:val="0"/>
          <w:sz w:val="28"/>
          <w:szCs w:val="28"/>
        </w:rPr>
        <w:t>録（２）</w:t>
      </w:r>
    </w:p>
    <w:p w:rsidR="00DE6FF2" w:rsidRPr="00DE6FF2" w:rsidRDefault="00DE6FF2" w:rsidP="0052485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（一般債権）</w:t>
      </w:r>
    </w:p>
    <w:p w:rsidR="003B3155" w:rsidRDefault="003B3155" w:rsidP="00524857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E6FF2" w:rsidRPr="00DE6FF2" w:rsidRDefault="008179EF" w:rsidP="00524857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265430</wp:posOffset>
                </wp:positionV>
                <wp:extent cx="110490" cy="807720"/>
                <wp:effectExtent l="38100" t="0" r="22860" b="11430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80772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719229" id="左中かっこ 3" o:spid="_x0000_s1026" type="#_x0000_t87" style="position:absolute;left:0;text-align:left;margin-left:62.7pt;margin-top:20.9pt;width:8.7pt;height:6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" adj="246" strokecolor="black [3213]" strokeweight=".5pt">
                <v:stroke joinstyle="miter"/>
              </v:shape>
            </w:pict>
          </mc:Fallback>
        </mc:AlternateContent>
      </w:r>
      <w:r w:rsidR="00DE6FF2" w:rsidRPr="00DE6FF2">
        <w:rPr>
          <w:rFonts w:ascii="ＭＳ 明朝" w:eastAsia="ＭＳ 明朝" w:cs="ＭＳ 明朝" w:hint="eastAsia"/>
          <w:kern w:val="0"/>
          <w:sz w:val="24"/>
          <w:szCs w:val="24"/>
        </w:rPr>
        <w:t>家庭裁判所（□</w:t>
      </w:r>
      <w:r w:rsidR="00DE6FF2"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="00DE6FF2" w:rsidRPr="00DE6FF2">
        <w:rPr>
          <w:rFonts w:ascii="ＭＳ 明朝" w:eastAsia="ＭＳ 明朝" w:cs="ＭＳ 明朝" w:hint="eastAsia"/>
          <w:kern w:val="0"/>
          <w:sz w:val="24"/>
          <w:szCs w:val="24"/>
        </w:rPr>
        <w:t>支部）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="00DE6FF2"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DE6FF2" w:rsidRPr="00DE6FF2">
        <w:rPr>
          <w:rFonts w:ascii="ＭＳ 明朝" w:eastAsia="ＭＳ 明朝" w:cs="ＭＳ 明朝"/>
          <w:kern w:val="0"/>
          <w:sz w:val="24"/>
          <w:szCs w:val="24"/>
        </w:rPr>
        <w:t>(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DE6FF2" w:rsidRPr="00DE6FF2">
        <w:rPr>
          <w:rFonts w:ascii="ＭＳ 明朝" w:eastAsia="ＭＳ 明朝" w:cs="ＭＳ 明朝"/>
          <w:kern w:val="0"/>
          <w:sz w:val="24"/>
          <w:szCs w:val="24"/>
        </w:rPr>
        <w:t xml:space="preserve"> )</w:t>
      </w:r>
      <w:r w:rsidR="00DE6FF2" w:rsidRPr="00DE6FF2">
        <w:rPr>
          <w:rFonts w:ascii="ＭＳ 明朝" w:eastAsia="ＭＳ 明朝" w:cs="ＭＳ 明朝" w:hint="eastAsia"/>
          <w:kern w:val="0"/>
          <w:sz w:val="24"/>
          <w:szCs w:val="24"/>
        </w:rPr>
        <w:t>第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 w:rsidR="00DE6FF2" w:rsidRPr="00DE6FF2">
        <w:rPr>
          <w:rFonts w:ascii="ＭＳ 明朝" w:eastAsia="ＭＳ 明朝" w:cs="ＭＳ 明朝" w:hint="eastAsia"/>
          <w:kern w:val="0"/>
          <w:sz w:val="24"/>
          <w:szCs w:val="24"/>
        </w:rPr>
        <w:t>号事件の</w:t>
      </w:r>
    </w:p>
    <w:p w:rsidR="00DE6FF2" w:rsidRPr="00DE6FF2" w:rsidRDefault="00DE6FF2" w:rsidP="00524857">
      <w:pPr>
        <w:autoSpaceDE w:val="0"/>
        <w:autoSpaceDN w:val="0"/>
        <w:adjustRightInd w:val="0"/>
        <w:ind w:firstLineChars="600" w:firstLine="14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調停調書</w:t>
      </w:r>
    </w:p>
    <w:p w:rsidR="00DE6FF2" w:rsidRPr="00DE6FF2" w:rsidRDefault="00DE6FF2" w:rsidP="00DE6FF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執行力ある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審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判</w:t>
      </w:r>
      <w:r w:rsidR="008179EF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正本に表示された下記金員及び執行費用</w:t>
      </w:r>
    </w:p>
    <w:p w:rsidR="00DE6FF2" w:rsidRPr="00DE6FF2" w:rsidRDefault="00DE6FF2" w:rsidP="00524857">
      <w:pPr>
        <w:autoSpaceDE w:val="0"/>
        <w:autoSpaceDN w:val="0"/>
        <w:adjustRightInd w:val="0"/>
        <w:ind w:firstLineChars="600" w:firstLine="14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判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決</w:t>
      </w:r>
    </w:p>
    <w:p w:rsidR="00DE6FF2" w:rsidRPr="00DE6FF2" w:rsidRDefault="00DE6FF2" w:rsidP="0052485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DE6FF2" w:rsidRPr="00DE6FF2" w:rsidRDefault="00DE6FF2" w:rsidP="00DE6FF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5F450D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元金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金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DE6FF2" w:rsidRPr="00DE6FF2" w:rsidRDefault="00DE6FF2" w:rsidP="00524857">
      <w:pPr>
        <w:autoSpaceDE w:val="0"/>
        <w:autoSpaceDN w:val="0"/>
        <w:adjustRightInd w:val="0"/>
        <w:ind w:leftChars="85" w:left="178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8179EF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ただし，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記載の金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円の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の残金</w:t>
      </w:r>
    </w:p>
    <w:p w:rsidR="00DE6FF2" w:rsidRPr="00DE6FF2" w:rsidRDefault="008179EF" w:rsidP="00DE6FF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114300" cy="1076960"/>
                <wp:effectExtent l="38100" t="0" r="19050" b="27940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696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0BB04" id="左中かっこ 4" o:spid="_x0000_s1026" type="#_x0000_t87" style="position:absolute;left:0;text-align:left;margin-left:0;margin-top:21.2pt;width:9pt;height:8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" adj="191" strokecolor="black [3213]" strokeweight=".5pt">
                <v:stroke joinstyle="miter"/>
              </v:shape>
            </w:pict>
          </mc:Fallback>
        </mc:AlternateContent>
      </w:r>
      <w:r w:rsidR="00DE6FF2" w:rsidRPr="00DE6FF2"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 w:rsidR="00DE6FF2"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5F450D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="00DE6FF2" w:rsidRPr="00DE6FF2">
        <w:rPr>
          <w:rFonts w:ascii="ＭＳ 明朝" w:eastAsia="ＭＳ 明朝" w:cs="ＭＳ 明朝" w:hint="eastAsia"/>
          <w:kern w:val="0"/>
          <w:sz w:val="24"/>
          <w:szCs w:val="24"/>
        </w:rPr>
        <w:t>損害金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DE6FF2" w:rsidRPr="00DE6FF2">
        <w:rPr>
          <w:rFonts w:ascii="ＭＳ 明朝" w:eastAsia="ＭＳ 明朝" w:cs="ＭＳ 明朝" w:hint="eastAsia"/>
          <w:kern w:val="0"/>
          <w:sz w:val="24"/>
          <w:szCs w:val="24"/>
        </w:rPr>
        <w:t>金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</w:t>
      </w:r>
      <w:r w:rsidR="00DE6FF2" w:rsidRPr="00DE6FF2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17C73" w:rsidRDefault="00DE6FF2" w:rsidP="008179EF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8179EF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上記１に対する，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日から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日まで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</w:p>
    <w:p w:rsidR="00DE6FF2" w:rsidRPr="00DE6FF2" w:rsidRDefault="00524857" w:rsidP="00917C73">
      <w:pPr>
        <w:autoSpaceDE w:val="0"/>
        <w:autoSpaceDN w:val="0"/>
        <w:adjustRightInd w:val="0"/>
        <w:ind w:leftChars="85" w:left="178"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="00DE6FF2" w:rsidRPr="00DE6FF2">
        <w:rPr>
          <w:rFonts w:ascii="ＭＳ 明朝" w:eastAsia="ＭＳ 明朝" w:cs="ＭＳ 明朝" w:hint="eastAsia"/>
          <w:kern w:val="0"/>
          <w:sz w:val="24"/>
          <w:szCs w:val="24"/>
        </w:rPr>
        <w:t>の割合による金員</w:t>
      </w:r>
    </w:p>
    <w:p w:rsidR="00DE6FF2" w:rsidRPr="00DE6FF2" w:rsidRDefault="00DE6FF2" w:rsidP="008179EF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5F450D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上記１の内金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円に対する，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日から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日まで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の割合による金員</w:t>
      </w:r>
    </w:p>
    <w:p w:rsidR="00DE6FF2" w:rsidRPr="00DE6FF2" w:rsidRDefault="00DE6FF2" w:rsidP="00DE6FF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３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5F450D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執行費用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金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DE6FF2" w:rsidRPr="00DE6FF2" w:rsidRDefault="00DE6FF2" w:rsidP="00524857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（内訳）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執行文付与申立手数料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金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DE6FF2" w:rsidRPr="00376867" w:rsidRDefault="00DE6FF2" w:rsidP="00DE6FF2">
      <w:pPr>
        <w:autoSpaceDE w:val="0"/>
        <w:autoSpaceDN w:val="0"/>
        <w:adjustRightInd w:val="0"/>
        <w:jc w:val="left"/>
        <w:rPr>
          <w:rFonts w:ascii="ＭＳ 明朝" w:eastAsia="ＭＳ 明朝" w:cs="ＭＳ 明朝"/>
          <w:b/>
          <w:kern w:val="0"/>
          <w:sz w:val="28"/>
          <w:szCs w:val="28"/>
        </w:rPr>
      </w:pPr>
      <w:r w:rsidRPr="00376867">
        <w:rPr>
          <w:rFonts w:ascii="ＭＳ 明朝" w:eastAsia="ＭＳ 明朝" w:cs="ＭＳ 明朝" w:hint="eastAsia"/>
          <w:b/>
          <w:kern w:val="0"/>
          <w:sz w:val="28"/>
          <w:szCs w:val="28"/>
        </w:rPr>
        <w:t>合計</w:t>
      </w:r>
      <w:r w:rsidR="00524857" w:rsidRPr="00376867">
        <w:rPr>
          <w:rFonts w:ascii="ＭＳ 明朝" w:eastAsia="ＭＳ 明朝" w:cs="ＭＳ 明朝" w:hint="eastAsia"/>
          <w:b/>
          <w:kern w:val="0"/>
          <w:sz w:val="28"/>
          <w:szCs w:val="28"/>
        </w:rPr>
        <w:t xml:space="preserve">　</w:t>
      </w:r>
      <w:r w:rsidRPr="00376867">
        <w:rPr>
          <w:rFonts w:ascii="ＭＳ 明朝" w:eastAsia="ＭＳ 明朝" w:cs="ＭＳ 明朝" w:hint="eastAsia"/>
          <w:b/>
          <w:kern w:val="0"/>
          <w:sz w:val="28"/>
          <w:szCs w:val="28"/>
        </w:rPr>
        <w:t>金</w:t>
      </w:r>
      <w:r w:rsidR="00524857" w:rsidRPr="00376867">
        <w:rPr>
          <w:rFonts w:ascii="ＭＳ 明朝" w:eastAsia="ＭＳ 明朝" w:cs="ＭＳ 明朝" w:hint="eastAsia"/>
          <w:b/>
          <w:kern w:val="0"/>
          <w:sz w:val="28"/>
          <w:szCs w:val="28"/>
        </w:rPr>
        <w:t xml:space="preserve">　　　　　　　　　</w:t>
      </w:r>
      <w:r w:rsidRPr="00376867">
        <w:rPr>
          <w:rFonts w:ascii="ＭＳ 明朝" w:eastAsia="ＭＳ 明朝" w:cs="ＭＳ 明朝" w:hint="eastAsia"/>
          <w:b/>
          <w:kern w:val="0"/>
          <w:sz w:val="28"/>
          <w:szCs w:val="28"/>
        </w:rPr>
        <w:t>円</w:t>
      </w:r>
    </w:p>
    <w:p w:rsidR="00376867" w:rsidRDefault="00376867" w:rsidP="003B3155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E6FF2" w:rsidRPr="00DE6FF2" w:rsidRDefault="00DE6FF2" w:rsidP="003B3155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弁済期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</w:t>
      </w:r>
      <w:r w:rsidR="008179EF">
        <w:rPr>
          <w:rFonts w:ascii="ＭＳ 明朝" w:eastAsia="ＭＳ 明朝" w:cs="ＭＳ 明朝" w:hint="eastAsia"/>
          <w:kern w:val="0"/>
          <w:sz w:val="24"/>
          <w:szCs w:val="24"/>
        </w:rPr>
        <w:t xml:space="preserve"> 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最終弁済期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</w:t>
      </w:r>
    </w:p>
    <w:p w:rsidR="00DE6FF2" w:rsidRPr="00DE6FF2" w:rsidRDefault="00DE6FF2" w:rsidP="003B3155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なお，債務者は，</w:t>
      </w:r>
      <w:r w:rsidR="003B3155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に支払うべき金員の支払を怠り，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日の経過により期限の利益を喪失した。</w:t>
      </w:r>
    </w:p>
    <w:p w:rsidR="00DE6FF2" w:rsidRPr="00DE6FF2" w:rsidRDefault="00DE6FF2" w:rsidP="003B3155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なお，債務者は，</w:t>
      </w:r>
      <w:r w:rsidR="003B3155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に支払うべき金員の支払を怠り，その額が金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円に達したので，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日の経過により期限の利益を喪失した。</w:t>
      </w:r>
    </w:p>
    <w:p w:rsidR="00DE6FF2" w:rsidRPr="00DE6FF2" w:rsidRDefault="00DE6FF2" w:rsidP="003B3155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なお，債務者は，</w:t>
      </w:r>
      <w:r w:rsidR="003B3155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に支払うべき金員の支払を怠り，その額が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回分以上に達したので，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3B3155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8179EF">
        <w:rPr>
          <w:rFonts w:ascii="ＭＳ 明朝" w:eastAsia="ＭＳ 明朝" w:cs="ＭＳ 明朝" w:hint="eastAsia"/>
          <w:kern w:val="0"/>
          <w:sz w:val="24"/>
          <w:szCs w:val="24"/>
        </w:rPr>
        <w:t xml:space="preserve"> 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3B3155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3B3155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日の経過により期限の利益を喪失した。</w:t>
      </w:r>
    </w:p>
    <w:p w:rsidR="00DE6FF2" w:rsidRPr="00DE6FF2" w:rsidRDefault="00DE6FF2" w:rsidP="003B3155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</w:p>
    <w:p w:rsidR="003B3155" w:rsidRDefault="003B3155" w:rsidP="00DE6FF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E6FF2" w:rsidRPr="0047082E" w:rsidRDefault="00DE6FF2" w:rsidP="00DE6FF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47082E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354E03" w:rsidRPr="00DE6FF2" w:rsidRDefault="00524857" w:rsidP="00354E03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8"/>
          <w:szCs w:val="28"/>
        </w:rPr>
      </w:pPr>
      <w:r>
        <w:rPr>
          <w:rFonts w:ascii="ＭＳ 明朝" w:eastAsia="ＭＳ 明朝" w:cs="ＭＳ 明朝"/>
          <w:kern w:val="0"/>
          <w:sz w:val="24"/>
          <w:szCs w:val="24"/>
        </w:rPr>
        <w:br w:type="page"/>
      </w:r>
      <w:r w:rsidR="00354E03" w:rsidRPr="00354E03">
        <w:rPr>
          <w:rFonts w:ascii="ＭＳ 明朝" w:eastAsia="ＭＳ 明朝" w:cs="ＭＳ 明朝" w:hint="eastAsia"/>
          <w:kern w:val="0"/>
          <w:sz w:val="28"/>
          <w:szCs w:val="28"/>
        </w:rPr>
        <w:lastRenderedPageBreak/>
        <w:t>【記載例】</w:t>
      </w:r>
      <w:r w:rsidR="00354E03">
        <w:rPr>
          <w:rFonts w:asciiTheme="minorEastAsia" w:hAnsiTheme="minorEastAsia" w:cs="ＭＳ 明朝" w:hint="eastAsia"/>
          <w:kern w:val="0"/>
          <w:sz w:val="28"/>
          <w:szCs w:val="28"/>
        </w:rPr>
        <w:t xml:space="preserve">　　　　</w:t>
      </w:r>
      <w:r w:rsidR="00354E03" w:rsidRPr="00DE6FF2">
        <w:rPr>
          <w:rFonts w:asciiTheme="minorEastAsia" w:hAnsiTheme="minorEastAsia" w:cs="ＭＳ 明朝" w:hint="eastAsia"/>
          <w:kern w:val="0"/>
          <w:sz w:val="28"/>
          <w:szCs w:val="28"/>
        </w:rPr>
        <w:t>請　求　債　権　目　録（１）</w:t>
      </w:r>
    </w:p>
    <w:p w:rsidR="00354E03" w:rsidRPr="00DE6FF2" w:rsidRDefault="00354E03" w:rsidP="00354E03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（扶養義務等に係る定期金債権等）</w:t>
      </w:r>
    </w:p>
    <w:p w:rsidR="00354E03" w:rsidRPr="00DE6FF2" w:rsidRDefault="00354E03" w:rsidP="00354E0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354E03" w:rsidRPr="00DE6FF2" w:rsidRDefault="008179EF" w:rsidP="00354E0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5D0AB8">
        <w:rPr>
          <w:rFonts w:asciiTheme="minorEastAsia" w:hAnsiTheme="minorEastAsia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269240</wp:posOffset>
                </wp:positionV>
                <wp:extent cx="45719" cy="807720"/>
                <wp:effectExtent l="19050" t="0" r="12065" b="11430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0772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85665" id="左中かっこ 5" o:spid="_x0000_s1026" type="#_x0000_t87" style="position:absolute;left:0;text-align:left;margin-left:18pt;margin-top:21.2pt;width:3.6pt;height:6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" adj="102" strokecolor="black [3213]" strokeweight=".5pt">
                <v:stroke joinstyle="miter"/>
              </v:shape>
            </w:pict>
          </mc:Fallback>
        </mc:AlternateContent>
      </w:r>
      <w:r w:rsidR="00354E03" w:rsidRPr="005D0AB8">
        <w:rPr>
          <w:rFonts w:asciiTheme="minorEastAsia" w:hAnsiTheme="minorEastAsia" w:cs="ＭＳ 明朝" w:hint="eastAsia"/>
          <w:kern w:val="0"/>
          <w:sz w:val="24"/>
          <w:szCs w:val="24"/>
        </w:rPr>
        <w:t>東　京</w:t>
      </w:r>
      <w:r w:rsidR="00354E0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354E03" w:rsidRPr="00DE6FF2">
        <w:rPr>
          <w:rFonts w:asciiTheme="minorEastAsia" w:hAnsiTheme="minorEastAsia" w:cs="ＭＳ 明朝" w:hint="eastAsia"/>
          <w:kern w:val="0"/>
          <w:sz w:val="24"/>
          <w:szCs w:val="24"/>
        </w:rPr>
        <w:t>家庭裁判所（□</w:t>
      </w:r>
      <w:r w:rsidR="00354E03" w:rsidRPr="00DE6FF2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354E03"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支部）令和</w:t>
      </w:r>
      <w:r w:rsidR="00DB5CA7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="00354E03" w:rsidRPr="00DE6FF2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354E03" w:rsidRPr="00DE6FF2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354E03">
        <w:rPr>
          <w:rFonts w:asciiTheme="minorEastAsia" w:hAnsiTheme="minorEastAsia" w:cs="ＭＳ 明朝" w:hint="eastAsia"/>
          <w:kern w:val="0"/>
          <w:sz w:val="24"/>
          <w:szCs w:val="24"/>
        </w:rPr>
        <w:t>家イ</w:t>
      </w:r>
      <w:r w:rsidR="00354E03" w:rsidRPr="00DE6FF2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354E03"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第　</w:t>
      </w:r>
      <w:r w:rsidR="00354E03">
        <w:rPr>
          <w:rFonts w:asciiTheme="minorEastAsia" w:hAnsiTheme="minorEastAsia" w:cs="ＭＳ 明朝" w:hint="eastAsia"/>
          <w:kern w:val="0"/>
          <w:sz w:val="24"/>
          <w:szCs w:val="24"/>
        </w:rPr>
        <w:t>××</w:t>
      </w:r>
      <w:r w:rsidR="00354E03"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号事件の</w:t>
      </w:r>
    </w:p>
    <w:p w:rsidR="00354E03" w:rsidRPr="00DE6FF2" w:rsidRDefault="00354E03" w:rsidP="00354E03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☑</w:t>
      </w:r>
      <w:r w:rsidRPr="00DE6FF2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調停調書</w:t>
      </w:r>
    </w:p>
    <w:p w:rsidR="00354E03" w:rsidRPr="00DE6FF2" w:rsidRDefault="00354E03" w:rsidP="00354E03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□</w:t>
      </w:r>
      <w:r w:rsidRPr="00DE6FF2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8179EF">
        <w:rPr>
          <w:rFonts w:asciiTheme="minorEastAsia" w:hAnsiTheme="minorEastAsia" w:cs="ＭＳ 明朝" w:hint="eastAsia"/>
          <w:kern w:val="0"/>
          <w:sz w:val="24"/>
          <w:szCs w:val="24"/>
        </w:rPr>
        <w:t xml:space="preserve">審　　判　　　　　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正本に表示された下記金員及び執行費用</w:t>
      </w:r>
    </w:p>
    <w:p w:rsidR="00354E03" w:rsidRPr="00DE6FF2" w:rsidRDefault="00354E03" w:rsidP="00354E03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□</w:t>
      </w:r>
      <w:r w:rsidRPr="00DE6FF2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執行力ある判決</w:t>
      </w:r>
    </w:p>
    <w:p w:rsidR="00354E03" w:rsidRPr="00DE6FF2" w:rsidRDefault="00354E03" w:rsidP="00354E03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記</w:t>
      </w:r>
    </w:p>
    <w:p w:rsidR="00354E03" w:rsidRPr="00DE6FF2" w:rsidRDefault="00354E03" w:rsidP="00354E0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１</w:t>
      </w:r>
      <w:r w:rsidRPr="00DE6FF2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確定期限が到来している債権及び執行費用　金　</w:t>
      </w:r>
      <w:r w:rsidR="00DB5CA7">
        <w:rPr>
          <w:rFonts w:asciiTheme="minorEastAsia" w:hAnsiTheme="minorEastAsia" w:cs="ＭＳ 明朝" w:hint="eastAsia"/>
          <w:kern w:val="0"/>
          <w:sz w:val="24"/>
          <w:szCs w:val="24"/>
        </w:rPr>
        <w:t>３０</w:t>
      </w:r>
      <w:r w:rsidR="005F450D">
        <w:rPr>
          <w:rFonts w:asciiTheme="minorEastAsia" w:hAnsiTheme="minorEastAsia" w:cs="ＭＳ 明朝" w:hint="eastAsia"/>
          <w:kern w:val="0"/>
          <w:sz w:val="24"/>
          <w:szCs w:val="24"/>
        </w:rPr>
        <w:t>８，</w:t>
      </w:r>
      <w:r w:rsidR="00DB5CA7">
        <w:rPr>
          <w:rFonts w:asciiTheme="minorEastAsia" w:hAnsiTheme="minorEastAsia" w:cs="ＭＳ 明朝" w:hint="eastAsia"/>
          <w:kern w:val="0"/>
          <w:sz w:val="24"/>
          <w:szCs w:val="24"/>
        </w:rPr>
        <w:t>９４６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円</w:t>
      </w:r>
    </w:p>
    <w:p w:rsidR="00354E03" w:rsidRPr="00DE6FF2" w:rsidRDefault="0015321F" w:rsidP="00354E03">
      <w:pPr>
        <w:autoSpaceDE w:val="0"/>
        <w:autoSpaceDN w:val="0"/>
        <w:adjustRightInd w:val="0"/>
        <w:ind w:leftChars="135" w:left="283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354E03" w:rsidRPr="00DE6FF2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354E03"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イ　金　</w:t>
      </w:r>
      <w:r w:rsidR="00DB5CA7">
        <w:rPr>
          <w:rFonts w:asciiTheme="minorEastAsia" w:hAnsiTheme="minorEastAsia" w:cs="ＭＳ 明朝" w:hint="eastAsia"/>
          <w:kern w:val="0"/>
          <w:sz w:val="24"/>
          <w:szCs w:val="24"/>
        </w:rPr>
        <w:t>１０</w:t>
      </w:r>
      <w:r w:rsidR="00B62DA1">
        <w:rPr>
          <w:rFonts w:asciiTheme="minorEastAsia" w:hAnsiTheme="minorEastAsia" w:cs="ＭＳ 明朝" w:hint="eastAsia"/>
          <w:kern w:val="0"/>
          <w:sz w:val="24"/>
          <w:szCs w:val="24"/>
        </w:rPr>
        <w:t>０，０００</w:t>
      </w:r>
      <w:r w:rsidR="00354E03"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円</w:t>
      </w:r>
    </w:p>
    <w:p w:rsidR="00354E03" w:rsidRPr="00DE6FF2" w:rsidRDefault="00354E03" w:rsidP="008179EF">
      <w:pPr>
        <w:autoSpaceDE w:val="0"/>
        <w:autoSpaceDN w:val="0"/>
        <w:adjustRightInd w:val="0"/>
        <w:ind w:leftChars="405" w:left="850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ただし，債権者，債務者間の　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長女××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についての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DB5CA7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月から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DB5CA7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DB5CA7">
        <w:rPr>
          <w:rFonts w:asciiTheme="minorEastAsia" w:hAnsiTheme="minorEastAsia" w:cs="ＭＳ 明朝" w:hint="eastAsia"/>
          <w:kern w:val="0"/>
          <w:sz w:val="24"/>
          <w:szCs w:val="24"/>
        </w:rPr>
        <w:t>９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月まで１か月金</w:t>
      </w:r>
      <w:r w:rsidR="009950C7">
        <w:rPr>
          <w:rFonts w:asciiTheme="minorEastAsia" w:hAnsiTheme="minorEastAsia" w:cs="ＭＳ 明朝" w:hint="eastAsia"/>
          <w:kern w:val="0"/>
          <w:sz w:val="24"/>
          <w:szCs w:val="24"/>
        </w:rPr>
        <w:t>２０，０００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円の養育費の未払分（支払期</w:t>
      </w:r>
      <w:r w:rsidR="009950C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毎月末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日）</w:t>
      </w:r>
    </w:p>
    <w:p w:rsidR="00354E03" w:rsidRPr="00DE6FF2" w:rsidRDefault="00354E03" w:rsidP="00354E03">
      <w:pPr>
        <w:autoSpaceDE w:val="0"/>
        <w:autoSpaceDN w:val="0"/>
        <w:adjustRightInd w:val="0"/>
        <w:ind w:leftChars="337" w:left="70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ロ　金　</w:t>
      </w:r>
      <w:r w:rsidR="00DB5CA7">
        <w:rPr>
          <w:rFonts w:asciiTheme="minorEastAsia" w:hAnsiTheme="minorEastAsia" w:cs="ＭＳ 明朝" w:hint="eastAsia"/>
          <w:kern w:val="0"/>
          <w:sz w:val="24"/>
          <w:szCs w:val="24"/>
        </w:rPr>
        <w:t>１０</w:t>
      </w:r>
      <w:r w:rsidR="00B62DA1">
        <w:rPr>
          <w:rFonts w:asciiTheme="minorEastAsia" w:hAnsiTheme="minorEastAsia" w:cs="ＭＳ 明朝" w:hint="eastAsia"/>
          <w:kern w:val="0"/>
          <w:sz w:val="24"/>
          <w:szCs w:val="24"/>
        </w:rPr>
        <w:t>０，０００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円</w:t>
      </w:r>
    </w:p>
    <w:p w:rsidR="00354E03" w:rsidRPr="00DE6FF2" w:rsidRDefault="00354E03" w:rsidP="00354E03">
      <w:pPr>
        <w:autoSpaceDE w:val="0"/>
        <w:autoSpaceDN w:val="0"/>
        <w:adjustRightInd w:val="0"/>
        <w:ind w:leftChars="405" w:left="850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ただし，債権者，債務者間の　　</w:t>
      </w:r>
      <w:r w:rsidR="005D0AB8">
        <w:rPr>
          <w:rFonts w:asciiTheme="minorEastAsia" w:hAnsiTheme="minorEastAsia" w:cs="ＭＳ 明朝" w:hint="eastAsia"/>
          <w:kern w:val="0"/>
          <w:sz w:val="24"/>
          <w:szCs w:val="24"/>
        </w:rPr>
        <w:t>長男××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についての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DB5CA7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月から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DB5CA7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DB5CA7">
        <w:rPr>
          <w:rFonts w:asciiTheme="minorEastAsia" w:hAnsiTheme="minorEastAsia" w:cs="ＭＳ 明朝" w:hint="eastAsia"/>
          <w:kern w:val="0"/>
          <w:sz w:val="24"/>
          <w:szCs w:val="24"/>
        </w:rPr>
        <w:t>９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月まで１か月金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２０，０００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円の養育費の未払分（支払期</w:t>
      </w:r>
      <w:r w:rsidR="009950C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毎月末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日）</w:t>
      </w:r>
    </w:p>
    <w:p w:rsidR="00354E03" w:rsidRPr="00DE6FF2" w:rsidRDefault="00354E03" w:rsidP="00354E03">
      <w:pPr>
        <w:autoSpaceDE w:val="0"/>
        <w:autoSpaceDN w:val="0"/>
        <w:adjustRightInd w:val="0"/>
        <w:ind w:leftChars="337" w:left="70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ハ　金　</w:t>
      </w:r>
      <w:r w:rsidR="00DB5CA7">
        <w:rPr>
          <w:rFonts w:asciiTheme="minorEastAsia" w:hAnsiTheme="minorEastAsia" w:cs="ＭＳ 明朝" w:hint="eastAsia"/>
          <w:kern w:val="0"/>
          <w:sz w:val="24"/>
          <w:szCs w:val="24"/>
        </w:rPr>
        <w:t>１０</w:t>
      </w:r>
      <w:r w:rsidR="00B62DA1">
        <w:rPr>
          <w:rFonts w:asciiTheme="minorEastAsia" w:hAnsiTheme="minorEastAsia" w:cs="ＭＳ 明朝" w:hint="eastAsia"/>
          <w:kern w:val="0"/>
          <w:sz w:val="24"/>
          <w:szCs w:val="24"/>
        </w:rPr>
        <w:t>０，０００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円</w:t>
      </w:r>
    </w:p>
    <w:p w:rsidR="00354E03" w:rsidRPr="00DE6FF2" w:rsidRDefault="00354E03" w:rsidP="009950C7">
      <w:pPr>
        <w:autoSpaceDE w:val="0"/>
        <w:autoSpaceDN w:val="0"/>
        <w:adjustRightInd w:val="0"/>
        <w:ind w:leftChars="428" w:left="899" w:firstLineChars="77" w:firstLine="185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ただし，債権者，債務者間の　　</w:t>
      </w:r>
      <w:r w:rsidR="008179EF">
        <w:rPr>
          <w:rFonts w:asciiTheme="minorEastAsia" w:hAnsiTheme="minorEastAsia" w:cs="ＭＳ 明朝" w:hint="eastAsia"/>
          <w:kern w:val="0"/>
          <w:sz w:val="24"/>
          <w:szCs w:val="24"/>
        </w:rPr>
        <w:t>二</w:t>
      </w:r>
      <w:r w:rsidR="005D0AB8">
        <w:rPr>
          <w:rFonts w:asciiTheme="minorEastAsia" w:hAnsiTheme="minorEastAsia" w:cs="ＭＳ 明朝" w:hint="eastAsia"/>
          <w:kern w:val="0"/>
          <w:sz w:val="24"/>
          <w:szCs w:val="24"/>
        </w:rPr>
        <w:t>女××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についての</w:t>
      </w:r>
      <w:r w:rsidR="009950C7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DB5CA7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9950C7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月から</w:t>
      </w:r>
      <w:r w:rsidR="009950C7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DB5CA7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DB5CA7">
        <w:rPr>
          <w:rFonts w:asciiTheme="minorEastAsia" w:hAnsiTheme="minorEastAsia" w:cs="ＭＳ 明朝" w:hint="eastAsia"/>
          <w:kern w:val="0"/>
          <w:sz w:val="24"/>
          <w:szCs w:val="24"/>
        </w:rPr>
        <w:t>９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月まで１か月金</w:t>
      </w:r>
      <w:r w:rsidR="009950C7">
        <w:rPr>
          <w:rFonts w:asciiTheme="minorEastAsia" w:hAnsiTheme="minorEastAsia" w:cs="ＭＳ 明朝" w:hint="eastAsia"/>
          <w:kern w:val="0"/>
          <w:sz w:val="24"/>
          <w:szCs w:val="24"/>
        </w:rPr>
        <w:t>２０，０００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円の養育費の未払分（支払期</w:t>
      </w:r>
      <w:r w:rsidR="009950C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毎月末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日）</w:t>
      </w:r>
    </w:p>
    <w:p w:rsidR="00354E03" w:rsidRPr="00DE6FF2" w:rsidRDefault="0015321F" w:rsidP="00354E03">
      <w:pPr>
        <w:autoSpaceDE w:val="0"/>
        <w:autoSpaceDN w:val="0"/>
        <w:adjustRightInd w:val="0"/>
        <w:ind w:left="284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354E03" w:rsidRPr="00DE6FF2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5F450D">
        <w:rPr>
          <w:rFonts w:asciiTheme="minorEastAsia" w:hAnsiTheme="minorEastAsia" w:cs="ＭＳ 明朝" w:hint="eastAsia"/>
          <w:kern w:val="0"/>
          <w:sz w:val="24"/>
          <w:szCs w:val="24"/>
        </w:rPr>
        <w:t>金　８，</w:t>
      </w:r>
      <w:r w:rsidR="00DB5CA7">
        <w:rPr>
          <w:rFonts w:asciiTheme="minorEastAsia" w:hAnsiTheme="minorEastAsia" w:cs="ＭＳ 明朝" w:hint="eastAsia"/>
          <w:kern w:val="0"/>
          <w:sz w:val="24"/>
          <w:szCs w:val="24"/>
        </w:rPr>
        <w:t>９４６</w:t>
      </w:r>
      <w:r w:rsidR="005F450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354E03" w:rsidRPr="00DE6FF2">
        <w:rPr>
          <w:rFonts w:asciiTheme="minorEastAsia" w:hAnsiTheme="minorEastAsia" w:cs="ＭＳ 明朝" w:hint="eastAsia"/>
          <w:kern w:val="0"/>
          <w:sz w:val="24"/>
          <w:szCs w:val="24"/>
        </w:rPr>
        <w:t>円　　ただし，執行費用</w:t>
      </w:r>
    </w:p>
    <w:p w:rsidR="00354E03" w:rsidRPr="00DE6FF2" w:rsidRDefault="00354E03" w:rsidP="00354E03">
      <w:pPr>
        <w:autoSpaceDE w:val="0"/>
        <w:autoSpaceDN w:val="0"/>
        <w:adjustRightInd w:val="0"/>
        <w:ind w:leftChars="607" w:left="1275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（内訳）</w:t>
      </w:r>
      <w:r w:rsidRPr="00DE6FF2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本申立手数料　　　　　　　金４，０００円</w:t>
      </w:r>
    </w:p>
    <w:p w:rsidR="00354E03" w:rsidRPr="00DE6FF2" w:rsidRDefault="00354E03" w:rsidP="00354E03">
      <w:pPr>
        <w:autoSpaceDE w:val="0"/>
        <w:autoSpaceDN w:val="0"/>
        <w:adjustRightInd w:val="0"/>
        <w:ind w:leftChars="1147" w:left="240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本申立書作成及び提出費用　金１，０００円</w:t>
      </w:r>
    </w:p>
    <w:p w:rsidR="00354E03" w:rsidRPr="00DE6FF2" w:rsidRDefault="005F450D" w:rsidP="00354E03">
      <w:pPr>
        <w:autoSpaceDE w:val="0"/>
        <w:autoSpaceDN w:val="0"/>
        <w:adjustRightInd w:val="0"/>
        <w:ind w:leftChars="1147" w:left="240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差押命令正本送達費用　　　金</w:t>
      </w:r>
      <w:r w:rsidR="00DB5CA7">
        <w:rPr>
          <w:rFonts w:asciiTheme="minorEastAsia" w:hAnsiTheme="minorEastAsia" w:cs="ＭＳ 明朝" w:hint="eastAsia"/>
          <w:kern w:val="0"/>
          <w:sz w:val="24"/>
          <w:szCs w:val="24"/>
        </w:rPr>
        <w:t>３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，</w:t>
      </w:r>
      <w:r w:rsidR="00DB5CA7">
        <w:rPr>
          <w:rFonts w:asciiTheme="minorEastAsia" w:hAnsiTheme="minorEastAsia" w:cs="ＭＳ 明朝" w:hint="eastAsia"/>
          <w:kern w:val="0"/>
          <w:sz w:val="24"/>
          <w:szCs w:val="24"/>
        </w:rPr>
        <w:t>１９６</w:t>
      </w:r>
      <w:r w:rsidR="00354E03"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円　</w:t>
      </w:r>
    </w:p>
    <w:p w:rsidR="00354E03" w:rsidRPr="00DE6FF2" w:rsidRDefault="00354E03" w:rsidP="00354E03">
      <w:pPr>
        <w:autoSpaceDE w:val="0"/>
        <w:autoSpaceDN w:val="0"/>
        <w:adjustRightInd w:val="0"/>
        <w:ind w:leftChars="1147" w:left="240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資格証明書交付手数料　　　金</w:t>
      </w:r>
      <w:r w:rsidR="009950C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６００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円</w:t>
      </w:r>
    </w:p>
    <w:p w:rsidR="00354E03" w:rsidRPr="00DE6FF2" w:rsidRDefault="00354E03" w:rsidP="00354E03">
      <w:pPr>
        <w:autoSpaceDE w:val="0"/>
        <w:autoSpaceDN w:val="0"/>
        <w:adjustRightInd w:val="0"/>
        <w:ind w:leftChars="1147" w:left="240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送達証明書申請手数料　　　金</w:t>
      </w:r>
      <w:r w:rsidR="009950C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１５０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円</w:t>
      </w:r>
    </w:p>
    <w:p w:rsidR="00354E03" w:rsidRPr="00DE6FF2" w:rsidRDefault="00354E03" w:rsidP="00354E03">
      <w:pPr>
        <w:autoSpaceDE w:val="0"/>
        <w:autoSpaceDN w:val="0"/>
        <w:adjustRightInd w:val="0"/>
        <w:ind w:leftChars="1147" w:left="240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確定証明申請手数料　　　　金　　　　　円</w:t>
      </w:r>
    </w:p>
    <w:p w:rsidR="00354E03" w:rsidRPr="00DE6FF2" w:rsidRDefault="00354E03" w:rsidP="00354E0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  <w:u w:val="single"/>
        </w:rPr>
      </w:pPr>
    </w:p>
    <w:p w:rsidR="00354E03" w:rsidRPr="00DE6FF2" w:rsidRDefault="00354E03" w:rsidP="00354E0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  <w:u w:val="single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354E03" w:rsidRDefault="00354E03" w:rsidP="00354E0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54E03" w:rsidRPr="00DE6FF2" w:rsidRDefault="00354E03" w:rsidP="00354E0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lastRenderedPageBreak/>
        <w:t>２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確定期限が到来していない</w:t>
      </w:r>
      <w:r w:rsidR="004302B1">
        <w:rPr>
          <w:rFonts w:ascii="ＭＳ 明朝" w:eastAsia="ＭＳ 明朝" w:cs="ＭＳ 明朝" w:hint="eastAsia"/>
          <w:kern w:val="0"/>
          <w:sz w:val="24"/>
          <w:szCs w:val="24"/>
        </w:rPr>
        <w:t>各</w:t>
      </w:r>
      <w:bookmarkStart w:id="0" w:name="_GoBack"/>
      <w:bookmarkEnd w:id="0"/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定期金債権</w:t>
      </w:r>
    </w:p>
    <w:p w:rsidR="00354E03" w:rsidRPr="00FB2CAB" w:rsidRDefault="00FB2CAB" w:rsidP="00FB2CAB">
      <w:pPr>
        <w:autoSpaceDE w:val="0"/>
        <w:autoSpaceDN w:val="0"/>
        <w:adjustRightInd w:val="0"/>
        <w:ind w:leftChars="171" w:left="537" w:hangingChars="74" w:hanging="17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B2CAB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354E03" w:rsidRPr="00FB2CAB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DB5CA7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DB5CA7">
        <w:rPr>
          <w:rFonts w:asciiTheme="minorEastAsia" w:hAnsiTheme="minorEastAsia" w:cs="ＭＳ 明朝" w:hint="eastAsia"/>
          <w:kern w:val="0"/>
          <w:sz w:val="24"/>
          <w:szCs w:val="24"/>
        </w:rPr>
        <w:t>１０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月から令和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１０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１０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月（債権者，債務者間の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長女</w:t>
      </w:r>
      <w:r w:rsidR="005F450D" w:rsidRPr="00FB2CA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××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が</w:t>
      </w:r>
      <w:r w:rsidR="00F16AEE">
        <w:rPr>
          <w:rFonts w:asciiTheme="minorEastAsia" w:hAnsiTheme="minorEastAsia" w:cs="ＭＳ 明朝" w:hint="eastAsia"/>
          <w:kern w:val="0"/>
          <w:sz w:val="24"/>
          <w:szCs w:val="24"/>
        </w:rPr>
        <w:t>満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２０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歳に達する月）まで，</w:t>
      </w:r>
      <w:r w:rsidR="00354E03" w:rsidRPr="00FB2CAB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毎月末日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限り金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２０，０００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円ずつの養育費</w:t>
      </w:r>
    </w:p>
    <w:p w:rsidR="00354E03" w:rsidRPr="00FB2CAB" w:rsidRDefault="00FB2CAB" w:rsidP="00354E03">
      <w:pPr>
        <w:autoSpaceDE w:val="0"/>
        <w:autoSpaceDN w:val="0"/>
        <w:adjustRightInd w:val="0"/>
        <w:ind w:leftChars="171" w:left="539" w:hangingChars="75" w:hanging="1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B2CAB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354E03" w:rsidRPr="00FB2CAB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DB5CA7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DB5CA7">
        <w:rPr>
          <w:rFonts w:asciiTheme="minorEastAsia" w:hAnsiTheme="minorEastAsia" w:cs="ＭＳ 明朝" w:hint="eastAsia"/>
          <w:kern w:val="0"/>
          <w:sz w:val="24"/>
          <w:szCs w:val="24"/>
        </w:rPr>
        <w:t>１０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月から令和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１２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３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月（債権者，債務者間の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長男</w:t>
      </w:r>
      <w:r w:rsidR="005F450D" w:rsidRPr="00FB2CA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5D0AB8">
        <w:rPr>
          <w:rFonts w:asciiTheme="minorEastAsia" w:hAnsiTheme="minorEastAsia" w:cs="ＭＳ 明朝" w:hint="eastAsia"/>
          <w:kern w:val="0"/>
          <w:sz w:val="24"/>
          <w:szCs w:val="24"/>
        </w:rPr>
        <w:t>××</w:t>
      </w:r>
      <w:r w:rsidR="00E65FD8" w:rsidRPr="00FB2CA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  <w:r w:rsidR="00F16AEE">
        <w:rPr>
          <w:rFonts w:asciiTheme="minorEastAsia" w:hAnsiTheme="minorEastAsia" w:cs="ＭＳ 明朝" w:hint="eastAsia"/>
          <w:kern w:val="0"/>
          <w:sz w:val="24"/>
          <w:szCs w:val="24"/>
        </w:rPr>
        <w:t>満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２０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歳に達する月）まで，</w:t>
      </w:r>
      <w:r w:rsidR="00354E03" w:rsidRPr="00FB2CAB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毎月末日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限り金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２０，０００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円ずつの養育費</w:t>
      </w:r>
    </w:p>
    <w:p w:rsidR="00354E03" w:rsidRPr="00FB2CAB" w:rsidRDefault="00FB2CAB" w:rsidP="00354E03">
      <w:pPr>
        <w:autoSpaceDE w:val="0"/>
        <w:autoSpaceDN w:val="0"/>
        <w:adjustRightInd w:val="0"/>
        <w:ind w:leftChars="170" w:left="538" w:hanging="181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B2CAB">
        <w:rPr>
          <w:rFonts w:asciiTheme="minorEastAsia" w:hAnsiTheme="minorEastAsia" w:cs="EUDC" w:hint="eastAsia"/>
          <w:kern w:val="0"/>
          <w:sz w:val="24"/>
          <w:szCs w:val="24"/>
        </w:rPr>
        <w:t>(3)</w:t>
      </w:r>
      <w:r w:rsidR="00354E03" w:rsidRPr="00FB2CAB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DB5CA7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DB5CA7">
        <w:rPr>
          <w:rFonts w:asciiTheme="minorEastAsia" w:hAnsiTheme="minorEastAsia" w:cs="ＭＳ 明朝" w:hint="eastAsia"/>
          <w:kern w:val="0"/>
          <w:sz w:val="24"/>
          <w:szCs w:val="24"/>
        </w:rPr>
        <w:t>１０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月から令和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１５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１１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月（債権者，債務者間の</w:t>
      </w:r>
      <w:r w:rsidR="005F450D" w:rsidRPr="00FB2CAB">
        <w:rPr>
          <w:rFonts w:asciiTheme="minorEastAsia" w:hAnsiTheme="minorEastAsia" w:cs="ＭＳ 明朝" w:hint="eastAsia"/>
          <w:kern w:val="0"/>
          <w:sz w:val="24"/>
          <w:szCs w:val="24"/>
        </w:rPr>
        <w:t>二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女</w:t>
      </w:r>
      <w:r w:rsidR="005F450D" w:rsidRPr="00FB2CA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5D0AB8">
        <w:rPr>
          <w:rFonts w:asciiTheme="minorEastAsia" w:hAnsiTheme="minorEastAsia" w:cs="ＭＳ 明朝" w:hint="eastAsia"/>
          <w:kern w:val="0"/>
          <w:sz w:val="24"/>
          <w:szCs w:val="24"/>
        </w:rPr>
        <w:t>××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が</w:t>
      </w:r>
      <w:r w:rsidR="00F16AEE">
        <w:rPr>
          <w:rFonts w:asciiTheme="minorEastAsia" w:hAnsiTheme="minorEastAsia" w:cs="ＭＳ 明朝" w:hint="eastAsia"/>
          <w:kern w:val="0"/>
          <w:sz w:val="24"/>
          <w:szCs w:val="24"/>
        </w:rPr>
        <w:t>満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２０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歳に達する月）まで，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毎月末日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限り金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２０，０００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円ずつの養育費</w:t>
      </w:r>
    </w:p>
    <w:p w:rsidR="00354E03" w:rsidRDefault="00354E03" w:rsidP="00354E03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kern w:val="0"/>
          <w:sz w:val="24"/>
          <w:szCs w:val="24"/>
        </w:rPr>
        <w:br w:type="page"/>
      </w:r>
    </w:p>
    <w:p w:rsidR="00354E03" w:rsidRPr="00524857" w:rsidRDefault="00D66F70" w:rsidP="00D66F70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8"/>
          <w:szCs w:val="28"/>
        </w:rPr>
      </w:pPr>
      <w:r w:rsidRPr="00354E03">
        <w:rPr>
          <w:rFonts w:ascii="ＭＳ 明朝" w:eastAsia="ＭＳ 明朝" w:cs="ＭＳ 明朝" w:hint="eastAsia"/>
          <w:kern w:val="0"/>
          <w:sz w:val="28"/>
          <w:szCs w:val="28"/>
        </w:rPr>
        <w:lastRenderedPageBreak/>
        <w:t>【記載例】</w:t>
      </w:r>
      <w:r>
        <w:rPr>
          <w:rFonts w:ascii="ＭＳ 明朝" w:eastAsia="ＭＳ 明朝" w:cs="ＭＳ 明朝" w:hint="eastAsia"/>
          <w:kern w:val="0"/>
          <w:sz w:val="28"/>
          <w:szCs w:val="28"/>
        </w:rPr>
        <w:t xml:space="preserve">　　　　</w:t>
      </w:r>
      <w:r w:rsidR="00354E03" w:rsidRPr="00524857">
        <w:rPr>
          <w:rFonts w:ascii="ＭＳ 明朝" w:eastAsia="ＭＳ 明朝" w:cs="ＭＳ 明朝" w:hint="eastAsia"/>
          <w:kern w:val="0"/>
          <w:sz w:val="28"/>
          <w:szCs w:val="28"/>
        </w:rPr>
        <w:t>請</w:t>
      </w:r>
      <w:r w:rsidR="00354E03">
        <w:rPr>
          <w:rFonts w:ascii="ＭＳ 明朝" w:eastAsia="ＭＳ 明朝" w:cs="ＭＳ 明朝" w:hint="eastAsia"/>
          <w:kern w:val="0"/>
          <w:sz w:val="28"/>
          <w:szCs w:val="28"/>
        </w:rPr>
        <w:t xml:space="preserve">　</w:t>
      </w:r>
      <w:r w:rsidR="00354E03" w:rsidRPr="00524857">
        <w:rPr>
          <w:rFonts w:ascii="ＭＳ 明朝" w:eastAsia="ＭＳ 明朝" w:cs="ＭＳ 明朝" w:hint="eastAsia"/>
          <w:kern w:val="0"/>
          <w:sz w:val="28"/>
          <w:szCs w:val="28"/>
        </w:rPr>
        <w:t>求</w:t>
      </w:r>
      <w:r w:rsidR="00354E03">
        <w:rPr>
          <w:rFonts w:ascii="ＭＳ 明朝" w:eastAsia="ＭＳ 明朝" w:cs="ＭＳ 明朝" w:hint="eastAsia"/>
          <w:kern w:val="0"/>
          <w:sz w:val="28"/>
          <w:szCs w:val="28"/>
        </w:rPr>
        <w:t xml:space="preserve">　</w:t>
      </w:r>
      <w:r w:rsidR="00354E03" w:rsidRPr="00524857">
        <w:rPr>
          <w:rFonts w:ascii="ＭＳ 明朝" w:eastAsia="ＭＳ 明朝" w:cs="ＭＳ 明朝" w:hint="eastAsia"/>
          <w:kern w:val="0"/>
          <w:sz w:val="28"/>
          <w:szCs w:val="28"/>
        </w:rPr>
        <w:t>債</w:t>
      </w:r>
      <w:r w:rsidR="00354E03">
        <w:rPr>
          <w:rFonts w:ascii="ＭＳ 明朝" w:eastAsia="ＭＳ 明朝" w:cs="ＭＳ 明朝" w:hint="eastAsia"/>
          <w:kern w:val="0"/>
          <w:sz w:val="28"/>
          <w:szCs w:val="28"/>
        </w:rPr>
        <w:t xml:space="preserve">　</w:t>
      </w:r>
      <w:r w:rsidR="00354E03" w:rsidRPr="00524857">
        <w:rPr>
          <w:rFonts w:ascii="ＭＳ 明朝" w:eastAsia="ＭＳ 明朝" w:cs="ＭＳ 明朝" w:hint="eastAsia"/>
          <w:kern w:val="0"/>
          <w:sz w:val="28"/>
          <w:szCs w:val="28"/>
        </w:rPr>
        <w:t>権</w:t>
      </w:r>
      <w:r w:rsidR="00354E03">
        <w:rPr>
          <w:rFonts w:ascii="ＭＳ 明朝" w:eastAsia="ＭＳ 明朝" w:cs="ＭＳ 明朝" w:hint="eastAsia"/>
          <w:kern w:val="0"/>
          <w:sz w:val="28"/>
          <w:szCs w:val="28"/>
        </w:rPr>
        <w:t xml:space="preserve">　</w:t>
      </w:r>
      <w:r w:rsidR="00354E03" w:rsidRPr="00524857">
        <w:rPr>
          <w:rFonts w:ascii="ＭＳ 明朝" w:eastAsia="ＭＳ 明朝" w:cs="ＭＳ 明朝" w:hint="eastAsia"/>
          <w:kern w:val="0"/>
          <w:sz w:val="28"/>
          <w:szCs w:val="28"/>
        </w:rPr>
        <w:t>目</w:t>
      </w:r>
      <w:r w:rsidR="00354E03">
        <w:rPr>
          <w:rFonts w:ascii="ＭＳ 明朝" w:eastAsia="ＭＳ 明朝" w:cs="ＭＳ 明朝" w:hint="eastAsia"/>
          <w:kern w:val="0"/>
          <w:sz w:val="28"/>
          <w:szCs w:val="28"/>
        </w:rPr>
        <w:t xml:space="preserve">　</w:t>
      </w:r>
      <w:r w:rsidR="00354E03" w:rsidRPr="00524857">
        <w:rPr>
          <w:rFonts w:ascii="ＭＳ 明朝" w:eastAsia="ＭＳ 明朝" w:cs="ＭＳ 明朝" w:hint="eastAsia"/>
          <w:kern w:val="0"/>
          <w:sz w:val="28"/>
          <w:szCs w:val="28"/>
        </w:rPr>
        <w:t>録（２）</w:t>
      </w:r>
    </w:p>
    <w:p w:rsidR="00354E03" w:rsidRPr="00DE6FF2" w:rsidRDefault="00354E03" w:rsidP="00354E03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（一般債権）</w:t>
      </w:r>
    </w:p>
    <w:p w:rsidR="00D66F70" w:rsidRDefault="00D66F70" w:rsidP="00D66F7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54E03" w:rsidRPr="00DE6FF2" w:rsidRDefault="005F450D" w:rsidP="00D66F70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5D0AB8"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269240</wp:posOffset>
                </wp:positionV>
                <wp:extent cx="114300" cy="807720"/>
                <wp:effectExtent l="38100" t="0" r="19050" b="11430"/>
                <wp:wrapNone/>
                <wp:docPr id="6" name="左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0772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B66C5" id="左中かっこ 6" o:spid="_x0000_s1026" type="#_x0000_t87" style="position:absolute;left:0;text-align:left;margin-left:63pt;margin-top:21.2pt;width:9pt;height:6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" adj="255" strokecolor="black [3213]" strokeweight=".5pt">
                <v:stroke joinstyle="miter"/>
              </v:shape>
            </w:pict>
          </mc:Fallback>
        </mc:AlternateContent>
      </w:r>
      <w:r w:rsidR="00D66F70" w:rsidRPr="005D0AB8">
        <w:rPr>
          <w:rFonts w:ascii="ＭＳ 明朝" w:eastAsia="ＭＳ 明朝" w:cs="ＭＳ 明朝" w:hint="eastAsia"/>
          <w:kern w:val="0"/>
          <w:sz w:val="24"/>
          <w:szCs w:val="24"/>
        </w:rPr>
        <w:t>東　京</w:t>
      </w:r>
      <w:r w:rsidR="00D66F70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家庭裁判所（□</w:t>
      </w:r>
      <w:r w:rsidR="00354E03"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354E03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支部）</w:t>
      </w:r>
      <w:r w:rsidR="00354E03"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DB5CA7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354E03" w:rsidRPr="00DE6FF2">
        <w:rPr>
          <w:rFonts w:ascii="ＭＳ 明朝" w:eastAsia="ＭＳ 明朝" w:cs="ＭＳ 明朝"/>
          <w:kern w:val="0"/>
          <w:sz w:val="24"/>
          <w:szCs w:val="24"/>
        </w:rPr>
        <w:t>(</w:t>
      </w:r>
      <w:r w:rsidR="00D66F70">
        <w:rPr>
          <w:rFonts w:ascii="ＭＳ 明朝" w:eastAsia="ＭＳ 明朝" w:cs="ＭＳ 明朝" w:hint="eastAsia"/>
          <w:kern w:val="0"/>
          <w:sz w:val="24"/>
          <w:szCs w:val="24"/>
        </w:rPr>
        <w:t>家イ</w:t>
      </w:r>
      <w:r w:rsidR="00354E03" w:rsidRPr="00DE6FF2">
        <w:rPr>
          <w:rFonts w:ascii="ＭＳ 明朝" w:eastAsia="ＭＳ 明朝" w:cs="ＭＳ 明朝"/>
          <w:kern w:val="0"/>
          <w:sz w:val="24"/>
          <w:szCs w:val="24"/>
        </w:rPr>
        <w:t>)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第</w:t>
      </w:r>
      <w:r w:rsidR="00354E03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D66F70">
        <w:rPr>
          <w:rFonts w:ascii="ＭＳ 明朝" w:eastAsia="ＭＳ 明朝" w:cs="ＭＳ 明朝" w:hint="eastAsia"/>
          <w:kern w:val="0"/>
          <w:sz w:val="24"/>
          <w:szCs w:val="24"/>
        </w:rPr>
        <w:t>××</w:t>
      </w:r>
      <w:r w:rsidR="00354E03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号事件の</w:t>
      </w:r>
    </w:p>
    <w:p w:rsidR="00354E03" w:rsidRPr="00DE6FF2" w:rsidRDefault="00D66F70" w:rsidP="00354E03">
      <w:pPr>
        <w:autoSpaceDE w:val="0"/>
        <w:autoSpaceDN w:val="0"/>
        <w:adjustRightInd w:val="0"/>
        <w:ind w:firstLineChars="600" w:firstLine="14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☑</w:t>
      </w:r>
      <w:r w:rsidR="00354E03"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調停調書</w:t>
      </w:r>
    </w:p>
    <w:p w:rsidR="00354E03" w:rsidRPr="00DE6FF2" w:rsidRDefault="00354E03" w:rsidP="00354E0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執行力ある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審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判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正本に表示された下記金員及び執行費用</w:t>
      </w:r>
    </w:p>
    <w:p w:rsidR="00354E03" w:rsidRPr="00DE6FF2" w:rsidRDefault="00354E03" w:rsidP="00354E03">
      <w:pPr>
        <w:autoSpaceDE w:val="0"/>
        <w:autoSpaceDN w:val="0"/>
        <w:adjustRightInd w:val="0"/>
        <w:ind w:firstLineChars="600" w:firstLine="14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判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決</w:t>
      </w:r>
    </w:p>
    <w:p w:rsidR="00354E03" w:rsidRPr="00DE6FF2" w:rsidRDefault="00354E03" w:rsidP="00354E03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354E03" w:rsidRPr="00DE6FF2" w:rsidRDefault="00354E03" w:rsidP="00354E0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5F450D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元金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金</w:t>
      </w:r>
      <w:r w:rsidR="00D66F70">
        <w:rPr>
          <w:rFonts w:ascii="ＭＳ 明朝" w:eastAsia="ＭＳ 明朝" w:cs="ＭＳ 明朝" w:hint="eastAsia"/>
          <w:kern w:val="0"/>
          <w:sz w:val="24"/>
          <w:szCs w:val="24"/>
        </w:rPr>
        <w:t>１，０００，０００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354E03" w:rsidRPr="00DE6FF2" w:rsidRDefault="00D66F70" w:rsidP="00354E03">
      <w:pPr>
        <w:autoSpaceDE w:val="0"/>
        <w:autoSpaceDN w:val="0"/>
        <w:adjustRightInd w:val="0"/>
        <w:ind w:leftChars="85" w:left="17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☑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ただし，</w:t>
      </w:r>
      <w:r w:rsidR="00354E03"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4E6530">
        <w:rPr>
          <w:rFonts w:ascii="ＭＳ 明朝" w:eastAsia="ＭＳ 明朝" w:cs="ＭＳ 明朝" w:hint="eastAsia"/>
          <w:kern w:val="0"/>
          <w:sz w:val="24"/>
          <w:szCs w:val="24"/>
        </w:rPr>
        <w:t>調停条項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第３項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記載の金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１，２００，０００円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の残金</w:t>
      </w:r>
    </w:p>
    <w:p w:rsidR="00354E03" w:rsidRPr="00DE6FF2" w:rsidRDefault="005F450D" w:rsidP="00354E0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114300" cy="1076960"/>
                <wp:effectExtent l="38100" t="0" r="19050" b="27940"/>
                <wp:wrapNone/>
                <wp:docPr id="7" name="左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696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1E00A" id="左中かっこ 7" o:spid="_x0000_s1026" type="#_x0000_t87" style="position:absolute;left:0;text-align:left;margin-left:0;margin-top:21.2pt;width:9pt;height:84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" adj="191" strokecolor="black [3213]" strokeweight=".5pt">
                <v:stroke joinstyle="miter"/>
              </v:shape>
            </w:pict>
          </mc:Fallback>
        </mc:AlternateConten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="00354E03"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損害金</w:t>
      </w:r>
      <w:r w:rsidR="00354E03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金</w:t>
      </w:r>
      <w:r w:rsidR="00354E03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FB2CAB" w:rsidRDefault="00354E03" w:rsidP="00354E03">
      <w:pPr>
        <w:autoSpaceDE w:val="0"/>
        <w:autoSpaceDN w:val="0"/>
        <w:adjustRightInd w:val="0"/>
        <w:ind w:leftChars="85" w:left="178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5F450D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上記１に対する，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日から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日まで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</w:p>
    <w:p w:rsidR="00354E03" w:rsidRPr="00DE6FF2" w:rsidRDefault="00354E03" w:rsidP="00354E03">
      <w:pPr>
        <w:autoSpaceDE w:val="0"/>
        <w:autoSpaceDN w:val="0"/>
        <w:adjustRightInd w:val="0"/>
        <w:ind w:leftChars="85" w:left="17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の割合による金員</w:t>
      </w:r>
    </w:p>
    <w:p w:rsidR="00FB2CAB" w:rsidRDefault="00354E03" w:rsidP="00354E03">
      <w:pPr>
        <w:autoSpaceDE w:val="0"/>
        <w:autoSpaceDN w:val="0"/>
        <w:adjustRightInd w:val="0"/>
        <w:ind w:leftChars="85" w:left="178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5F450D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上記１の内金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円に対する，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日から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</w:p>
    <w:p w:rsidR="00354E03" w:rsidRPr="00DE6FF2" w:rsidRDefault="00354E03" w:rsidP="00FB2CAB">
      <w:pPr>
        <w:autoSpaceDE w:val="0"/>
        <w:autoSpaceDN w:val="0"/>
        <w:adjustRightInd w:val="0"/>
        <w:ind w:leftChars="85" w:left="178"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日まで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の割合による金員</w:t>
      </w:r>
    </w:p>
    <w:p w:rsidR="00354E03" w:rsidRPr="00DE6FF2" w:rsidRDefault="00354E03" w:rsidP="00354E0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３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5F450D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執行費用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金</w:t>
      </w:r>
      <w:r w:rsidR="00D66F70">
        <w:rPr>
          <w:rFonts w:ascii="ＭＳ 明朝" w:eastAsia="ＭＳ 明朝" w:cs="ＭＳ 明朝" w:hint="eastAsia"/>
          <w:kern w:val="0"/>
          <w:sz w:val="24"/>
          <w:szCs w:val="24"/>
        </w:rPr>
        <w:t>３００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354E03" w:rsidRPr="00DE6FF2" w:rsidRDefault="00354E03" w:rsidP="00354E03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（内訳）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執行文付与申立手数料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金</w:t>
      </w:r>
      <w:r w:rsidR="00D66F70">
        <w:rPr>
          <w:rFonts w:ascii="ＭＳ 明朝" w:eastAsia="ＭＳ 明朝" w:cs="ＭＳ 明朝" w:hint="eastAsia"/>
          <w:kern w:val="0"/>
          <w:sz w:val="24"/>
          <w:szCs w:val="24"/>
        </w:rPr>
        <w:t>３００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354E03" w:rsidRPr="005F450D" w:rsidRDefault="00354E03" w:rsidP="00354E03">
      <w:pPr>
        <w:autoSpaceDE w:val="0"/>
        <w:autoSpaceDN w:val="0"/>
        <w:adjustRightInd w:val="0"/>
        <w:jc w:val="left"/>
        <w:rPr>
          <w:rFonts w:ascii="ＭＳ 明朝" w:eastAsia="ＭＳ 明朝" w:cs="ＭＳ 明朝"/>
          <w:b/>
          <w:kern w:val="0"/>
          <w:sz w:val="28"/>
          <w:szCs w:val="28"/>
        </w:rPr>
      </w:pPr>
      <w:r w:rsidRPr="005F450D">
        <w:rPr>
          <w:rFonts w:ascii="ＭＳ 明朝" w:eastAsia="ＭＳ 明朝" w:cs="ＭＳ 明朝" w:hint="eastAsia"/>
          <w:b/>
          <w:kern w:val="0"/>
          <w:sz w:val="28"/>
          <w:szCs w:val="28"/>
        </w:rPr>
        <w:t>合計　金</w:t>
      </w:r>
      <w:r w:rsidR="00D66F70" w:rsidRPr="005F450D">
        <w:rPr>
          <w:rFonts w:ascii="ＭＳ 明朝" w:eastAsia="ＭＳ 明朝" w:cs="ＭＳ 明朝" w:hint="eastAsia"/>
          <w:b/>
          <w:kern w:val="0"/>
          <w:sz w:val="28"/>
          <w:szCs w:val="28"/>
        </w:rPr>
        <w:t>１，０００，３００</w:t>
      </w:r>
      <w:r w:rsidRPr="005F450D">
        <w:rPr>
          <w:rFonts w:ascii="ＭＳ 明朝" w:eastAsia="ＭＳ 明朝" w:cs="ＭＳ 明朝" w:hint="eastAsia"/>
          <w:b/>
          <w:kern w:val="0"/>
          <w:sz w:val="28"/>
          <w:szCs w:val="28"/>
        </w:rPr>
        <w:t>円</w:t>
      </w:r>
    </w:p>
    <w:p w:rsidR="00D66F70" w:rsidRDefault="00D66F70" w:rsidP="00354E03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54E03" w:rsidRPr="00DE6FF2" w:rsidRDefault="00D66F70" w:rsidP="00354E03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弁済期</w:t>
      </w:r>
      <w:r w:rsidR="00F267B0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354E03"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DB5CA7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DB5CA7">
        <w:rPr>
          <w:rFonts w:ascii="ＭＳ 明朝" w:eastAsia="ＭＳ 明朝" w:cs="ＭＳ 明朝" w:hint="eastAsia"/>
          <w:kern w:val="0"/>
          <w:sz w:val="24"/>
          <w:szCs w:val="24"/>
        </w:rPr>
        <w:t>８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DB5CA7">
        <w:rPr>
          <w:rFonts w:ascii="ＭＳ 明朝" w:eastAsia="ＭＳ 明朝" w:cs="ＭＳ 明朝" w:hint="eastAsia"/>
          <w:kern w:val="0"/>
          <w:sz w:val="24"/>
          <w:szCs w:val="24"/>
        </w:rPr>
        <w:t>３１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日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="00354E03"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最終弁済期</w:t>
      </w:r>
      <w:r w:rsidR="00354E03"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354E03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354E03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日</w:t>
      </w:r>
    </w:p>
    <w:p w:rsidR="00354E03" w:rsidRPr="00DE6FF2" w:rsidRDefault="00354E03" w:rsidP="00354E03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なお，債務者は，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に支払うべき金員の支払を怠り，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日の経過により期限の利益を喪失した。</w:t>
      </w:r>
    </w:p>
    <w:p w:rsidR="00354E03" w:rsidRPr="00DE6FF2" w:rsidRDefault="00354E03" w:rsidP="00354E03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なお，債務者は，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に支払うべき金員の支払を怠り，その額が金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円に達したので，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日の経過により期限の利益を喪失した。</w:t>
      </w:r>
    </w:p>
    <w:p w:rsidR="00354E03" w:rsidRPr="00DE6FF2" w:rsidRDefault="00354E03" w:rsidP="00354E03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なお，債務者は，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に支払うべき金員の支払を怠り，その額が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回分以上に達したので，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5F450D">
        <w:rPr>
          <w:rFonts w:ascii="ＭＳ 明朝" w:eastAsia="ＭＳ 明朝" w:cs="ＭＳ 明朝" w:hint="eastAsia"/>
          <w:kern w:val="0"/>
          <w:sz w:val="24"/>
          <w:szCs w:val="24"/>
        </w:rPr>
        <w:t xml:space="preserve">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日の経過により期限の利益を喪失した。</w:t>
      </w:r>
    </w:p>
    <w:p w:rsidR="00354E03" w:rsidRPr="00DE6FF2" w:rsidRDefault="00354E03" w:rsidP="00354E03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</w:p>
    <w:p w:rsidR="00354E03" w:rsidRPr="0047082E" w:rsidRDefault="00354E03" w:rsidP="00354E0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47082E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sectPr w:rsidR="00354E03" w:rsidRPr="0047082E" w:rsidSect="0015321F">
      <w:pgSz w:w="11906" w:h="16838" w:code="9"/>
      <w:pgMar w:top="1985" w:right="1134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93" w:rsidRDefault="00C74E93" w:rsidP="005F450D">
      <w:r>
        <w:separator/>
      </w:r>
    </w:p>
  </w:endnote>
  <w:endnote w:type="continuationSeparator" w:id="0">
    <w:p w:rsidR="00C74E93" w:rsidRDefault="00C74E93" w:rsidP="005F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D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93" w:rsidRDefault="00C74E93" w:rsidP="005F450D">
      <w:r>
        <w:separator/>
      </w:r>
    </w:p>
  </w:footnote>
  <w:footnote w:type="continuationSeparator" w:id="0">
    <w:p w:rsidR="00C74E93" w:rsidRDefault="00C74E93" w:rsidP="005F4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B6"/>
    <w:rsid w:val="00121FB6"/>
    <w:rsid w:val="0015321F"/>
    <w:rsid w:val="00354E03"/>
    <w:rsid w:val="00376867"/>
    <w:rsid w:val="003B3155"/>
    <w:rsid w:val="004302B1"/>
    <w:rsid w:val="0047082E"/>
    <w:rsid w:val="004E6530"/>
    <w:rsid w:val="00524857"/>
    <w:rsid w:val="005D0AB8"/>
    <w:rsid w:val="005F450D"/>
    <w:rsid w:val="007C503C"/>
    <w:rsid w:val="008179EF"/>
    <w:rsid w:val="00917C73"/>
    <w:rsid w:val="00922EF7"/>
    <w:rsid w:val="009950C7"/>
    <w:rsid w:val="00B62DA1"/>
    <w:rsid w:val="00BC724F"/>
    <w:rsid w:val="00C74E93"/>
    <w:rsid w:val="00D66F70"/>
    <w:rsid w:val="00DB5CA7"/>
    <w:rsid w:val="00DD5EDA"/>
    <w:rsid w:val="00DE6FF2"/>
    <w:rsid w:val="00E65FD8"/>
    <w:rsid w:val="00F16AEE"/>
    <w:rsid w:val="00F267B0"/>
    <w:rsid w:val="00FB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182F89-6DC7-49AD-BBFD-348294D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68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4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450D"/>
  </w:style>
  <w:style w:type="paragraph" w:styleId="a7">
    <w:name w:val="footer"/>
    <w:basedOn w:val="a"/>
    <w:link w:val="a8"/>
    <w:uiPriority w:val="99"/>
    <w:unhideWhenUsed/>
    <w:rsid w:val="005F45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453</Words>
  <Characters>2585</Characters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2023-09-13T01:12:00Z</cp:lastPrinted>
  <dcterms:created xsi:type="dcterms:W3CDTF">2019-08-08T00:43:00Z</dcterms:created>
  <dcterms:modified xsi:type="dcterms:W3CDTF">2023-09-13T01:12:00Z</dcterms:modified>
</cp:coreProperties>
</file>