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CE" w:rsidRDefault="003431CE" w:rsidP="003431C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t>請　求　債　権　目　録</w:t>
      </w:r>
    </w:p>
    <w:p w:rsidR="003431CE" w:rsidRDefault="003431CE" w:rsidP="003431C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（扶養義務等に係る定期金債権等）</w:t>
      </w:r>
    </w:p>
    <w:p w:rsidR="003431CE" w:rsidRDefault="00807F5C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114300" cy="807720"/>
                <wp:effectExtent l="38100" t="0" r="19050" b="1143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0772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07D35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0;margin-top:21.2pt;width:9pt;height:6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" adj="255" strokecolor="black [3213]" strokeweight=".5pt">
                <v:stroke joinstyle="miter"/>
              </v:shape>
            </w:pict>
          </mc:Fallback>
        </mc:AlternateContent>
      </w:r>
    </w:p>
    <w:p w:rsidR="003431CE" w:rsidRPr="003431CE" w:rsidRDefault="003431CE" w:rsidP="003431CE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431CE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3431CE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3431CE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="00807F5C">
        <w:rPr>
          <w:rFonts w:ascii="ＭＳ 明朝" w:eastAsia="ＭＳ 明朝" w:cs="ＭＳ 明朝" w:hint="eastAsia"/>
          <w:kern w:val="0"/>
          <w:sz w:val="24"/>
          <w:szCs w:val="24"/>
        </w:rPr>
        <w:t xml:space="preserve">  </w:t>
      </w:r>
      <w:r w:rsidRPr="003431CE">
        <w:rPr>
          <w:rFonts w:ascii="ＭＳ 明朝" w:eastAsia="ＭＳ 明朝" w:cs="ＭＳ 明朝" w:hint="eastAsia"/>
          <w:kern w:val="0"/>
          <w:sz w:val="24"/>
          <w:szCs w:val="24"/>
        </w:rPr>
        <w:t>法務局</w:t>
      </w:r>
    </w:p>
    <w:p w:rsidR="003431CE" w:rsidRPr="003431CE" w:rsidRDefault="003431CE" w:rsidP="003431CE">
      <w:pPr>
        <w:autoSpaceDE w:val="0"/>
        <w:autoSpaceDN w:val="0"/>
        <w:adjustRightInd w:val="0"/>
        <w:ind w:firstLineChars="1200" w:firstLine="28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431CE">
        <w:rPr>
          <w:rFonts w:ascii="ＭＳ 明朝" w:eastAsia="ＭＳ 明朝" w:cs="ＭＳ 明朝" w:hint="eastAsia"/>
          <w:kern w:val="0"/>
          <w:sz w:val="24"/>
          <w:szCs w:val="24"/>
        </w:rPr>
        <w:t>所属公証人　　　　作成令和　　年第　　　　号</w:t>
      </w:r>
    </w:p>
    <w:p w:rsidR="003431CE" w:rsidRPr="003431CE" w:rsidRDefault="003431CE" w:rsidP="003431CE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431CE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3431CE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3431CE">
        <w:rPr>
          <w:rFonts w:ascii="ＭＳ 明朝" w:eastAsia="ＭＳ 明朝" w:cs="ＭＳ 明朝" w:hint="eastAsia"/>
          <w:kern w:val="0"/>
          <w:sz w:val="24"/>
          <w:szCs w:val="24"/>
        </w:rPr>
        <w:t xml:space="preserve">　　地方法務局</w:t>
      </w:r>
    </w:p>
    <w:p w:rsidR="003431CE" w:rsidRP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431CE"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公正証書の執行力ある正本に表示された下記金員及び執行費用</w:t>
      </w:r>
    </w:p>
    <w:p w:rsidR="003431CE" w:rsidRPr="003431CE" w:rsidRDefault="003431CE" w:rsidP="003431C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3431CE" w:rsidRDefault="003431CE" w:rsidP="003431C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 確定期限が到来している債権及び執行費用</w:t>
      </w:r>
      <w:r w:rsidR="00807F5C">
        <w:rPr>
          <w:rFonts w:ascii="ＭＳ 明朝" w:eastAsia="ＭＳ 明朝" w:cs="ＭＳ 明朝" w:hint="eastAsia"/>
          <w:kern w:val="0"/>
          <w:sz w:val="24"/>
          <w:szCs w:val="24"/>
        </w:rPr>
        <w:t xml:space="preserve">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3431CE" w:rsidRPr="00CA7833" w:rsidRDefault="00CA7833" w:rsidP="003431CE">
      <w:pPr>
        <w:autoSpaceDE w:val="0"/>
        <w:autoSpaceDN w:val="0"/>
        <w:adjustRightInd w:val="0"/>
        <w:ind w:leftChars="85" w:left="1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A7833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3431CE" w:rsidRPr="00CA7833">
        <w:rPr>
          <w:rFonts w:asciiTheme="minorEastAsia" w:hAnsiTheme="minorEastAsia" w:cs="EUDC" w:hint="eastAsia"/>
          <w:kern w:val="0"/>
          <w:sz w:val="24"/>
          <w:szCs w:val="24"/>
        </w:rPr>
        <w:t xml:space="preserve"> </w:t>
      </w:r>
      <w:r w:rsidR="003431CE" w:rsidRPr="00CA7833">
        <w:rPr>
          <w:rFonts w:asciiTheme="minorEastAsia" w:hAnsiTheme="minorEastAsia" w:cs="ＭＳ 明朝" w:hint="eastAsia"/>
          <w:kern w:val="0"/>
          <w:sz w:val="24"/>
          <w:szCs w:val="24"/>
        </w:rPr>
        <w:t>金　　　　　　　　　円</w:t>
      </w:r>
    </w:p>
    <w:p w:rsidR="003431CE" w:rsidRPr="00CA7833" w:rsidRDefault="003431CE" w:rsidP="00953A07">
      <w:pPr>
        <w:autoSpaceDE w:val="0"/>
        <w:autoSpaceDN w:val="0"/>
        <w:adjustRightInd w:val="0"/>
        <w:ind w:leftChars="257" w:left="540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A7833">
        <w:rPr>
          <w:rFonts w:asciiTheme="minorEastAsia" w:hAnsiTheme="minorEastAsia" w:cs="ＭＳ 明朝" w:hint="eastAsia"/>
          <w:kern w:val="0"/>
          <w:sz w:val="24"/>
          <w:szCs w:val="24"/>
        </w:rPr>
        <w:t>ただし，令和　　年　　月から令和　　年　　月まで１か月金　　　　　円の婚姻費用の未払分（支払期　　　　日）</w:t>
      </w:r>
    </w:p>
    <w:p w:rsidR="003431CE" w:rsidRDefault="00CA7833" w:rsidP="003431CE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CA7833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3431CE">
        <w:rPr>
          <w:rFonts w:ascii="EUDC" w:eastAsia="EUDC" w:cs="EUDC" w:hint="eastAsia"/>
          <w:kern w:val="0"/>
          <w:sz w:val="24"/>
          <w:szCs w:val="24"/>
        </w:rPr>
        <w:t xml:space="preserve"> </w:t>
      </w:r>
      <w:r w:rsidR="003431CE"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　　ただし，執行費用</w:t>
      </w:r>
    </w:p>
    <w:p w:rsidR="003431CE" w:rsidRDefault="003431CE" w:rsidP="003431CE">
      <w:pPr>
        <w:autoSpaceDE w:val="0"/>
        <w:autoSpaceDN w:val="0"/>
        <w:adjustRightInd w:val="0"/>
        <w:ind w:leftChars="685" w:left="143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（内訳）本申立手数料　　　　　　　金４，０００円</w:t>
      </w:r>
    </w:p>
    <w:p w:rsidR="003431CE" w:rsidRDefault="003431CE" w:rsidP="003431CE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　金１，０００円</w:t>
      </w:r>
    </w:p>
    <w:p w:rsidR="003431CE" w:rsidRDefault="003431CE" w:rsidP="003431CE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　　　金</w:t>
      </w:r>
      <w:r w:rsidR="003C39EA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 w:rsidR="00807F5C">
        <w:rPr>
          <w:rFonts w:ascii="ＭＳ 明朝" w:eastAsia="ＭＳ 明朝" w:cs="ＭＳ 明朝" w:hint="eastAsia"/>
          <w:kern w:val="0"/>
          <w:sz w:val="24"/>
          <w:szCs w:val="24"/>
        </w:rPr>
        <w:t>，</w:t>
      </w:r>
      <w:r w:rsidR="003C39EA">
        <w:rPr>
          <w:rFonts w:ascii="ＭＳ 明朝" w:eastAsia="ＭＳ 明朝" w:cs="ＭＳ 明朝" w:hint="eastAsia"/>
          <w:kern w:val="0"/>
          <w:sz w:val="24"/>
          <w:szCs w:val="24"/>
        </w:rPr>
        <w:t>１９６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3431CE" w:rsidRDefault="003431CE" w:rsidP="003431CE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　　　　　円</w:t>
      </w:r>
    </w:p>
    <w:p w:rsidR="003431CE" w:rsidRDefault="003431CE" w:rsidP="003431CE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　　　　　円</w:t>
      </w:r>
    </w:p>
    <w:p w:rsidR="003431CE" w:rsidRDefault="000505B9" w:rsidP="003431CE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執行文付与申請手数料　</w:t>
      </w:r>
      <w:r w:rsidR="003431CE">
        <w:rPr>
          <w:rFonts w:ascii="ＭＳ 明朝" w:eastAsia="ＭＳ 明朝" w:cs="ＭＳ 明朝" w:hint="eastAsia"/>
          <w:kern w:val="0"/>
          <w:sz w:val="24"/>
          <w:szCs w:val="24"/>
        </w:rPr>
        <w:t xml:space="preserve">　　金　　　　　円</w:t>
      </w:r>
    </w:p>
    <w:p w:rsid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 確定期限が到来していない</w:t>
      </w:r>
      <w:r w:rsidR="00A57031">
        <w:rPr>
          <w:rFonts w:ascii="ＭＳ 明朝" w:eastAsia="ＭＳ 明朝" w:cs="ＭＳ 明朝" w:hint="eastAsia"/>
          <w:kern w:val="0"/>
          <w:sz w:val="24"/>
          <w:szCs w:val="24"/>
        </w:rPr>
        <w:t>各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定期金債権</w:t>
      </w:r>
    </w:p>
    <w:p w:rsidR="003431CE" w:rsidRDefault="003431CE" w:rsidP="00CA7833">
      <w:pPr>
        <w:autoSpaceDE w:val="0"/>
        <w:autoSpaceDN w:val="0"/>
        <w:adjustRightInd w:val="0"/>
        <w:ind w:leftChars="271" w:left="809" w:hangingChars="100" w:hanging="240"/>
        <w:jc w:val="left"/>
        <w:rPr>
          <w:rFonts w:ascii="ＭＳ 明朝" w:eastAsia="ＭＳ 明朝" w:cs="ＭＳ 明朝"/>
          <w:kern w:val="0"/>
          <w:sz w:val="28"/>
          <w:szCs w:val="28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　　年　　月から離婚又は別居解消に至るまでの間，　　　　 限り金　　　　　　　　円ずつの婚姻費用</w:t>
      </w:r>
    </w:p>
    <w:p w:rsid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3431CE" w:rsidRDefault="003431CE" w:rsidP="003431CE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br w:type="page"/>
      </w:r>
    </w:p>
    <w:p w:rsidR="003431CE" w:rsidRDefault="003431CE" w:rsidP="003431C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>【記載例】　　請　求　債　権　目　録</w:t>
      </w:r>
    </w:p>
    <w:p w:rsidR="003431CE" w:rsidRDefault="003431CE" w:rsidP="003431C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（扶養義務等に係る定期金債権等）</w:t>
      </w:r>
    </w:p>
    <w:p w:rsidR="003431CE" w:rsidRDefault="00807F5C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114300" cy="807720"/>
                <wp:effectExtent l="38100" t="0" r="19050" b="1143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0772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FD0A4" id="左中かっこ 1" o:spid="_x0000_s1026" type="#_x0000_t87" style="position:absolute;left:0;text-align:left;margin-left:0;margin-top:21.2pt;width:9pt;height:6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" adj="255" strokecolor="black [3213]" strokeweight=".5pt">
                <v:stroke joinstyle="miter"/>
              </v:shape>
            </w:pict>
          </mc:Fallback>
        </mc:AlternateContent>
      </w:r>
    </w:p>
    <w:p w:rsidR="003431CE" w:rsidRPr="003431CE" w:rsidRDefault="003431CE" w:rsidP="003431CE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☑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東　京　</w:t>
      </w:r>
      <w:r w:rsidRPr="003431CE">
        <w:rPr>
          <w:rFonts w:ascii="ＭＳ 明朝" w:eastAsia="ＭＳ 明朝" w:cs="ＭＳ 明朝" w:hint="eastAsia"/>
          <w:kern w:val="0"/>
          <w:sz w:val="24"/>
          <w:szCs w:val="24"/>
        </w:rPr>
        <w:t>法務局</w:t>
      </w:r>
    </w:p>
    <w:p w:rsidR="003431CE" w:rsidRPr="003431CE" w:rsidRDefault="003431CE" w:rsidP="003431CE">
      <w:pPr>
        <w:autoSpaceDE w:val="0"/>
        <w:autoSpaceDN w:val="0"/>
        <w:adjustRightInd w:val="0"/>
        <w:ind w:firstLineChars="1200" w:firstLine="28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所属公証人</w:t>
      </w:r>
      <w:r w:rsidR="00807F5C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山田一郎</w:t>
      </w:r>
      <w:r w:rsidR="00807F5C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作成令和</w:t>
      </w:r>
      <w:r w:rsidR="003C39EA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年第１２３</w:t>
      </w:r>
      <w:r w:rsidRPr="003431CE">
        <w:rPr>
          <w:rFonts w:ascii="ＭＳ 明朝" w:eastAsia="ＭＳ 明朝" w:cs="ＭＳ 明朝" w:hint="eastAsia"/>
          <w:kern w:val="0"/>
          <w:sz w:val="24"/>
          <w:szCs w:val="24"/>
        </w:rPr>
        <w:t>号</w:t>
      </w:r>
    </w:p>
    <w:p w:rsidR="003431CE" w:rsidRPr="003431CE" w:rsidRDefault="003431CE" w:rsidP="003431CE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431CE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3431CE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3431CE">
        <w:rPr>
          <w:rFonts w:ascii="ＭＳ 明朝" w:eastAsia="ＭＳ 明朝" w:cs="ＭＳ 明朝" w:hint="eastAsia"/>
          <w:kern w:val="0"/>
          <w:sz w:val="24"/>
          <w:szCs w:val="24"/>
        </w:rPr>
        <w:t xml:space="preserve">　　地方法務局</w:t>
      </w:r>
    </w:p>
    <w:p w:rsidR="003431CE" w:rsidRP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431CE"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公正証書の執行力ある正本に表示された下記金員及び執行費用</w:t>
      </w:r>
    </w:p>
    <w:p w:rsidR="003431CE" w:rsidRPr="003431CE" w:rsidRDefault="003431CE" w:rsidP="003431C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3431CE" w:rsidRDefault="003431CE" w:rsidP="003431C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 確定期限が到来している債権及び執行費用</w:t>
      </w:r>
      <w:r w:rsidR="00807F5C">
        <w:rPr>
          <w:rFonts w:ascii="ＭＳ 明朝" w:eastAsia="ＭＳ 明朝" w:cs="ＭＳ 明朝" w:hint="eastAsia"/>
          <w:kern w:val="0"/>
          <w:sz w:val="24"/>
          <w:szCs w:val="24"/>
        </w:rPr>
        <w:t xml:space="preserve">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金　</w:t>
      </w:r>
      <w:r w:rsidR="003C39EA">
        <w:rPr>
          <w:rFonts w:ascii="ＭＳ 明朝" w:eastAsia="ＭＳ 明朝" w:cs="ＭＳ 明朝" w:hint="eastAsia"/>
          <w:kern w:val="0"/>
          <w:sz w:val="24"/>
          <w:szCs w:val="24"/>
        </w:rPr>
        <w:t>４１０</w:t>
      </w:r>
      <w:r w:rsidR="00807F5C">
        <w:rPr>
          <w:rFonts w:ascii="ＭＳ 明朝" w:eastAsia="ＭＳ 明朝" w:cs="ＭＳ 明朝" w:hint="eastAsia"/>
          <w:kern w:val="0"/>
          <w:sz w:val="24"/>
          <w:szCs w:val="24"/>
        </w:rPr>
        <w:t>，</w:t>
      </w:r>
      <w:r w:rsidR="003C39EA">
        <w:rPr>
          <w:rFonts w:ascii="ＭＳ 明朝" w:eastAsia="ＭＳ 明朝" w:cs="ＭＳ 明朝" w:hint="eastAsia"/>
          <w:kern w:val="0"/>
          <w:sz w:val="24"/>
          <w:szCs w:val="24"/>
        </w:rPr>
        <w:t>７４６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円</w:t>
      </w:r>
    </w:p>
    <w:p w:rsidR="003431CE" w:rsidRPr="00CA7833" w:rsidRDefault="00CA7833" w:rsidP="003431CE">
      <w:pPr>
        <w:autoSpaceDE w:val="0"/>
        <w:autoSpaceDN w:val="0"/>
        <w:adjustRightInd w:val="0"/>
        <w:ind w:leftChars="85" w:left="1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A7833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3431CE" w:rsidRPr="00CA7833">
        <w:rPr>
          <w:rFonts w:asciiTheme="minorEastAsia" w:hAnsiTheme="minorEastAsia" w:cs="EUDC" w:hint="eastAsia"/>
          <w:kern w:val="0"/>
          <w:sz w:val="24"/>
          <w:szCs w:val="24"/>
        </w:rPr>
        <w:t xml:space="preserve"> </w:t>
      </w:r>
      <w:r w:rsidR="003431CE" w:rsidRPr="00CA7833">
        <w:rPr>
          <w:rFonts w:asciiTheme="minorEastAsia" w:hAnsiTheme="minorEastAsia" w:cs="ＭＳ 明朝" w:hint="eastAsia"/>
          <w:kern w:val="0"/>
          <w:sz w:val="24"/>
          <w:szCs w:val="24"/>
        </w:rPr>
        <w:t>金</w:t>
      </w:r>
      <w:r w:rsidR="00807F5C" w:rsidRPr="00CA783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3C39EA">
        <w:rPr>
          <w:rFonts w:asciiTheme="minorEastAsia" w:hAnsiTheme="minorEastAsia" w:cs="ＭＳ 明朝" w:hint="eastAsia"/>
          <w:kern w:val="0"/>
          <w:sz w:val="24"/>
          <w:szCs w:val="24"/>
        </w:rPr>
        <w:t>４０</w:t>
      </w:r>
      <w:r w:rsidR="003431CE" w:rsidRPr="00CA7833">
        <w:rPr>
          <w:rFonts w:asciiTheme="minorEastAsia" w:hAnsiTheme="minorEastAsia" w:cs="ＭＳ 明朝" w:hint="eastAsia"/>
          <w:kern w:val="0"/>
          <w:sz w:val="24"/>
          <w:szCs w:val="24"/>
        </w:rPr>
        <w:t>０，０００</w:t>
      </w:r>
      <w:r w:rsidR="00807F5C" w:rsidRPr="00CA783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3431CE" w:rsidRPr="00CA7833">
        <w:rPr>
          <w:rFonts w:asciiTheme="minorEastAsia" w:hAnsiTheme="minorEastAsia" w:cs="ＭＳ 明朝" w:hint="eastAsia"/>
          <w:kern w:val="0"/>
          <w:sz w:val="24"/>
          <w:szCs w:val="24"/>
        </w:rPr>
        <w:t>円</w:t>
      </w:r>
    </w:p>
    <w:p w:rsidR="003431CE" w:rsidRPr="00CA7833" w:rsidRDefault="00807F5C" w:rsidP="00953A07">
      <w:pPr>
        <w:autoSpaceDE w:val="0"/>
        <w:autoSpaceDN w:val="0"/>
        <w:adjustRightInd w:val="0"/>
        <w:ind w:leftChars="257" w:left="540" w:firstLineChars="75" w:firstLine="1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A7833">
        <w:rPr>
          <w:rFonts w:asciiTheme="minorEastAsia" w:hAnsiTheme="minorEastAsia" w:cs="ＭＳ 明朝" w:hint="eastAsia"/>
          <w:kern w:val="0"/>
          <w:sz w:val="24"/>
          <w:szCs w:val="24"/>
        </w:rPr>
        <w:t>ただし，令和</w:t>
      </w:r>
      <w:r w:rsidR="003C39EA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CA7833">
        <w:rPr>
          <w:rFonts w:asciiTheme="minorEastAsia" w:hAnsiTheme="minorEastAsia" w:cs="ＭＳ 明朝" w:hint="eastAsia"/>
          <w:kern w:val="0"/>
          <w:sz w:val="24"/>
          <w:szCs w:val="24"/>
        </w:rPr>
        <w:t>年５月から令和</w:t>
      </w:r>
      <w:r w:rsidR="003C39EA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CA7833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3C39EA">
        <w:rPr>
          <w:rFonts w:asciiTheme="minorEastAsia" w:hAnsiTheme="minorEastAsia" w:cs="ＭＳ 明朝" w:hint="eastAsia"/>
          <w:kern w:val="0"/>
          <w:sz w:val="24"/>
          <w:szCs w:val="24"/>
        </w:rPr>
        <w:t>９</w:t>
      </w:r>
      <w:r w:rsidR="00953A07">
        <w:rPr>
          <w:rFonts w:asciiTheme="minorEastAsia" w:hAnsiTheme="minorEastAsia" w:cs="ＭＳ 明朝" w:hint="eastAsia"/>
          <w:kern w:val="0"/>
          <w:sz w:val="24"/>
          <w:szCs w:val="24"/>
        </w:rPr>
        <w:t>月まで１か月金８０，０００円の婚姻費用の未払分（支払期</w:t>
      </w:r>
      <w:r w:rsidR="003431CE" w:rsidRPr="00CA7833">
        <w:rPr>
          <w:rFonts w:asciiTheme="minorEastAsia" w:hAnsiTheme="minorEastAsia" w:cs="ＭＳ 明朝" w:hint="eastAsia"/>
          <w:kern w:val="0"/>
          <w:sz w:val="24"/>
          <w:szCs w:val="24"/>
        </w:rPr>
        <w:t>毎月末日）</w:t>
      </w:r>
    </w:p>
    <w:p w:rsidR="003431CE" w:rsidRDefault="00CA7833" w:rsidP="003431CE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CA7833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3431CE" w:rsidRPr="00CA7833">
        <w:rPr>
          <w:rFonts w:asciiTheme="minorEastAsia" w:hAnsiTheme="minorEastAsia" w:cs="EUDC" w:hint="eastAsia"/>
          <w:kern w:val="0"/>
          <w:sz w:val="24"/>
          <w:szCs w:val="24"/>
        </w:rPr>
        <w:t xml:space="preserve"> </w:t>
      </w:r>
      <w:r w:rsidR="003431CE">
        <w:rPr>
          <w:rFonts w:ascii="ＭＳ 明朝" w:eastAsia="ＭＳ 明朝" w:cs="ＭＳ 明朝" w:hint="eastAsia"/>
          <w:kern w:val="0"/>
          <w:sz w:val="24"/>
          <w:szCs w:val="24"/>
        </w:rPr>
        <w:t xml:space="preserve">金　</w:t>
      </w:r>
      <w:r w:rsidR="00DD5E07">
        <w:rPr>
          <w:rFonts w:ascii="ＭＳ 明朝" w:eastAsia="ＭＳ 明朝" w:cs="ＭＳ 明朝" w:hint="eastAsia"/>
          <w:kern w:val="0"/>
          <w:sz w:val="24"/>
          <w:szCs w:val="24"/>
        </w:rPr>
        <w:t>１０，</w:t>
      </w:r>
      <w:r w:rsidR="003C39EA">
        <w:rPr>
          <w:rFonts w:ascii="ＭＳ 明朝" w:eastAsia="ＭＳ 明朝" w:cs="ＭＳ 明朝" w:hint="eastAsia"/>
          <w:kern w:val="0"/>
          <w:sz w:val="24"/>
          <w:szCs w:val="24"/>
        </w:rPr>
        <w:t>７４６</w:t>
      </w:r>
      <w:r w:rsidR="00807F5C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3431CE">
        <w:rPr>
          <w:rFonts w:ascii="ＭＳ 明朝" w:eastAsia="ＭＳ 明朝" w:cs="ＭＳ 明朝" w:hint="eastAsia"/>
          <w:kern w:val="0"/>
          <w:sz w:val="24"/>
          <w:szCs w:val="24"/>
        </w:rPr>
        <w:t>円　　ただし，執行費用</w:t>
      </w:r>
    </w:p>
    <w:p w:rsidR="003431CE" w:rsidRDefault="003431CE" w:rsidP="003431CE">
      <w:pPr>
        <w:autoSpaceDE w:val="0"/>
        <w:autoSpaceDN w:val="0"/>
        <w:adjustRightInd w:val="0"/>
        <w:ind w:leftChars="685" w:left="143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（内訳）本申立手数料　　　　　　　金４，０００円</w:t>
      </w:r>
    </w:p>
    <w:p w:rsidR="003431CE" w:rsidRDefault="003431CE" w:rsidP="003431CE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　金１，０００円</w:t>
      </w:r>
    </w:p>
    <w:p w:rsidR="003431CE" w:rsidRDefault="003431CE" w:rsidP="003431CE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　　　金</w:t>
      </w:r>
      <w:r w:rsidR="003C39EA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 w:rsidR="00807F5C">
        <w:rPr>
          <w:rFonts w:ascii="ＭＳ 明朝" w:eastAsia="ＭＳ 明朝" w:cs="ＭＳ 明朝" w:hint="eastAsia"/>
          <w:kern w:val="0"/>
          <w:sz w:val="24"/>
          <w:szCs w:val="24"/>
        </w:rPr>
        <w:t>，</w:t>
      </w:r>
      <w:r w:rsidR="003C39EA">
        <w:rPr>
          <w:rFonts w:ascii="ＭＳ 明朝" w:eastAsia="ＭＳ 明朝" w:cs="ＭＳ 明朝" w:hint="eastAsia"/>
          <w:kern w:val="0"/>
          <w:sz w:val="24"/>
          <w:szCs w:val="24"/>
        </w:rPr>
        <w:t>１９６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3431CE" w:rsidRDefault="003431CE" w:rsidP="003431CE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　　６００円</w:t>
      </w:r>
    </w:p>
    <w:p w:rsidR="003431CE" w:rsidRDefault="000505B9" w:rsidP="003431CE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　　２</w:t>
      </w:r>
      <w:r w:rsidR="003431CE">
        <w:rPr>
          <w:rFonts w:ascii="ＭＳ 明朝" w:eastAsia="ＭＳ 明朝" w:cs="ＭＳ 明朝" w:hint="eastAsia"/>
          <w:kern w:val="0"/>
          <w:sz w:val="24"/>
          <w:szCs w:val="24"/>
        </w:rPr>
        <w:t>５０円</w:t>
      </w:r>
    </w:p>
    <w:p w:rsidR="003431CE" w:rsidRDefault="000505B9" w:rsidP="003431CE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執行文付与申請手数料　</w:t>
      </w:r>
      <w:r w:rsidR="003431CE">
        <w:rPr>
          <w:rFonts w:ascii="ＭＳ 明朝" w:eastAsia="ＭＳ 明朝" w:cs="ＭＳ 明朝" w:hint="eastAsia"/>
          <w:kern w:val="0"/>
          <w:sz w:val="24"/>
          <w:szCs w:val="24"/>
        </w:rPr>
        <w:t xml:space="preserve">　　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１，７００</w:t>
      </w:r>
      <w:r w:rsidR="003431CE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 確定期限が到来していない</w:t>
      </w:r>
      <w:r w:rsidR="00A57031">
        <w:rPr>
          <w:rFonts w:ascii="ＭＳ 明朝" w:eastAsia="ＭＳ 明朝" w:cs="ＭＳ 明朝" w:hint="eastAsia"/>
          <w:kern w:val="0"/>
          <w:sz w:val="24"/>
          <w:szCs w:val="24"/>
        </w:rPr>
        <w:t>各</w:t>
      </w:r>
      <w:bookmarkStart w:id="0" w:name="_GoBack"/>
      <w:bookmarkEnd w:id="0"/>
      <w:r>
        <w:rPr>
          <w:rFonts w:ascii="ＭＳ 明朝" w:eastAsia="ＭＳ 明朝" w:cs="ＭＳ 明朝" w:hint="eastAsia"/>
          <w:kern w:val="0"/>
          <w:sz w:val="24"/>
          <w:szCs w:val="24"/>
        </w:rPr>
        <w:t>定期金債権</w:t>
      </w:r>
    </w:p>
    <w:p w:rsidR="003431CE" w:rsidRDefault="00807F5C" w:rsidP="003431CE">
      <w:pPr>
        <w:autoSpaceDE w:val="0"/>
        <w:autoSpaceDN w:val="0"/>
        <w:adjustRightInd w:val="0"/>
        <w:ind w:leftChars="171" w:left="359" w:firstLineChars="100" w:firstLine="240"/>
        <w:jc w:val="left"/>
        <w:rPr>
          <w:rFonts w:ascii="ＭＳ 明朝" w:eastAsia="ＭＳ 明朝" w:cs="ＭＳ 明朝"/>
          <w:kern w:val="0"/>
          <w:sz w:val="28"/>
          <w:szCs w:val="28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363C5C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363C5C">
        <w:rPr>
          <w:rFonts w:ascii="ＭＳ 明朝" w:eastAsia="ＭＳ 明朝" w:cs="ＭＳ 明朝" w:hint="eastAsia"/>
          <w:kern w:val="0"/>
          <w:sz w:val="24"/>
          <w:szCs w:val="24"/>
        </w:rPr>
        <w:t>１０</w:t>
      </w:r>
      <w:r w:rsidR="003431CE">
        <w:rPr>
          <w:rFonts w:ascii="ＭＳ 明朝" w:eastAsia="ＭＳ 明朝" w:cs="ＭＳ 明朝" w:hint="eastAsia"/>
          <w:kern w:val="0"/>
          <w:sz w:val="24"/>
          <w:szCs w:val="24"/>
        </w:rPr>
        <w:t>月から離婚又は別居解消に至るまでの間，毎月末日限り金８０，０００円ずつの婚姻費用</w:t>
      </w:r>
    </w:p>
    <w:p w:rsid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3431CE" w:rsidRDefault="003431CE" w:rsidP="003431CE"/>
    <w:p w:rsidR="00922EF7" w:rsidRPr="003431CE" w:rsidRDefault="00922EF7"/>
    <w:sectPr w:rsidR="00922EF7" w:rsidRPr="003431CE" w:rsidSect="00CA7833">
      <w:pgSz w:w="11906" w:h="16838" w:code="9"/>
      <w:pgMar w:top="1985" w:right="1134" w:bottom="1701" w:left="1701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D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F2"/>
    <w:rsid w:val="000505B9"/>
    <w:rsid w:val="003431CE"/>
    <w:rsid w:val="00363C5C"/>
    <w:rsid w:val="003C39EA"/>
    <w:rsid w:val="005379F2"/>
    <w:rsid w:val="00807F5C"/>
    <w:rsid w:val="00922EF7"/>
    <w:rsid w:val="00953A07"/>
    <w:rsid w:val="00A57031"/>
    <w:rsid w:val="00CA7833"/>
    <w:rsid w:val="00DD5E07"/>
    <w:rsid w:val="00D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9064F-80C9-448F-A6F5-D02B7C15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137</Words>
  <Characters>784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2023-09-13T01:16:00Z</cp:lastPrinted>
  <dcterms:created xsi:type="dcterms:W3CDTF">2019-08-08T03:14:00Z</dcterms:created>
  <dcterms:modified xsi:type="dcterms:W3CDTF">2023-09-13T01:16:00Z</dcterms:modified>
</cp:coreProperties>
</file>