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（申立書式第５）</w:t>
      </w:r>
    </w:p>
    <w:p w:rsidR="00AD1401" w:rsidRDefault="00AD1401" w:rsidP="00AD1401">
      <w:pPr>
        <w:autoSpaceDE w:val="0"/>
        <w:autoSpaceDN w:val="0"/>
        <w:adjustRightInd w:val="0"/>
        <w:ind w:firstLineChars="400" w:firstLine="2171"/>
        <w:rPr>
          <w:rFonts w:ascii="ＭＳ 明朝" w:eastAsia="ＭＳ 明朝" w:cs="ＭＳ 明朝"/>
          <w:kern w:val="0"/>
          <w:sz w:val="34"/>
          <w:szCs w:val="34"/>
        </w:rPr>
      </w:pPr>
      <w:r w:rsidRPr="00AD1401">
        <w:rPr>
          <w:rFonts w:ascii="ＭＳ 明朝" w:eastAsia="ＭＳ 明朝" w:cs="ＭＳ 明朝" w:hint="eastAsia"/>
          <w:spacing w:val="95"/>
          <w:kern w:val="0"/>
          <w:sz w:val="34"/>
          <w:szCs w:val="34"/>
          <w:fitText w:val="4584" w:id="2023398657"/>
        </w:rPr>
        <w:t>債権差押命令申立</w:t>
      </w:r>
      <w:r w:rsidRPr="00AD1401">
        <w:rPr>
          <w:rFonts w:ascii="ＭＳ 明朝" w:eastAsia="ＭＳ 明朝" w:cs="ＭＳ 明朝" w:hint="eastAsia"/>
          <w:spacing w:val="2"/>
          <w:kern w:val="0"/>
          <w:sz w:val="34"/>
          <w:szCs w:val="34"/>
          <w:fitText w:val="4584" w:id="2023398657"/>
        </w:rPr>
        <w:t>書</w:t>
      </w:r>
    </w:p>
    <w:p w:rsidR="00AD1401" w:rsidRDefault="00AD1401" w:rsidP="00AD1401">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（扶養義務等に係る定期金債権及び一般債権による差押え）</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　御中</w:t>
      </w:r>
    </w:p>
    <w:p w:rsidR="00AD1401" w:rsidRDefault="00AD1401" w:rsidP="00AD1401">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AD1401" w:rsidRDefault="00AD1401" w:rsidP="00AD1401">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AD1401" w:rsidRDefault="00AD1401" w:rsidP="00AD1401">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AD1401" w:rsidRDefault="00AD1401" w:rsidP="00AD1401">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162560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C982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12.8pt;width:11.1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" adj="392" filled="t" fillcolor="white [3212]" strokecolor="black [3213]" strokeweight=".5pt">
                <v:stroke joinstyle="miter"/>
              </v:shape>
            </w:pict>
          </mc:Fallback>
        </mc:AlternateContent>
      </w:r>
      <w:r w:rsidRPr="00AD1401">
        <w:rPr>
          <w:rFonts w:ascii="ＭＳ 明朝" w:eastAsia="ＭＳ 明朝" w:cs="ＭＳ 明朝" w:hint="eastAsia"/>
          <w:spacing w:val="73"/>
          <w:kern w:val="0"/>
          <w:sz w:val="24"/>
          <w:szCs w:val="24"/>
          <w:fitText w:val="1012" w:id="2023399424"/>
        </w:rPr>
        <w:t>当事</w:t>
      </w:r>
      <w:r w:rsidRPr="00AD1401">
        <w:rPr>
          <w:rFonts w:ascii="ＭＳ 明朝" w:eastAsia="ＭＳ 明朝" w:cs="ＭＳ 明朝" w:hint="eastAsia"/>
          <w:kern w:val="0"/>
          <w:sz w:val="24"/>
          <w:szCs w:val="24"/>
          <w:fitText w:val="1012" w:id="2023399424"/>
        </w:rPr>
        <w:t>者</w:t>
      </w:r>
    </w:p>
    <w:p w:rsidR="00AD1401" w:rsidRDefault="00AD1401" w:rsidP="00AD1401">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　　　別紙目録</w:t>
      </w:r>
      <w:r w:rsidR="00A80FFB">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AD1401" w:rsidRDefault="00AD1401" w:rsidP="00AD1401">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　執行力ある債務名義の正本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　同送達証明書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　資格証明書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　戸籍謄本　　　　　　　　　１通</w:t>
      </w:r>
    </w:p>
    <w:p w:rsidR="00AD1401" w:rsidRDefault="00AD1401" w:rsidP="00AD1401">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　住民票　　　　　　　　　　１通</w:t>
      </w:r>
    </w:p>
    <w:p w:rsidR="00AD1401" w:rsidRDefault="00AD1401" w:rsidP="00AD1401">
      <w:pPr>
        <w:autoSpaceDE w:val="0"/>
        <w:autoSpaceDN w:val="0"/>
        <w:adjustRightInd w:val="0"/>
        <w:jc w:val="left"/>
        <w:rPr>
          <w:rFonts w:ascii="ＭＳ 明朝" w:eastAsia="ＭＳ 明朝" w:cs="ＭＳ 明朝"/>
          <w:kern w:val="0"/>
          <w:sz w:val="24"/>
          <w:szCs w:val="24"/>
        </w:rPr>
      </w:pPr>
    </w:p>
    <w:p w:rsidR="00AD1401" w:rsidRDefault="00AD1401">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D1401" w:rsidRDefault="00AD1401" w:rsidP="00AD1401">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　事　者　目　録</w:t>
      </w:r>
    </w:p>
    <w:p w:rsidR="00AD1401" w:rsidRDefault="00AD1401" w:rsidP="00AD1401">
      <w:pPr>
        <w:autoSpaceDE w:val="0"/>
        <w:autoSpaceDN w:val="0"/>
        <w:adjustRightInd w:val="0"/>
        <w:jc w:val="left"/>
        <w:rPr>
          <w:rFonts w:ascii="ＭＳ 明朝" w:eastAsia="ＭＳ 明朝" w:cs="ＭＳ 明朝"/>
          <w:kern w:val="0"/>
          <w:sz w:val="34"/>
          <w:szCs w:val="3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　東京都千代田区霞が関○丁目○番○号</w:t>
      </w: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AD1401" w:rsidRDefault="00AD1401" w:rsidP="00CD3529">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AD1401" w:rsidRDefault="00AD1401" w:rsidP="00CD3529">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sidR="00CD3529">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甲</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CD3529" w:rsidRDefault="00CD3529" w:rsidP="00CD3529">
      <w:pPr>
        <w:autoSpaceDE w:val="0"/>
        <w:autoSpaceDN w:val="0"/>
        <w:adjustRightInd w:val="0"/>
        <w:jc w:val="left"/>
        <w:rPr>
          <w:rFonts w:ascii="ＭＳ 明朝" w:eastAsia="ＭＳ 明朝" w:cs="ＭＳ 明朝"/>
          <w:kern w:val="0"/>
          <w:sz w:val="24"/>
          <w:szCs w:val="24"/>
        </w:rPr>
      </w:pPr>
    </w:p>
    <w:p w:rsidR="00CD3529" w:rsidRDefault="00CD3529" w:rsidP="00CD3529">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AD1401" w:rsidRDefault="00AD1401" w:rsidP="00CD3529">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CD3529" w:rsidRDefault="00CD3529" w:rsidP="00CD3529">
      <w:pPr>
        <w:autoSpaceDE w:val="0"/>
        <w:autoSpaceDN w:val="0"/>
        <w:adjustRightInd w:val="0"/>
        <w:jc w:val="left"/>
        <w:rPr>
          <w:rFonts w:ascii="ＭＳ 明朝" w:eastAsia="ＭＳ 明朝" w:cs="ＭＳ 明朝"/>
          <w:kern w:val="0"/>
          <w:sz w:val="24"/>
          <w:szCs w:val="24"/>
        </w:rPr>
      </w:pPr>
    </w:p>
    <w:p w:rsidR="00CD3529" w:rsidRDefault="00CD3529" w:rsidP="00CD3529">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AD1401" w:rsidRDefault="00AD1401" w:rsidP="00CD3529">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CD3529" w:rsidRDefault="00CD3529" w:rsidP="00AD1401">
      <w:pPr>
        <w:autoSpaceDE w:val="0"/>
        <w:autoSpaceDN w:val="0"/>
        <w:adjustRightInd w:val="0"/>
        <w:jc w:val="left"/>
        <w:rPr>
          <w:rFonts w:ascii="TimesNewRoman" w:eastAsia="ＭＳ 明朝" w:hAnsi="TimesNewRoman" w:cs="TimesNewRoman"/>
          <w:kern w:val="0"/>
          <w:sz w:val="24"/>
          <w:szCs w:val="24"/>
        </w:rPr>
      </w:pPr>
    </w:p>
    <w:p w:rsidR="00CD3529" w:rsidRDefault="00CD3529" w:rsidP="00AD1401">
      <w:pPr>
        <w:autoSpaceDE w:val="0"/>
        <w:autoSpaceDN w:val="0"/>
        <w:adjustRightInd w:val="0"/>
        <w:jc w:val="left"/>
        <w:rPr>
          <w:rFonts w:ascii="TimesNewRoman" w:eastAsia="ＭＳ 明朝" w:hAnsi="TimesNewRoman" w:cs="TimesNewRoman"/>
          <w:kern w:val="0"/>
          <w:sz w:val="24"/>
          <w:szCs w:val="24"/>
        </w:rPr>
      </w:pPr>
    </w:p>
    <w:p w:rsidR="00CD3529" w:rsidRDefault="00CD3529" w:rsidP="00AD1401">
      <w:pPr>
        <w:autoSpaceDE w:val="0"/>
        <w:autoSpaceDN w:val="0"/>
        <w:adjustRightInd w:val="0"/>
        <w:jc w:val="left"/>
        <w:rPr>
          <w:rFonts w:ascii="TimesNewRoman" w:eastAsia="ＭＳ 明朝" w:hAnsi="TimesNewRoman" w:cs="TimesNewRoman"/>
          <w:kern w:val="0"/>
          <w:sz w:val="24"/>
          <w:szCs w:val="24"/>
        </w:rPr>
      </w:pPr>
    </w:p>
    <w:p w:rsidR="00CD3529" w:rsidRDefault="00CD3529">
      <w:pPr>
        <w:widowControl/>
        <w:jc w:val="left"/>
        <w:rPr>
          <w:rFonts w:ascii="TimesNewRoman" w:eastAsia="ＭＳ 明朝" w:hAnsi="TimesNewRoman" w:cs="TimesNewRoman"/>
          <w:kern w:val="0"/>
          <w:sz w:val="24"/>
          <w:szCs w:val="24"/>
        </w:rPr>
      </w:pPr>
      <w:r>
        <w:rPr>
          <w:rFonts w:ascii="TimesNewRoman" w:eastAsia="ＭＳ 明朝" w:hAnsi="TimesNewRoman" w:cs="TimesNewRoman"/>
          <w:kern w:val="0"/>
          <w:sz w:val="24"/>
          <w:szCs w:val="24"/>
        </w:rPr>
        <w:br w:type="page"/>
      </w:r>
    </w:p>
    <w:p w:rsidR="00AD1401" w:rsidRDefault="00AD1401" w:rsidP="00CD352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請</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CD3529" w:rsidRPr="00CD3529" w:rsidRDefault="00CD3529" w:rsidP="00CD3529">
      <w:pPr>
        <w:autoSpaceDE w:val="0"/>
        <w:autoSpaceDN w:val="0"/>
        <w:adjustRightInd w:val="0"/>
        <w:jc w:val="left"/>
        <w:rPr>
          <w:rFonts w:ascii="ＭＳ 明朝" w:eastAsia="ＭＳ 明朝" w:cs="ＭＳ 明朝"/>
          <w:kern w:val="0"/>
          <w:sz w:val="34"/>
          <w:szCs w:val="34"/>
        </w:rPr>
      </w:pPr>
    </w:p>
    <w:p w:rsidR="00AD1401" w:rsidRDefault="00AD1401" w:rsidP="00CD352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CD3529">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4A3805">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AD1401" w:rsidRDefault="00CD3529"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D1401">
        <w:rPr>
          <w:rFonts w:ascii="ＭＳ 明朝" w:eastAsia="ＭＳ 明朝" w:cs="ＭＳ 明朝" w:hint="eastAsia"/>
          <w:kern w:val="0"/>
          <w:sz w:val="24"/>
          <w:szCs w:val="24"/>
        </w:rPr>
        <w:t>記</w:t>
      </w: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確定期限が到来している債権及び執行費用</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１，７０８，</w:t>
      </w:r>
      <w:r w:rsidR="005915BF">
        <w:rPr>
          <w:rFonts w:ascii="ＭＳ 明朝" w:eastAsia="ＭＳ 明朝" w:cs="ＭＳ 明朝" w:hint="eastAsia"/>
          <w:kern w:val="0"/>
          <w:sz w:val="24"/>
          <w:szCs w:val="24"/>
        </w:rPr>
        <w:t>９４６</w:t>
      </w:r>
      <w:r>
        <w:rPr>
          <w:rFonts w:ascii="ＭＳ 明朝" w:eastAsia="ＭＳ 明朝" w:cs="ＭＳ 明朝" w:hint="eastAsia"/>
          <w:kern w:val="0"/>
          <w:sz w:val="24"/>
          <w:szCs w:val="24"/>
        </w:rPr>
        <w:t>円</w:t>
      </w:r>
    </w:p>
    <w:p w:rsidR="00AD1401" w:rsidRPr="00CD3529" w:rsidRDefault="00AD1401" w:rsidP="00CD3529">
      <w:pPr>
        <w:pStyle w:val="a7"/>
        <w:numPr>
          <w:ilvl w:val="0"/>
          <w:numId w:val="2"/>
        </w:numPr>
        <w:autoSpaceDE w:val="0"/>
        <w:autoSpaceDN w:val="0"/>
        <w:adjustRightInd w:val="0"/>
        <w:ind w:leftChars="0"/>
        <w:jc w:val="left"/>
        <w:rPr>
          <w:rFonts w:ascii="ＭＳ 明朝" w:eastAsia="ＭＳ 明朝" w:cs="ＭＳ 明朝"/>
          <w:kern w:val="0"/>
          <w:sz w:val="24"/>
          <w:szCs w:val="24"/>
        </w:rPr>
      </w:pPr>
      <w:r w:rsidRPr="00CD3529">
        <w:rPr>
          <w:rFonts w:ascii="ＭＳ 明朝" w:eastAsia="ＭＳ 明朝" w:cs="ＭＳ 明朝" w:hint="eastAsia"/>
          <w:kern w:val="0"/>
          <w:sz w:val="24"/>
          <w:szCs w:val="24"/>
        </w:rPr>
        <w:t>金７００，０００円</w:t>
      </w:r>
    </w:p>
    <w:p w:rsidR="00AD1401" w:rsidRDefault="00AD1401" w:rsidP="00CD3529">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ただし，調停条項第２項記載の令和○○年○○月から令和○○年○○月まで１か月</w:t>
      </w:r>
      <w:r w:rsidR="009331CC">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AD1401" w:rsidRPr="00CD3529" w:rsidRDefault="00AD1401" w:rsidP="00CD3529">
      <w:pPr>
        <w:pStyle w:val="a7"/>
        <w:numPr>
          <w:ilvl w:val="0"/>
          <w:numId w:val="2"/>
        </w:numPr>
        <w:autoSpaceDE w:val="0"/>
        <w:autoSpaceDN w:val="0"/>
        <w:adjustRightInd w:val="0"/>
        <w:ind w:leftChars="0"/>
        <w:jc w:val="left"/>
        <w:rPr>
          <w:rFonts w:ascii="ＭＳ 明朝" w:eastAsia="ＭＳ 明朝" w:cs="ＭＳ 明朝"/>
          <w:kern w:val="0"/>
          <w:sz w:val="24"/>
          <w:szCs w:val="24"/>
        </w:rPr>
      </w:pPr>
      <w:r w:rsidRPr="00CD3529">
        <w:rPr>
          <w:rFonts w:ascii="ＭＳ 明朝" w:eastAsia="ＭＳ 明朝" w:cs="ＭＳ 明朝" w:hint="eastAsia"/>
          <w:kern w:val="0"/>
          <w:sz w:val="24"/>
          <w:szCs w:val="24"/>
        </w:rPr>
        <w:t>金１，０００，０００円</w:t>
      </w:r>
    </w:p>
    <w:p w:rsidR="00AD1401" w:rsidRDefault="00AD1401" w:rsidP="00CD3529">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ただし，調停条項第５項記載の１５０万円の慰謝料の残金（支払期令和○○年○○月○○日）</w:t>
      </w:r>
    </w:p>
    <w:p w:rsidR="00AD1401" w:rsidRPr="00CD3529" w:rsidRDefault="00AD1401" w:rsidP="00CD3529">
      <w:pPr>
        <w:pStyle w:val="a7"/>
        <w:numPr>
          <w:ilvl w:val="0"/>
          <w:numId w:val="2"/>
        </w:numPr>
        <w:autoSpaceDE w:val="0"/>
        <w:autoSpaceDN w:val="0"/>
        <w:adjustRightInd w:val="0"/>
        <w:ind w:leftChars="0"/>
        <w:jc w:val="left"/>
        <w:rPr>
          <w:rFonts w:ascii="ＭＳ 明朝" w:eastAsia="ＭＳ 明朝" w:cs="ＭＳ 明朝"/>
          <w:kern w:val="0"/>
          <w:sz w:val="24"/>
          <w:szCs w:val="24"/>
        </w:rPr>
      </w:pPr>
      <w:r w:rsidRPr="00CD3529">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８，</w:t>
      </w:r>
      <w:r w:rsidR="005915BF">
        <w:rPr>
          <w:rFonts w:ascii="ＭＳ 明朝" w:eastAsia="ＭＳ 明朝" w:cs="ＭＳ 明朝" w:hint="eastAsia"/>
          <w:kern w:val="0"/>
          <w:sz w:val="24"/>
          <w:szCs w:val="24"/>
        </w:rPr>
        <w:t>９４６</w:t>
      </w:r>
      <w:r w:rsidRPr="00CD3529">
        <w:rPr>
          <w:rFonts w:ascii="ＭＳ 明朝" w:eastAsia="ＭＳ 明朝" w:cs="ＭＳ 明朝" w:hint="eastAsia"/>
          <w:kern w:val="0"/>
          <w:sz w:val="24"/>
          <w:szCs w:val="24"/>
        </w:rPr>
        <w:t>円</w:t>
      </w:r>
    </w:p>
    <w:p w:rsidR="00AD1401" w:rsidRDefault="00AD1401" w:rsidP="00CD3529">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AD1401" w:rsidRDefault="00AD1401" w:rsidP="00CD3529">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CD3529">
        <w:rPr>
          <w:rFonts w:ascii="ＭＳ 明朝" w:eastAsia="ＭＳ 明朝" w:cs="ＭＳ 明朝" w:hint="eastAsia"/>
          <w:kern w:val="0"/>
          <w:sz w:val="24"/>
          <w:szCs w:val="24"/>
        </w:rPr>
        <w:t xml:space="preserve">　　　　　　　　　金</w:t>
      </w:r>
      <w:r>
        <w:rPr>
          <w:rFonts w:ascii="ＭＳ 明朝" w:eastAsia="ＭＳ 明朝" w:cs="ＭＳ 明朝" w:hint="eastAsia"/>
          <w:kern w:val="0"/>
          <w:sz w:val="24"/>
          <w:szCs w:val="24"/>
        </w:rPr>
        <w:t>４，０００円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5915BF">
        <w:rPr>
          <w:rFonts w:ascii="ＭＳ 明朝" w:eastAsia="ＭＳ 明朝" w:cs="ＭＳ 明朝" w:hint="eastAsia"/>
          <w:kern w:val="0"/>
          <w:sz w:val="24"/>
          <w:szCs w:val="24"/>
        </w:rPr>
        <w:t>３</w:t>
      </w:r>
      <w:r w:rsidR="00A80FFB">
        <w:rPr>
          <w:rFonts w:ascii="ＭＳ 明朝" w:eastAsia="ＭＳ 明朝" w:cs="ＭＳ 明朝" w:hint="eastAsia"/>
          <w:kern w:val="0"/>
          <w:sz w:val="24"/>
          <w:szCs w:val="24"/>
        </w:rPr>
        <w:t>，</w:t>
      </w:r>
      <w:r w:rsidR="005915BF">
        <w:rPr>
          <w:rFonts w:ascii="ＭＳ 明朝" w:eastAsia="ＭＳ 明朝" w:cs="ＭＳ 明朝" w:hint="eastAsia"/>
          <w:kern w:val="0"/>
          <w:sz w:val="24"/>
          <w:szCs w:val="24"/>
        </w:rPr>
        <w:t>１９６</w:t>
      </w:r>
      <w:r>
        <w:rPr>
          <w:rFonts w:ascii="ＭＳ 明朝" w:eastAsia="ＭＳ 明朝" w:cs="ＭＳ 明朝" w:hint="eastAsia"/>
          <w:kern w:val="0"/>
          <w:sz w:val="24"/>
          <w:szCs w:val="24"/>
        </w:rPr>
        <w:t>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AD1401" w:rsidRDefault="00AD1401" w:rsidP="00CD3529">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執行文付与申立手数料</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３００円</w:t>
      </w: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確定期限が到来していない各定期金債権</w:t>
      </w:r>
    </w:p>
    <w:p w:rsidR="00AD1401" w:rsidRDefault="00AD1401" w:rsidP="00CD3529">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調停条項第２項記載の令和○○年○○月から令和○○年○○月（債権者，債務者間の長男○○が満２０歳に達する月）まで，毎月末日限り金５万円ずつの養育費</w:t>
      </w:r>
    </w:p>
    <w:p w:rsidR="00CD3529" w:rsidRDefault="00CD3529" w:rsidP="00CD3529">
      <w:pPr>
        <w:autoSpaceDE w:val="0"/>
        <w:autoSpaceDN w:val="0"/>
        <w:adjustRightInd w:val="0"/>
        <w:jc w:val="left"/>
        <w:rPr>
          <w:rFonts w:ascii="ＭＳ 明朝" w:eastAsia="ＭＳ 明朝" w:cs="ＭＳ 明朝"/>
          <w:kern w:val="0"/>
          <w:sz w:val="24"/>
          <w:szCs w:val="24"/>
        </w:rPr>
      </w:pPr>
    </w:p>
    <w:p w:rsidR="00CD3529" w:rsidRDefault="00CD3529">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D1401" w:rsidRDefault="00AD1401" w:rsidP="00CD3529">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差</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CD3529">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CD3529" w:rsidRDefault="00CD3529" w:rsidP="00AD1401">
      <w:pPr>
        <w:autoSpaceDE w:val="0"/>
        <w:autoSpaceDN w:val="0"/>
        <w:adjustRightInd w:val="0"/>
        <w:jc w:val="left"/>
        <w:rPr>
          <w:rFonts w:ascii="ＭＳ 明朝" w:eastAsia="ＭＳ 明朝" w:cs="ＭＳ 明朝"/>
          <w:kern w:val="0"/>
          <w:sz w:val="24"/>
          <w:szCs w:val="24"/>
        </w:rPr>
      </w:pPr>
    </w:p>
    <w:p w:rsidR="00AD1401" w:rsidRDefault="00AD1401"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A80FFB">
        <w:rPr>
          <w:rFonts w:ascii="ＭＳ 明朝" w:eastAsia="ＭＳ 明朝" w:cs="ＭＳ 明朝" w:hint="eastAsia"/>
          <w:kern w:val="0"/>
          <w:sz w:val="24"/>
          <w:szCs w:val="24"/>
        </w:rPr>
        <w:t>１，７０８，</w:t>
      </w:r>
      <w:r w:rsidR="005915BF">
        <w:rPr>
          <w:rFonts w:ascii="ＭＳ 明朝" w:eastAsia="ＭＳ 明朝" w:cs="ＭＳ 明朝" w:hint="eastAsia"/>
          <w:kern w:val="0"/>
          <w:sz w:val="24"/>
          <w:szCs w:val="24"/>
        </w:rPr>
        <w:t>９４６</w:t>
      </w:r>
      <w:bookmarkStart w:id="0" w:name="_GoBack"/>
      <w:bookmarkEnd w:id="0"/>
      <w:r>
        <w:rPr>
          <w:rFonts w:ascii="ＭＳ 明朝" w:eastAsia="ＭＳ 明朝" w:cs="ＭＳ 明朝" w:hint="eastAsia"/>
          <w:kern w:val="0"/>
          <w:sz w:val="24"/>
          <w:szCs w:val="24"/>
        </w:rPr>
        <w:t>円（請求債権目録記載の１）</w:t>
      </w:r>
    </w:p>
    <w:p w:rsidR="00AD1401" w:rsidRDefault="00AD1401" w:rsidP="00CD3529">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CD3529">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令和○○年○○月から令和○○年○○月まで，毎月末日限り金５万円ずつ（請求債権目録記載の２）</w:t>
      </w:r>
    </w:p>
    <w:p w:rsidR="00CD3529" w:rsidRPr="00CD3529" w:rsidRDefault="00CD3529" w:rsidP="00CD3529">
      <w:pPr>
        <w:autoSpaceDE w:val="0"/>
        <w:autoSpaceDN w:val="0"/>
        <w:adjustRightInd w:val="0"/>
        <w:ind w:left="253" w:hangingChars="100" w:hanging="253"/>
        <w:jc w:val="left"/>
        <w:rPr>
          <w:rFonts w:ascii="ＭＳ 明朝" w:eastAsia="ＭＳ 明朝" w:cs="ＭＳ 明朝"/>
          <w:kern w:val="0"/>
          <w:sz w:val="24"/>
          <w:szCs w:val="24"/>
        </w:rPr>
      </w:pPr>
    </w:p>
    <w:p w:rsidR="00AD1401" w:rsidRDefault="00AD1401" w:rsidP="00CD352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債務者が第三債務者に対して有する下記物件の賃料債権にして，本命令送</w:t>
      </w:r>
      <w:r w:rsidR="00822CE6">
        <w:rPr>
          <w:rFonts w:ascii="ＭＳ 明朝" w:eastAsia="ＭＳ 明朝" w:cs="ＭＳ 明朝" w:hint="eastAsia"/>
          <w:kern w:val="0"/>
          <w:sz w:val="24"/>
          <w:szCs w:val="24"/>
        </w:rPr>
        <w:t>達日以降支払期の到来する分から，頭書１及び２の金額に満つるまで</w:t>
      </w:r>
    </w:p>
    <w:p w:rsidR="00AD1401" w:rsidRDefault="00AD1401" w:rsidP="00CD3529">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ただし，頭書２の金額については，その確定期限の到来後に支払期が到来する前記賃料債権に限る。</w:t>
      </w:r>
    </w:p>
    <w:p w:rsidR="00AD1401" w:rsidRDefault="00CD3529" w:rsidP="00AD1401">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D1401">
        <w:rPr>
          <w:rFonts w:ascii="ＭＳ 明朝" w:eastAsia="ＭＳ 明朝" w:cs="ＭＳ 明朝" w:hint="eastAsia"/>
          <w:kern w:val="0"/>
          <w:sz w:val="24"/>
          <w:szCs w:val="24"/>
        </w:rPr>
        <w:t>記</w:t>
      </w:r>
    </w:p>
    <w:p w:rsidR="00AD1401" w:rsidRDefault="00AD1401" w:rsidP="0085735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（物件の表示）</w:t>
      </w:r>
    </w:p>
    <w:p w:rsidR="00AD1401" w:rsidRDefault="00AD1401" w:rsidP="0085735F">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東京都大田区西糀谷○丁目○番○号所在</w:t>
      </w:r>
    </w:p>
    <w:p w:rsidR="00C5242A" w:rsidRDefault="00AD1401" w:rsidP="0085735F">
      <w:pPr>
        <w:ind w:firstLineChars="500" w:firstLine="1264"/>
        <w:rPr>
          <w:rFonts w:ascii="ＭＳ 明朝" w:eastAsia="ＭＳ 明朝" w:cs="ＭＳ 明朝"/>
          <w:kern w:val="0"/>
          <w:sz w:val="20"/>
          <w:szCs w:val="20"/>
        </w:rPr>
      </w:pPr>
      <w:r>
        <w:rPr>
          <w:rFonts w:ascii="ＭＳ 明朝" w:eastAsia="ＭＳ 明朝" w:cs="ＭＳ 明朝" w:hint="eastAsia"/>
          <w:kern w:val="0"/>
          <w:sz w:val="24"/>
          <w:szCs w:val="24"/>
        </w:rPr>
        <w:t>○○マンション１階１０１号室</w:t>
      </w:r>
    </w:p>
    <w:p w:rsidR="0085735F" w:rsidRDefault="0085735F" w:rsidP="0085735F">
      <w:pPr>
        <w:rPr>
          <w:rFonts w:ascii="ＭＳ 明朝" w:eastAsia="ＭＳ 明朝" w:cs="ＭＳ 明朝"/>
          <w:kern w:val="0"/>
          <w:sz w:val="20"/>
          <w:szCs w:val="20"/>
        </w:rPr>
      </w:pPr>
    </w:p>
    <w:p w:rsidR="0085735F" w:rsidRDefault="0085735F" w:rsidP="0085735F">
      <w:pPr>
        <w:rPr>
          <w:rFonts w:ascii="ＭＳ 明朝" w:eastAsia="ＭＳ 明朝" w:cs="ＭＳ 明朝"/>
          <w:kern w:val="0"/>
          <w:sz w:val="20"/>
          <w:szCs w:val="20"/>
        </w:rPr>
      </w:pPr>
    </w:p>
    <w:p w:rsidR="0085735F" w:rsidRPr="00E87B25" w:rsidRDefault="0085735F" w:rsidP="0085735F">
      <w:pPr>
        <w:rPr>
          <w:rFonts w:ascii="ＭＳ 明朝" w:eastAsia="ＭＳ 明朝" w:hAnsi="ＭＳ 明朝"/>
          <w:sz w:val="24"/>
          <w:szCs w:val="24"/>
        </w:rPr>
      </w:pPr>
    </w:p>
    <w:sectPr w:rsidR="0085735F" w:rsidRPr="00E87B25" w:rsidSect="00AD1401">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00" w:rsidRDefault="00E07A00" w:rsidP="00E87B25">
      <w:r>
        <w:separator/>
      </w:r>
    </w:p>
  </w:endnote>
  <w:endnote w:type="continuationSeparator" w:id="0">
    <w:p w:rsidR="00E07A00" w:rsidRDefault="00E07A00"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33677"/>
      <w:docPartObj>
        <w:docPartGallery w:val="Page Numbers (Bottom of Page)"/>
        <w:docPartUnique/>
      </w:docPartObj>
    </w:sdtPr>
    <w:sdtEndPr/>
    <w:sdtContent>
      <w:p w:rsidR="00AD1401" w:rsidRDefault="00AD1401">
        <w:pPr>
          <w:pStyle w:val="a5"/>
          <w:jc w:val="center"/>
        </w:pPr>
        <w:r>
          <w:fldChar w:fldCharType="begin"/>
        </w:r>
        <w:r>
          <w:instrText>PAGE   \* MERGEFORMAT</w:instrText>
        </w:r>
        <w:r>
          <w:fldChar w:fldCharType="separate"/>
        </w:r>
        <w:r w:rsidR="005915BF" w:rsidRPr="005915BF">
          <w:rPr>
            <w:noProof/>
            <w:lang w:val="ja-JP"/>
          </w:rPr>
          <w:t>-</w:t>
        </w:r>
        <w:r w:rsidR="005915BF">
          <w:rPr>
            <w:noProof/>
          </w:rPr>
          <w:t xml:space="preserve"> 4 -</w:t>
        </w:r>
        <w:r>
          <w:fldChar w:fldCharType="end"/>
        </w:r>
      </w:p>
    </w:sdtContent>
  </w:sdt>
  <w:p w:rsidR="00AD1401" w:rsidRDefault="00AD14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00" w:rsidRDefault="00E07A00" w:rsidP="00E87B25">
      <w:r>
        <w:separator/>
      </w:r>
    </w:p>
  </w:footnote>
  <w:footnote w:type="continuationSeparator" w:id="0">
    <w:p w:rsidR="00E07A00" w:rsidRDefault="00E07A00"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151F"/>
    <w:multiLevelType w:val="hybridMultilevel"/>
    <w:tmpl w:val="10A28940"/>
    <w:lvl w:ilvl="0" w:tplc="B42EC070">
      <w:start w:val="1"/>
      <w:numFmt w:val="decimal"/>
      <w:lvlText w:val="(%1)"/>
      <w:lvlJc w:val="left"/>
      <w:pPr>
        <w:ind w:left="973" w:hanging="720"/>
      </w:pPr>
      <w:rPr>
        <w:rFonts w:ascii="TimesNewRoman" w:hAnsi="TimesNewRoman" w:cs="TimesNewRoman"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15:restartNumberingAfterBreak="0">
    <w:nsid w:val="3E481632"/>
    <w:multiLevelType w:val="hybridMultilevel"/>
    <w:tmpl w:val="230289B4"/>
    <w:lvl w:ilvl="0" w:tplc="0F72F1D6">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3"/>
  <w:drawingGridVerticalSpacing w:val="2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0D"/>
    <w:rsid w:val="000B740D"/>
    <w:rsid w:val="00283350"/>
    <w:rsid w:val="004A3805"/>
    <w:rsid w:val="005915BF"/>
    <w:rsid w:val="00822CE6"/>
    <w:rsid w:val="0085735F"/>
    <w:rsid w:val="009331CC"/>
    <w:rsid w:val="00A80FFB"/>
    <w:rsid w:val="00AD1401"/>
    <w:rsid w:val="00BF62A5"/>
    <w:rsid w:val="00C5242A"/>
    <w:rsid w:val="00CD3529"/>
    <w:rsid w:val="00E07A00"/>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E5AB681-C9E8-4BCF-8535-37E2B834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CD3529"/>
    <w:pPr>
      <w:ind w:leftChars="400" w:left="840"/>
    </w:pPr>
  </w:style>
  <w:style w:type="paragraph" w:styleId="a8">
    <w:name w:val="Balloon Text"/>
    <w:basedOn w:val="a"/>
    <w:link w:val="a9"/>
    <w:uiPriority w:val="99"/>
    <w:semiHidden/>
    <w:unhideWhenUsed/>
    <w:rsid w:val="00A80F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F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195</Words>
  <Characters>1117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2019-08-29T06:38:00Z</cp:lastPrinted>
  <dcterms:created xsi:type="dcterms:W3CDTF">2019-08-19T01:27:00Z</dcterms:created>
  <dcterms:modified xsi:type="dcterms:W3CDTF">2023-09-07T07:37:00Z</dcterms:modified>
</cp:coreProperties>
</file>