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54" w:rsidRDefault="00206054" w:rsidP="00481AEC">
      <w:pPr>
        <w:pStyle w:val="a3"/>
        <w:jc w:val="center"/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取　　　下　　　書</w:t>
      </w: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>東京地方裁判所民事第２１部　御　中</w:t>
      </w: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6E7C8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06054" w:rsidRPr="006E7C8C" w:rsidRDefault="00206054">
      <w:pPr>
        <w:pStyle w:val="a3"/>
      </w:pPr>
    </w:p>
    <w:p w:rsidR="00206054" w:rsidRDefault="00206054">
      <w:pPr>
        <w:pStyle w:val="a3"/>
      </w:pPr>
      <w:r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9711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申立債権者</w:t>
      </w: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（代理人）　　　　　　　　　　　　　印</w:t>
      </w:r>
    </w:p>
    <w:p w:rsidR="00206054" w:rsidRDefault="00206054">
      <w:pPr>
        <w:pStyle w:val="a3"/>
      </w:pP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債権者　　　　</w:t>
      </w:r>
      <w:r w:rsidR="009711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，債務者</w:t>
      </w:r>
      <w:r w:rsidR="009711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間の御庁</w:t>
      </w:r>
      <w:r w:rsidR="006E7C8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年（ヌ）第　　　号</w:t>
      </w:r>
    </w:p>
    <w:p w:rsidR="00206054" w:rsidRPr="006E7C8C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>強制競売事件につき，別紙物件目録記載の不動産に対する競売の申立ては都合</w:t>
      </w:r>
    </w:p>
    <w:p w:rsidR="00206054" w:rsidRDefault="00206054">
      <w:pPr>
        <w:pStyle w:val="a3"/>
      </w:pPr>
    </w:p>
    <w:p w:rsidR="00206054" w:rsidRDefault="00206054">
      <w:pPr>
        <w:pStyle w:val="a3"/>
      </w:pPr>
      <w:r>
        <w:rPr>
          <w:rFonts w:ascii="ＭＳ 明朝" w:hAnsi="ＭＳ 明朝" w:hint="eastAsia"/>
          <w:sz w:val="24"/>
          <w:szCs w:val="24"/>
        </w:rPr>
        <w:t>によりこれを取り下げます。</w:t>
      </w:r>
    </w:p>
    <w:sectPr w:rsidR="00206054" w:rsidSect="002060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AF" w:rsidRDefault="00AE29AF" w:rsidP="00873314">
      <w:r>
        <w:separator/>
      </w:r>
    </w:p>
  </w:endnote>
  <w:endnote w:type="continuationSeparator" w:id="0">
    <w:p w:rsidR="00AE29AF" w:rsidRDefault="00AE29AF" w:rsidP="0087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14" w:rsidRDefault="008733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14" w:rsidRDefault="008733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14" w:rsidRDefault="008733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AF" w:rsidRDefault="00AE29AF" w:rsidP="00873314">
      <w:r>
        <w:separator/>
      </w:r>
    </w:p>
  </w:footnote>
  <w:footnote w:type="continuationSeparator" w:id="0">
    <w:p w:rsidR="00AE29AF" w:rsidRDefault="00AE29AF" w:rsidP="0087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14" w:rsidRDefault="008733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14" w:rsidRDefault="008733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14" w:rsidRDefault="008733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54"/>
    <w:rsid w:val="001D1EB6"/>
    <w:rsid w:val="00206054"/>
    <w:rsid w:val="004647D6"/>
    <w:rsid w:val="00481AEC"/>
    <w:rsid w:val="005F20F6"/>
    <w:rsid w:val="006E7C8C"/>
    <w:rsid w:val="0079740B"/>
    <w:rsid w:val="00873314"/>
    <w:rsid w:val="0097115D"/>
    <w:rsid w:val="009C35DC"/>
    <w:rsid w:val="00A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20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73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73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2023-10-03T07:51:00Z</dcterms:created>
  <dcterms:modified xsi:type="dcterms:W3CDTF">2023-10-03T07:51:00Z</dcterms:modified>
</cp:coreProperties>
</file>