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480" w:rsidRPr="003B7480" w:rsidRDefault="003B7480" w:rsidP="003B7480">
      <w:pPr>
        <w:overflowPunct w:val="0"/>
        <w:jc w:val="right"/>
        <w:textAlignment w:val="baseline"/>
        <w:rPr>
          <w:rFonts w:asciiTheme="minorEastAsia" w:hAnsiTheme="minorEastAsia" w:cs="Times New Roman"/>
          <w:color w:val="000000"/>
          <w:spacing w:val="6"/>
          <w:kern w:val="0"/>
          <w:sz w:val="24"/>
          <w:szCs w:val="24"/>
        </w:rPr>
      </w:pPr>
      <w:bookmarkStart w:id="0" w:name="_GoBack"/>
      <w:bookmarkEnd w:id="0"/>
      <w:r w:rsidRPr="003B7480">
        <w:rPr>
          <w:rFonts w:asciiTheme="minorEastAsia" w:hAnsiTheme="minorEastAsia" w:cs="ＭＳ 明朝" w:hint="eastAsia"/>
          <w:color w:val="000000"/>
          <w:kern w:val="0"/>
          <w:szCs w:val="21"/>
        </w:rPr>
        <w:t>（退職金　答弁書）</w:t>
      </w:r>
    </w:p>
    <w:p w:rsidR="003B7480" w:rsidRPr="003B7480" w:rsidRDefault="003B7480" w:rsidP="003B7480">
      <w:pPr>
        <w:overflowPunct w:val="0"/>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令和○○年（労）第○○○○号　退職金請求労働審判事件</w:t>
      </w:r>
      <w:r w:rsidRPr="003B7480">
        <w:rPr>
          <w:rFonts w:asciiTheme="minorEastAsia" w:hAnsiTheme="minorEastAsia" w:cs="Times New Roman"/>
          <w:color w:val="000000"/>
          <w:kern w:val="0"/>
          <w:sz w:val="24"/>
          <w:szCs w:val="24"/>
        </w:rPr>
        <w:t xml:space="preserve">  </w:t>
      </w:r>
      <w:r w:rsidRPr="003B7480">
        <w:rPr>
          <w:rFonts w:asciiTheme="minorEastAsia" w:hAnsiTheme="minorEastAsia" w:cs="ＭＳ 明朝" w:hint="eastAsia"/>
          <w:color w:val="000000"/>
          <w:kern w:val="0"/>
          <w:sz w:val="24"/>
          <w:szCs w:val="24"/>
        </w:rPr>
        <w:t xml:space="preserve">　　　　　　</w:t>
      </w:r>
      <w:r w:rsidRPr="003B7480">
        <w:rPr>
          <w:rFonts w:asciiTheme="minorEastAsia" w:hAnsiTheme="minorEastAsia" w:cs="ＭＳ ゴシック" w:hint="eastAsia"/>
          <w:b/>
          <w:bCs/>
          <w:color w:val="000000"/>
          <w:kern w:val="0"/>
          <w:sz w:val="24"/>
          <w:szCs w:val="24"/>
        </w:rPr>
        <w:t>直送済</w:t>
      </w:r>
    </w:p>
    <w:p w:rsidR="003B7480" w:rsidRPr="003B7480" w:rsidRDefault="003B7480" w:rsidP="003B7480">
      <w:pPr>
        <w:overflowPunct w:val="0"/>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申立人　　甲　山　一　郎</w:t>
      </w:r>
    </w:p>
    <w:p w:rsidR="003B7480" w:rsidRPr="003B7480" w:rsidRDefault="003B7480" w:rsidP="003B7480">
      <w:pPr>
        <w:overflowPunct w:val="0"/>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相手方　　乙株式会社</w:t>
      </w:r>
    </w:p>
    <w:p w:rsidR="003B7480" w:rsidRPr="003B7480" w:rsidRDefault="003B7480" w:rsidP="003B7480">
      <w:pPr>
        <w:overflowPunct w:val="0"/>
        <w:textAlignment w:val="baseline"/>
        <w:rPr>
          <w:rFonts w:asciiTheme="minorEastAsia" w:hAnsiTheme="minorEastAsia" w:cs="Times New Roman"/>
          <w:color w:val="000000"/>
          <w:spacing w:val="6"/>
          <w:kern w:val="0"/>
          <w:sz w:val="24"/>
          <w:szCs w:val="24"/>
        </w:rPr>
      </w:pPr>
    </w:p>
    <w:p w:rsidR="003B7480" w:rsidRPr="003B7480" w:rsidRDefault="003B7480" w:rsidP="003B7480">
      <w:pPr>
        <w:overflowPunct w:val="0"/>
        <w:jc w:val="center"/>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spacing w:val="2"/>
          <w:kern w:val="0"/>
          <w:sz w:val="32"/>
          <w:szCs w:val="32"/>
        </w:rPr>
        <w:t>答　弁　書</w:t>
      </w:r>
    </w:p>
    <w:p w:rsidR="003B7480" w:rsidRPr="003B7480" w:rsidRDefault="003B7480" w:rsidP="003B7480">
      <w:pPr>
        <w:overflowPunct w:val="0"/>
        <w:textAlignment w:val="baseline"/>
        <w:rPr>
          <w:rFonts w:asciiTheme="minorEastAsia" w:hAnsiTheme="minorEastAsia" w:cs="Times New Roman"/>
          <w:color w:val="000000"/>
          <w:spacing w:val="6"/>
          <w:kern w:val="0"/>
          <w:sz w:val="24"/>
          <w:szCs w:val="24"/>
        </w:rPr>
      </w:pPr>
    </w:p>
    <w:p w:rsidR="003B7480" w:rsidRPr="003B7480" w:rsidRDefault="003B7480" w:rsidP="003B7480">
      <w:pPr>
        <w:overflowPunct w:val="0"/>
        <w:jc w:val="left"/>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令和○○年○○月○○日　</w:t>
      </w:r>
    </w:p>
    <w:p w:rsidR="003B7480" w:rsidRPr="003B7480" w:rsidRDefault="003B7480" w:rsidP="003B7480">
      <w:pPr>
        <w:overflowPunct w:val="0"/>
        <w:textAlignment w:val="baseline"/>
        <w:rPr>
          <w:rFonts w:asciiTheme="minorEastAsia" w:hAnsiTheme="minorEastAsia" w:cs="Times New Roman"/>
          <w:color w:val="000000"/>
          <w:spacing w:val="6"/>
          <w:kern w:val="0"/>
          <w:sz w:val="24"/>
          <w:szCs w:val="24"/>
        </w:rPr>
      </w:pPr>
    </w:p>
    <w:p w:rsidR="003B7480" w:rsidRPr="003B7480" w:rsidRDefault="003B7480" w:rsidP="003B7480">
      <w:pPr>
        <w:overflowPunct w:val="0"/>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○○地方裁判所民事第○部労働審判委員会　御中</w:t>
      </w:r>
    </w:p>
    <w:p w:rsidR="003B7480" w:rsidRPr="003B7480" w:rsidRDefault="003B7480" w:rsidP="003B7480">
      <w:pPr>
        <w:overflowPunct w:val="0"/>
        <w:textAlignment w:val="baseline"/>
        <w:rPr>
          <w:rFonts w:asciiTheme="minorEastAsia" w:hAnsiTheme="minorEastAsia" w:cs="Times New Roman"/>
          <w:color w:val="000000"/>
          <w:spacing w:val="6"/>
          <w:kern w:val="0"/>
          <w:sz w:val="24"/>
          <w:szCs w:val="24"/>
        </w:rPr>
      </w:pPr>
    </w:p>
    <w:p w:rsidR="003B7480" w:rsidRPr="003B7480" w:rsidRDefault="003B7480" w:rsidP="003B7480">
      <w:pPr>
        <w:tabs>
          <w:tab w:val="left" w:pos="630"/>
        </w:tabs>
        <w:overflowPunct w:val="0"/>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　東京都○○区□□○丁目○番○号</w:t>
      </w:r>
    </w:p>
    <w:p w:rsidR="003B7480" w:rsidRPr="003B7480" w:rsidRDefault="003B7480" w:rsidP="003B7480">
      <w:pPr>
        <w:overflowPunct w:val="0"/>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乙川法律事務所</w:t>
      </w:r>
    </w:p>
    <w:p w:rsidR="003B7480" w:rsidRPr="003B7480" w:rsidRDefault="003B7480" w:rsidP="003B7480">
      <w:pPr>
        <w:overflowPunct w:val="0"/>
        <w:textAlignment w:val="baseline"/>
        <w:rPr>
          <w:rFonts w:asciiTheme="minorEastAsia" w:hAnsiTheme="minorEastAsia" w:cs="Times New Roman"/>
          <w:color w:val="000000"/>
          <w:spacing w:val="6"/>
          <w:kern w:val="0"/>
          <w:sz w:val="24"/>
          <w:szCs w:val="24"/>
        </w:rPr>
      </w:pPr>
      <w:r w:rsidRPr="003B7480">
        <w:rPr>
          <w:rFonts w:asciiTheme="minorEastAsia" w:hAnsiTheme="minorEastAsia" w:cs="Times New Roman"/>
          <w:color w:val="000000"/>
          <w:kern w:val="0"/>
          <w:sz w:val="24"/>
          <w:szCs w:val="24"/>
        </w:rPr>
        <w:t xml:space="preserve">              </w:t>
      </w:r>
      <w:r w:rsidRPr="003B7480">
        <w:rPr>
          <w:rFonts w:asciiTheme="minorEastAsia" w:hAnsiTheme="minorEastAsia" w:cs="ＭＳ 明朝" w:hint="eastAsia"/>
          <w:color w:val="000000"/>
          <w:kern w:val="0"/>
          <w:sz w:val="24"/>
          <w:szCs w:val="24"/>
        </w:rPr>
        <w:t xml:space="preserve">　相手方代理人弁護士　　　乙　　　川　　　次　　　郎　　印</w:t>
      </w:r>
    </w:p>
    <w:p w:rsidR="003B7480" w:rsidRPr="003B7480" w:rsidRDefault="003B7480" w:rsidP="003B7480">
      <w:pPr>
        <w:overflowPunct w:val="0"/>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電　話　０３－○○○○－○○○○</w:t>
      </w:r>
    </w:p>
    <w:p w:rsidR="003B7480" w:rsidRPr="003B7480" w:rsidRDefault="003B7480" w:rsidP="003B7480">
      <w:pPr>
        <w:overflowPunct w:val="0"/>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ＦＡＸ</w:t>
      </w:r>
      <w:r w:rsidRPr="003B7480">
        <w:rPr>
          <w:rFonts w:asciiTheme="minorEastAsia" w:hAnsiTheme="minorEastAsia" w:cs="Times New Roman"/>
          <w:color w:val="000000"/>
          <w:kern w:val="0"/>
          <w:sz w:val="24"/>
          <w:szCs w:val="24"/>
        </w:rPr>
        <w:t xml:space="preserve">  </w:t>
      </w:r>
      <w:r w:rsidRPr="003B7480">
        <w:rPr>
          <w:rFonts w:asciiTheme="minorEastAsia" w:hAnsiTheme="minorEastAsia" w:cs="ＭＳ 明朝" w:hint="eastAsia"/>
          <w:color w:val="000000"/>
          <w:kern w:val="0"/>
          <w:sz w:val="24"/>
          <w:szCs w:val="24"/>
        </w:rPr>
        <w:t>０３－○○○○－○○○○</w:t>
      </w:r>
    </w:p>
    <w:p w:rsidR="003B7480" w:rsidRPr="003B7480" w:rsidRDefault="003B7480" w:rsidP="003B7480">
      <w:pPr>
        <w:overflowPunct w:val="0"/>
        <w:ind w:left="252" w:hanging="252"/>
        <w:textAlignment w:val="baseline"/>
        <w:rPr>
          <w:rFonts w:asciiTheme="minorEastAsia" w:hAnsiTheme="minorEastAsia" w:cs="Times New Roman"/>
          <w:color w:val="000000"/>
          <w:spacing w:val="6"/>
          <w:kern w:val="0"/>
          <w:sz w:val="24"/>
          <w:szCs w:val="24"/>
        </w:rPr>
      </w:pPr>
    </w:p>
    <w:p w:rsidR="003B7480" w:rsidRPr="003B7480" w:rsidRDefault="003B7480" w:rsidP="003B7480">
      <w:pPr>
        <w:overflowPunct w:val="0"/>
        <w:ind w:left="252" w:hanging="252"/>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第１　申立ての趣旨に対する答弁</w:t>
      </w:r>
    </w:p>
    <w:p w:rsidR="003B7480" w:rsidRPr="003B7480" w:rsidRDefault="003B7480" w:rsidP="003B7480">
      <w:pPr>
        <w:overflowPunct w:val="0"/>
        <w:ind w:left="252" w:hanging="252"/>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本件申立てにかかる請求を棄却する。</w:t>
      </w:r>
    </w:p>
    <w:p w:rsidR="003B7480" w:rsidRPr="003B7480" w:rsidRDefault="003B7480" w:rsidP="003B7480">
      <w:pPr>
        <w:overflowPunct w:val="0"/>
        <w:ind w:left="252" w:hanging="252"/>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第２　申立書に記載された事実に対する認否</w:t>
      </w:r>
    </w:p>
    <w:p w:rsidR="003B7480" w:rsidRPr="003B7480" w:rsidRDefault="003B7480" w:rsidP="003B7480">
      <w:pPr>
        <w:overflowPunct w:val="0"/>
        <w:ind w:left="252" w:hanging="252"/>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１　申立ての理由に対する認否</w:t>
      </w:r>
    </w:p>
    <w:p w:rsidR="003B7480" w:rsidRPr="003B7480" w:rsidRDefault="003B7480" w:rsidP="003B7480">
      <w:pPr>
        <w:overflowPunct w:val="0"/>
        <w:ind w:left="252" w:hanging="252"/>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(1)　申立ての理由の１(1)，(2)は認める。</w:t>
      </w:r>
    </w:p>
    <w:p w:rsidR="003B7480" w:rsidRPr="003B7480" w:rsidRDefault="003B7480" w:rsidP="003B7480">
      <w:pPr>
        <w:overflowPunct w:val="0"/>
        <w:ind w:left="756" w:hanging="756"/>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(2)　同２のうち，申立人が相手方に対し，令和○○年１０月２１日付けで退職届を提出したこと，申立人が同月２４日午後から同月３１日まで有給休暇を取得したことは認め，その余は否認する。後記第４の２で詳述するとおり，相手方代表者Ａが申立人の任意退職を承認したことはない。</w:t>
      </w:r>
    </w:p>
    <w:p w:rsidR="003B7480" w:rsidRPr="003B7480" w:rsidRDefault="003B7480" w:rsidP="003B7480">
      <w:pPr>
        <w:overflowPunct w:val="0"/>
        <w:ind w:left="630" w:hanging="630"/>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(3)　同３は認める。</w:t>
      </w:r>
    </w:p>
    <w:p w:rsidR="003B7480" w:rsidRPr="003B7480" w:rsidRDefault="003B7480" w:rsidP="003B7480">
      <w:pPr>
        <w:overflowPunct w:val="0"/>
        <w:ind w:left="756" w:hanging="756"/>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(4)　同４のうち，退職金の計算式は認め，その余は否認する。後記第３，第</w:t>
      </w:r>
      <w:r w:rsidRPr="003B7480">
        <w:rPr>
          <w:rFonts w:asciiTheme="minorEastAsia" w:hAnsiTheme="minorEastAsia" w:cs="ＭＳ 明朝" w:hint="eastAsia"/>
          <w:color w:val="000000"/>
          <w:kern w:val="0"/>
          <w:sz w:val="24"/>
          <w:szCs w:val="24"/>
        </w:rPr>
        <w:lastRenderedPageBreak/>
        <w:t>４の３で詳述するとおり，相手方は申立人を懲戒解雇したのであって，申立人に退職金請求権は存在しない。</w:t>
      </w:r>
    </w:p>
    <w:p w:rsidR="003B7480" w:rsidRPr="003B7480" w:rsidRDefault="003B7480" w:rsidP="003B7480">
      <w:pPr>
        <w:overflowPunct w:val="0"/>
        <w:ind w:left="756" w:hanging="756"/>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(5)　同５は認める。</w:t>
      </w:r>
    </w:p>
    <w:p w:rsidR="003B7480" w:rsidRPr="003B7480" w:rsidRDefault="003B7480" w:rsidP="003B7480">
      <w:pPr>
        <w:overflowPunct w:val="0"/>
        <w:ind w:left="756" w:hanging="756"/>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(6)　同６は争う。</w:t>
      </w:r>
    </w:p>
    <w:p w:rsidR="003B7480" w:rsidRPr="003B7480" w:rsidRDefault="003B7480" w:rsidP="003B7480">
      <w:pPr>
        <w:overflowPunct w:val="0"/>
        <w:ind w:left="756" w:hanging="756"/>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２　争点に関連する重要な事実に対する認否</w:t>
      </w:r>
    </w:p>
    <w:p w:rsidR="003B7480" w:rsidRPr="003B7480" w:rsidRDefault="003B7480" w:rsidP="003B7480">
      <w:pPr>
        <w:overflowPunct w:val="0"/>
        <w:ind w:left="756" w:hanging="756"/>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(1)　争点に関連する重要な事実の(1)のうち，相手方が，令和○○年１１月１０日，申立人に対し，懲戒解雇の通知をしたことは認め，その余は否認する。後記第３で詳述するとおり，相手方は申立人の退職申出を承認していない。</w:t>
      </w:r>
    </w:p>
    <w:p w:rsidR="003B7480" w:rsidRPr="003B7480" w:rsidRDefault="003B7480" w:rsidP="003B7480">
      <w:pPr>
        <w:overflowPunct w:val="0"/>
        <w:ind w:left="756" w:hanging="756"/>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(2)　同(2)のうち，相手方が申立人がプログラムＸに関する秘密をＢ社に漏洩したことを理由に申立人を懲戒解雇したとして，退職金の支払を拒否していることは認め，その余は否認する。後記第３，第４の３で詳述するとおり，相手方が申立人に対してした懲戒解雇は有効であり，申立人に退職金請求権は発生しない。</w:t>
      </w:r>
    </w:p>
    <w:p w:rsidR="003B7480" w:rsidRPr="003B7480" w:rsidRDefault="003B7480" w:rsidP="003B7480">
      <w:pPr>
        <w:overflowPunct w:val="0"/>
        <w:ind w:left="252" w:hanging="252"/>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第３　答弁を理由づける具体的な事実</w:t>
      </w:r>
    </w:p>
    <w:p w:rsidR="003B7480" w:rsidRPr="003B7480" w:rsidRDefault="003B7480" w:rsidP="003B7480">
      <w:pPr>
        <w:overflowPunct w:val="0"/>
        <w:ind w:left="504" w:hanging="504"/>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１　相手方の就業規則には以下の規定が存在する。</w:t>
      </w:r>
    </w:p>
    <w:p w:rsidR="003B7480" w:rsidRPr="003B7480" w:rsidRDefault="003B7480" w:rsidP="003B7480">
      <w:pPr>
        <w:overflowPunct w:val="0"/>
        <w:ind w:left="756" w:hanging="504"/>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第５条　従業員が次の各号の一に該当する場合は，懲戒解雇の処分を行う。</w:t>
      </w:r>
    </w:p>
    <w:p w:rsidR="003B7480" w:rsidRPr="003B7480" w:rsidRDefault="003B7480" w:rsidP="003B7480">
      <w:pPr>
        <w:overflowPunct w:val="0"/>
        <w:ind w:left="504" w:hanging="504"/>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①　故意又は重大な過失により，業務上重要な秘密を他に漏らしたとき。</w:t>
      </w:r>
    </w:p>
    <w:p w:rsidR="003B7480" w:rsidRPr="003B7480" w:rsidRDefault="003B7480" w:rsidP="003B7480">
      <w:pPr>
        <w:overflowPunct w:val="0"/>
        <w:ind w:left="504" w:hanging="504"/>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２　相手方の退職金規程には以下の規定が存在する。</w:t>
      </w:r>
    </w:p>
    <w:p w:rsidR="003B7480" w:rsidRPr="003B7480" w:rsidRDefault="003B7480" w:rsidP="003B7480">
      <w:pPr>
        <w:overflowPunct w:val="0"/>
        <w:ind w:left="1510" w:hanging="1510"/>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第３条　懲戒解雇された者には，退職金を全部又は一部支給しないことがある。</w:t>
      </w:r>
    </w:p>
    <w:p w:rsidR="003B7480" w:rsidRPr="003B7480" w:rsidRDefault="003B7480" w:rsidP="003B7480">
      <w:pPr>
        <w:overflowPunct w:val="0"/>
        <w:ind w:left="504" w:hanging="504"/>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３　相手方は，申立人が業務上知った開発中のプログラムＸに関する秘密を競業会社であるＢ社に同社社員Ｃを介して漏洩したことが発覚したため，申立人を令和○○年１１月１０日付けで懲戒解雇した。</w:t>
      </w:r>
    </w:p>
    <w:p w:rsidR="003B7480" w:rsidRPr="003B7480" w:rsidRDefault="003B7480" w:rsidP="003B7480">
      <w:pPr>
        <w:overflowPunct w:val="0"/>
        <w:ind w:left="504" w:hanging="504"/>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４　以上のとおり，相手方は，申立人を懲戒解雇したうえで，退職金規程第３条に基づき，退職金を不支給としたものであり，申立人に退職金請求権は存在しない。</w:t>
      </w:r>
    </w:p>
    <w:p w:rsidR="003B7480" w:rsidRPr="003B7480" w:rsidRDefault="003B7480" w:rsidP="003B7480">
      <w:pPr>
        <w:overflowPunct w:val="0"/>
        <w:ind w:left="882" w:hanging="126"/>
        <w:jc w:val="right"/>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【乙１（就業規則），乙２（退職金規程），乙３（解雇通知書）】</w:t>
      </w:r>
    </w:p>
    <w:p w:rsidR="003B7480" w:rsidRPr="003B7480" w:rsidRDefault="003B7480" w:rsidP="003B7480">
      <w:pPr>
        <w:overflowPunct w:val="0"/>
        <w:ind w:left="756" w:hanging="756"/>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lastRenderedPageBreak/>
        <w:t>第４　予想される争点及び争点に関連する重要な事実</w:t>
      </w:r>
    </w:p>
    <w:p w:rsidR="003B7480" w:rsidRPr="003B7480" w:rsidRDefault="003B7480" w:rsidP="003B7480">
      <w:pPr>
        <w:overflowPunct w:val="0"/>
        <w:ind w:left="756" w:hanging="756"/>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１　本件の争点は，申立人が第３の１で指摘するとおりである。</w:t>
      </w:r>
    </w:p>
    <w:p w:rsidR="003B7480" w:rsidRPr="003B7480" w:rsidRDefault="003B7480" w:rsidP="003B7480">
      <w:pPr>
        <w:overflowPunct w:val="0"/>
        <w:ind w:left="756" w:hanging="756"/>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２　任意退職について</w:t>
      </w:r>
    </w:p>
    <w:p w:rsidR="003B7480" w:rsidRPr="003B7480" w:rsidRDefault="003B7480" w:rsidP="003B7480">
      <w:pPr>
        <w:overflowPunct w:val="0"/>
        <w:ind w:left="252" w:hanging="252"/>
        <w:jc w:val="left"/>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(1)　相手方の就業規則には以下の規定が存在する。</w:t>
      </w:r>
    </w:p>
    <w:p w:rsidR="003B7480" w:rsidRPr="003B7480" w:rsidRDefault="003B7480" w:rsidP="003B7480">
      <w:pPr>
        <w:overflowPunct w:val="0"/>
        <w:ind w:left="252" w:hanging="252"/>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第４条　社員が，次の各号の一に該当するときは，退職とする。</w:t>
      </w:r>
    </w:p>
    <w:p w:rsidR="003B7480" w:rsidRPr="003B7480" w:rsidRDefault="003B7480" w:rsidP="003B7480">
      <w:pPr>
        <w:overflowPunct w:val="0"/>
        <w:ind w:left="252" w:hanging="252"/>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①　退職を願い出て，承認されたとき</w:t>
      </w:r>
    </w:p>
    <w:p w:rsidR="003B7480" w:rsidRPr="003B7480" w:rsidRDefault="003B7480" w:rsidP="003B7480">
      <w:pPr>
        <w:overflowPunct w:val="0"/>
        <w:ind w:left="252" w:hanging="252"/>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（以下，省略）</w:t>
      </w:r>
    </w:p>
    <w:p w:rsidR="003B7480" w:rsidRPr="003B7480" w:rsidRDefault="003B7480" w:rsidP="003B7480">
      <w:pPr>
        <w:overflowPunct w:val="0"/>
        <w:ind w:left="756" w:hanging="756"/>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(2)　申立人が令和○○年１０月２１日に退職届を手渡した相手は，たまたま居合わせた管理部長Ｄであり，相手方代表者Ａではない。また，相手方代表者Ａは，令和○○年１０月２４日，申立人の自己都合退職について承認したことはない。相手方は，申立人の退職届提出の真意が分からず，その取扱いを検討していたところ，後記２の申立人の非違行為が明らかとなったことから，同年１１月１０日，申立人を懲戒解雇した。したがって，申立人の退職申出により本件懲戒解雇が無効となることはない。</w:t>
      </w:r>
    </w:p>
    <w:p w:rsidR="003B7480" w:rsidRPr="003B7480" w:rsidRDefault="003B7480" w:rsidP="003B7480">
      <w:pPr>
        <w:overflowPunct w:val="0"/>
        <w:ind w:left="1006" w:hanging="1006"/>
        <w:jc w:val="right"/>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【乙１（就業規則），乙３（解雇通知書），乙４（Ｄの陳述書）】</w:t>
      </w:r>
    </w:p>
    <w:p w:rsidR="003B7480" w:rsidRPr="003B7480" w:rsidRDefault="003B7480" w:rsidP="003B7480">
      <w:pPr>
        <w:overflowPunct w:val="0"/>
        <w:ind w:left="756" w:hanging="756"/>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３　懲戒解雇の有効性について</w:t>
      </w:r>
    </w:p>
    <w:p w:rsidR="003B7480" w:rsidRDefault="003B7480" w:rsidP="003B7480">
      <w:pPr>
        <w:overflowPunct w:val="0"/>
        <w:ind w:left="504" w:hanging="504"/>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相手方は，前記第３の３のとおり，申立人に秘密漏洩行為があったことから，令和○○年１１月１０日付けで申立人を懲戒解雇した。申立人の秘密漏洩行為は，コンピュータプログラムの開発，販売を主たる業務とする相手方にあって，会社の命運をも左右しかねない非違行為であって，就業規則５条①号に該当することが明白である。相手方は，申立人の当該秘密漏洩行為により１億円以上の損害を受け，Ｂ社との間では現在も訴訟継続中である（御庁令和○○年（ワ）第○○○○号損害賠償請求事件）。以上のとおり，相手方の申立人に対する懲戒解雇は有効であり，相手方が前記非違行為を行った申立人に対し，退職金規程３条に基づき退職金を不支給としたことは当然であって何ら違法不当な点はない。</w:t>
      </w:r>
    </w:p>
    <w:p w:rsidR="003B7480" w:rsidRPr="003B7480" w:rsidRDefault="003B7480" w:rsidP="003B7480">
      <w:pPr>
        <w:overflowPunct w:val="0"/>
        <w:ind w:leftChars="300" w:left="915" w:hangingChars="100" w:hanging="251"/>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【乙１（就業規則），乙３（解雇通知書），乙５（訴状），乙６（Ａの陳述書）】</w:t>
      </w:r>
    </w:p>
    <w:p w:rsidR="003B7480" w:rsidRPr="003B7480" w:rsidRDefault="003B7480" w:rsidP="003B7480">
      <w:pPr>
        <w:overflowPunct w:val="0"/>
        <w:ind w:left="252" w:hanging="252"/>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lastRenderedPageBreak/>
        <w:t>第５　申立てに至る経緯の概要</w:t>
      </w:r>
    </w:p>
    <w:p w:rsidR="003B7480" w:rsidRPr="003B7480" w:rsidRDefault="003B7480" w:rsidP="003B7480">
      <w:pPr>
        <w:overflowPunct w:val="0"/>
        <w:ind w:left="504" w:hanging="504"/>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１　申立人と相手方との間の３回にわたる交渉の経緯は，概ね申立書第４のとおりである。</w:t>
      </w:r>
    </w:p>
    <w:p w:rsidR="003B7480" w:rsidRPr="003B7480" w:rsidRDefault="003B7480" w:rsidP="003B7480">
      <w:pPr>
        <w:overflowPunct w:val="0"/>
        <w:ind w:left="504" w:hanging="504"/>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 xml:space="preserve">　２　相手方は，申立人の非違行為により多大な損害を受けており，損害賠償請求訴訟の提起を検討中であったが，事件の早期解決を希望し，令和○○年○○月○○日開催の第３回交渉において，１００万円の解決金支払を提示したのである。ところが，申立人は自己の非違行為を反省することなく，退職金の８割以上の支払を求めているのであって，話合いが平行線に終わったのはこのような申立人の態度によるところが大きい。</w:t>
      </w:r>
    </w:p>
    <w:p w:rsidR="003B7480" w:rsidRPr="003B7480" w:rsidRDefault="003B7480" w:rsidP="003B7480">
      <w:pPr>
        <w:overflowPunct w:val="0"/>
        <w:ind w:left="252" w:hanging="252"/>
        <w:textAlignment w:val="baseline"/>
        <w:rPr>
          <w:rFonts w:asciiTheme="minorEastAsia" w:hAnsiTheme="minorEastAsia" w:cs="Times New Roman"/>
          <w:color w:val="000000"/>
          <w:spacing w:val="6"/>
          <w:kern w:val="0"/>
          <w:sz w:val="24"/>
          <w:szCs w:val="24"/>
        </w:rPr>
      </w:pPr>
      <w:r w:rsidRPr="003B7480">
        <w:rPr>
          <w:rFonts w:asciiTheme="minorEastAsia" w:hAnsiTheme="minorEastAsia" w:cs="ＭＳ 明朝" w:hint="eastAsia"/>
          <w:color w:val="000000"/>
          <w:kern w:val="0"/>
          <w:sz w:val="24"/>
          <w:szCs w:val="24"/>
        </w:rPr>
        <w:t>附　属　書　類</w:t>
      </w:r>
    </w:p>
    <w:p w:rsidR="003B7480" w:rsidRPr="003B7480" w:rsidRDefault="003B7480" w:rsidP="003B7480">
      <w:pPr>
        <w:overflowPunct w:val="0"/>
        <w:ind w:left="252" w:hanging="252"/>
        <w:textAlignment w:val="baseline"/>
        <w:rPr>
          <w:rFonts w:ascii="ＭＳ 明朝" w:eastAsia="ＭＳ 明朝" w:hAnsi="Times New Roman" w:cs="Times New Roman"/>
          <w:color w:val="000000"/>
          <w:spacing w:val="6"/>
          <w:kern w:val="0"/>
          <w:sz w:val="24"/>
          <w:szCs w:val="24"/>
        </w:rPr>
      </w:pPr>
      <w:r w:rsidRPr="003B7480">
        <w:rPr>
          <w:rFonts w:ascii="Times New Roman" w:eastAsia="ＭＳ 明朝" w:hAnsi="Times New Roman" w:cs="ＭＳ 明朝" w:hint="eastAsia"/>
          <w:color w:val="000000"/>
          <w:kern w:val="0"/>
          <w:sz w:val="24"/>
          <w:szCs w:val="24"/>
        </w:rPr>
        <w:t xml:space="preserve">　１　答弁書写し　　　　　　　　　３通</w:t>
      </w:r>
    </w:p>
    <w:p w:rsidR="003B7480" w:rsidRPr="003B7480" w:rsidRDefault="003B7480" w:rsidP="003B7480">
      <w:pPr>
        <w:overflowPunct w:val="0"/>
        <w:textAlignment w:val="baseline"/>
        <w:rPr>
          <w:rFonts w:ascii="ＭＳ 明朝" w:eastAsia="ＭＳ 明朝" w:hAnsi="Times New Roman" w:cs="Times New Roman"/>
          <w:color w:val="000000"/>
          <w:spacing w:val="6"/>
          <w:kern w:val="0"/>
          <w:sz w:val="24"/>
          <w:szCs w:val="24"/>
        </w:rPr>
      </w:pPr>
      <w:r w:rsidRPr="003B7480">
        <w:rPr>
          <w:rFonts w:ascii="Times New Roman" w:eastAsia="ＭＳ 明朝" w:hAnsi="Times New Roman" w:cs="ＭＳ 明朝" w:hint="eastAsia"/>
          <w:color w:val="000000"/>
          <w:kern w:val="0"/>
          <w:sz w:val="24"/>
          <w:szCs w:val="24"/>
        </w:rPr>
        <w:t xml:space="preserve">　２　乙１から６号証までの写し　各１通</w:t>
      </w:r>
    </w:p>
    <w:p w:rsidR="003B7480" w:rsidRPr="003B7480" w:rsidRDefault="003B7480" w:rsidP="003B7480">
      <w:pPr>
        <w:overflowPunct w:val="0"/>
        <w:jc w:val="left"/>
        <w:textAlignment w:val="baseline"/>
        <w:rPr>
          <w:rFonts w:ascii="ＭＳ 明朝" w:eastAsia="ＭＳ 明朝" w:hAnsi="Times New Roman" w:cs="Times New Roman"/>
          <w:color w:val="000000"/>
          <w:spacing w:val="6"/>
          <w:kern w:val="0"/>
          <w:sz w:val="24"/>
          <w:szCs w:val="24"/>
        </w:rPr>
      </w:pPr>
      <w:r w:rsidRPr="003B7480">
        <w:rPr>
          <w:rFonts w:ascii="Times New Roman" w:eastAsia="ＭＳ 明朝" w:hAnsi="Times New Roman" w:cs="ＭＳ 明朝" w:hint="eastAsia"/>
          <w:color w:val="000000"/>
          <w:kern w:val="0"/>
          <w:sz w:val="24"/>
          <w:szCs w:val="24"/>
        </w:rPr>
        <w:t xml:space="preserve">　３　証拠説明書　　　　　　　　　１通</w:t>
      </w:r>
    </w:p>
    <w:p w:rsidR="00C5242A" w:rsidRPr="003B7480" w:rsidRDefault="003B7480" w:rsidP="003B7480">
      <w:r w:rsidRPr="003B7480">
        <w:rPr>
          <w:rFonts w:ascii="Times New Roman" w:eastAsia="ＭＳ 明朝" w:hAnsi="Times New Roman" w:cs="ＭＳ 明朝" w:hint="eastAsia"/>
          <w:color w:val="000000"/>
          <w:kern w:val="0"/>
          <w:sz w:val="24"/>
          <w:szCs w:val="24"/>
        </w:rPr>
        <w:t xml:space="preserve">　４　委任状　　　　　　　　　　　１通</w:t>
      </w:r>
    </w:p>
    <w:sectPr w:rsidR="00C5242A" w:rsidRPr="003B7480" w:rsidSect="009436B0">
      <w:footerReference w:type="default" r:id="rId6"/>
      <w:pgSz w:w="11906" w:h="16838" w:code="9"/>
      <w:pgMar w:top="1985" w:right="1134" w:bottom="1531" w:left="1701" w:header="851" w:footer="992" w:gutter="0"/>
      <w:cols w:space="425"/>
      <w:docGrid w:type="linesAndChars" w:linePitch="475" w:charSpace="2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72" w:rsidRDefault="00256672" w:rsidP="00E87B25">
      <w:r>
        <w:separator/>
      </w:r>
    </w:p>
  </w:endnote>
  <w:endnote w:type="continuationSeparator" w:id="0">
    <w:p w:rsidR="00256672" w:rsidRDefault="00256672"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115177"/>
      <w:docPartObj>
        <w:docPartGallery w:val="Page Numbers (Bottom of Page)"/>
        <w:docPartUnique/>
      </w:docPartObj>
    </w:sdtPr>
    <w:sdtEndPr/>
    <w:sdtContent>
      <w:p w:rsidR="00F244C2" w:rsidRDefault="00F244C2">
        <w:pPr>
          <w:pStyle w:val="a5"/>
          <w:jc w:val="center"/>
        </w:pPr>
        <w:r>
          <w:fldChar w:fldCharType="begin"/>
        </w:r>
        <w:r>
          <w:instrText>PAGE   \* MERGEFORMAT</w:instrText>
        </w:r>
        <w:r>
          <w:fldChar w:fldCharType="separate"/>
        </w:r>
        <w:r w:rsidR="0090029D" w:rsidRPr="0090029D">
          <w:rPr>
            <w:noProof/>
            <w:lang w:val="ja-JP"/>
          </w:rPr>
          <w:t>4</w:t>
        </w:r>
        <w:r>
          <w:fldChar w:fldCharType="end"/>
        </w:r>
      </w:p>
    </w:sdtContent>
  </w:sdt>
  <w:p w:rsidR="00F244C2" w:rsidRDefault="00F244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72" w:rsidRDefault="00256672" w:rsidP="00E87B25">
      <w:r>
        <w:separator/>
      </w:r>
    </w:p>
  </w:footnote>
  <w:footnote w:type="continuationSeparator" w:id="0">
    <w:p w:rsidR="00256672" w:rsidRDefault="00256672"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4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C2"/>
    <w:rsid w:val="001E6A5C"/>
    <w:rsid w:val="00256672"/>
    <w:rsid w:val="00297DD0"/>
    <w:rsid w:val="003019AC"/>
    <w:rsid w:val="003B7480"/>
    <w:rsid w:val="003E1965"/>
    <w:rsid w:val="0090029D"/>
    <w:rsid w:val="009436B0"/>
    <w:rsid w:val="00AF4E29"/>
    <w:rsid w:val="00B92E34"/>
    <w:rsid w:val="00C5242A"/>
    <w:rsid w:val="00D142BD"/>
    <w:rsid w:val="00D30BEF"/>
    <w:rsid w:val="00D70390"/>
    <w:rsid w:val="00E87B25"/>
    <w:rsid w:val="00F2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EB6849-7B7E-495B-8F24-F144C66A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義彰</dc:creator>
  <cp:keywords/>
  <dc:description/>
  <cp:lastModifiedBy>最高裁判所</cp:lastModifiedBy>
  <cp:revision>3</cp:revision>
  <cp:lastPrinted>2019-05-21T00:56:00Z</cp:lastPrinted>
  <dcterms:created xsi:type="dcterms:W3CDTF">2019-05-14T05:52:00Z</dcterms:created>
  <dcterms:modified xsi:type="dcterms:W3CDTF">2019-05-21T00:56:00Z</dcterms:modified>
</cp:coreProperties>
</file>