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9A" w:rsidRPr="00E81C9A" w:rsidRDefault="00832CC7" w:rsidP="00E81C9A">
      <w:pPr>
        <w:pStyle w:val="a7"/>
        <w:spacing w:before="18" w:line="322" w:lineRule="exact"/>
        <w:ind w:right="-119"/>
        <w:jc w:val="center"/>
        <w:rPr>
          <w:rFonts w:asciiTheme="minorEastAsia" w:eastAsiaTheme="minorEastAsia" w:hAnsiTheme="minorEastAsia" w:cstheme="minorBidi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3F3F3F"/>
          <w:sz w:val="32"/>
          <w:szCs w:val="32"/>
        </w:rPr>
        <w:t>管　轄　合　意　書</w:t>
      </w:r>
    </w:p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832CC7" w:rsidRDefault="00832CC7" w:rsidP="00832C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鳥取家庭裁判所　　　　　支部　御中</w:t>
      </w:r>
    </w:p>
    <w:p w:rsidR="00832CC7" w:rsidRPr="00E81C9A" w:rsidRDefault="00832CC7" w:rsidP="00832CC7">
      <w:pPr>
        <w:rPr>
          <w:rFonts w:hint="eastAsia"/>
        </w:rPr>
      </w:pPr>
    </w:p>
    <w:p w:rsidR="00832CC7" w:rsidRDefault="00832CC7" w:rsidP="00832CC7">
      <w:pPr>
        <w:ind w:firstLineChars="1100" w:firstLine="3111"/>
        <w:rPr>
          <w:sz w:val="24"/>
          <w:szCs w:val="24"/>
        </w:rPr>
      </w:pPr>
      <w:r w:rsidRPr="00E81C9A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832CC7" w:rsidRDefault="00832CC7" w:rsidP="00832CC7">
      <w:pPr>
        <w:ind w:leftChars="1519" w:left="38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832CC7" w:rsidRDefault="00832CC7" w:rsidP="00832CC7">
      <w:pPr>
        <w:ind w:leftChars="1519" w:left="3840"/>
        <w:rPr>
          <w:sz w:val="24"/>
          <w:szCs w:val="24"/>
        </w:rPr>
      </w:pPr>
      <w:r>
        <w:rPr>
          <w:rFonts w:hint="eastAsia"/>
          <w:sz w:val="24"/>
          <w:szCs w:val="24"/>
        </w:rPr>
        <w:t>申立人　　　　　　　　　　　　　印</w:t>
      </w:r>
    </w:p>
    <w:p w:rsidR="00832CC7" w:rsidRDefault="00832CC7" w:rsidP="00832CC7">
      <w:pPr>
        <w:ind w:leftChars="1519" w:left="3840"/>
        <w:rPr>
          <w:rFonts w:hint="eastAsia"/>
          <w:sz w:val="24"/>
          <w:szCs w:val="24"/>
        </w:rPr>
      </w:pPr>
    </w:p>
    <w:p w:rsidR="00832CC7" w:rsidRDefault="00832CC7" w:rsidP="00832CC7">
      <w:pPr>
        <w:ind w:leftChars="1519" w:left="38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832CC7" w:rsidRDefault="00832CC7" w:rsidP="00832CC7">
      <w:pPr>
        <w:ind w:leftChars="1519" w:left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相手方</w:t>
      </w:r>
      <w:r>
        <w:rPr>
          <w:rFonts w:hint="eastAsia"/>
          <w:sz w:val="24"/>
          <w:szCs w:val="24"/>
        </w:rPr>
        <w:t xml:space="preserve">　　　　　　　　　　　　　印</w:t>
      </w:r>
    </w:p>
    <w:p w:rsidR="00832CC7" w:rsidRPr="00832CC7" w:rsidRDefault="00832CC7">
      <w:pPr>
        <w:rPr>
          <w:rFonts w:ascii="ＭＳ 明朝" w:eastAsia="ＭＳ 明朝" w:hAnsi="ＭＳ 明朝" w:hint="eastAsia"/>
          <w:sz w:val="24"/>
          <w:szCs w:val="24"/>
        </w:rPr>
      </w:pPr>
    </w:p>
    <w:p w:rsidR="00E81C9A" w:rsidRDefault="00E81C9A" w:rsidP="00832CC7">
      <w:pPr>
        <w:ind w:leftChars="111" w:left="281" w:firstLineChars="100" w:firstLine="283"/>
        <w:jc w:val="left"/>
        <w:rPr>
          <w:rFonts w:hint="eastAsia"/>
          <w:sz w:val="24"/>
          <w:szCs w:val="24"/>
        </w:rPr>
      </w:pPr>
      <w:r w:rsidRPr="00E81C9A">
        <w:rPr>
          <w:rFonts w:ascii="ＭＳ 明朝" w:eastAsia="ＭＳ 明朝" w:hAnsi="ＭＳ 明朝" w:hint="eastAsia"/>
          <w:sz w:val="24"/>
          <w:szCs w:val="24"/>
        </w:rPr>
        <w:t>上記当事者間の</w:t>
      </w:r>
      <w:r w:rsidR="00832CC7">
        <w:rPr>
          <w:rFonts w:ascii="ＭＳ 明朝" w:eastAsia="ＭＳ 明朝" w:hAnsi="ＭＳ 明朝" w:hint="eastAsia"/>
          <w:sz w:val="24"/>
          <w:szCs w:val="24"/>
        </w:rPr>
        <w:t xml:space="preserve">貴庁令和  　</w:t>
      </w:r>
      <w:r w:rsidRPr="00E81C9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32CC7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Pr="00E81C9A">
        <w:rPr>
          <w:rFonts w:ascii="ＭＳ 明朝" w:eastAsia="ＭＳ 明朝" w:hAnsi="ＭＳ 明朝" w:hint="eastAsia"/>
          <w:sz w:val="24"/>
          <w:szCs w:val="24"/>
        </w:rPr>
        <w:t>年(家</w:t>
      </w:r>
      <w:r w:rsidR="00832CC7">
        <w:rPr>
          <w:rFonts w:ascii="ＭＳ 明朝" w:eastAsia="ＭＳ 明朝" w:hAnsi="ＭＳ 明朝" w:hint="eastAsia"/>
          <w:sz w:val="24"/>
          <w:szCs w:val="24"/>
        </w:rPr>
        <w:t>イ</w:t>
      </w:r>
      <w:r w:rsidRPr="00E81C9A">
        <w:rPr>
          <w:rFonts w:ascii="ＭＳ 明朝" w:eastAsia="ＭＳ 明朝" w:hAnsi="ＭＳ 明朝" w:hint="eastAsia"/>
          <w:sz w:val="24"/>
          <w:szCs w:val="24"/>
        </w:rPr>
        <w:t>)第         号</w:t>
      </w:r>
      <w:r w:rsidR="00832CC7">
        <w:rPr>
          <w:rFonts w:ascii="ＭＳ 明朝" w:eastAsia="ＭＳ 明朝" w:hAnsi="ＭＳ 明朝" w:hint="eastAsia"/>
          <w:sz w:val="24"/>
          <w:szCs w:val="24"/>
        </w:rPr>
        <w:t>調停申立事件は，</w:t>
      </w:r>
      <w:r w:rsidR="00832CC7" w:rsidRPr="00832C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832C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32CC7" w:rsidRPr="00832C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32CC7">
        <w:rPr>
          <w:rFonts w:ascii="ＭＳ 明朝" w:eastAsia="ＭＳ 明朝" w:hAnsi="ＭＳ 明朝" w:hint="eastAsia"/>
          <w:sz w:val="24"/>
          <w:szCs w:val="24"/>
        </w:rPr>
        <w:t>家庭裁判所</w:t>
      </w:r>
      <w:r w:rsidR="00832CC7" w:rsidRPr="00832C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32C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32CC7" w:rsidRPr="00832C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32CC7">
        <w:rPr>
          <w:rFonts w:ascii="ＭＳ 明朝" w:eastAsia="ＭＳ 明朝" w:hAnsi="ＭＳ 明朝" w:hint="eastAsia"/>
          <w:sz w:val="24"/>
          <w:szCs w:val="24"/>
        </w:rPr>
        <w:t>支部</w:t>
      </w:r>
      <w:r w:rsidR="00832CC7" w:rsidRPr="00832CC7">
        <w:rPr>
          <w:rFonts w:ascii="ＭＳ 明朝" w:eastAsia="ＭＳ 明朝" w:hAnsi="ＭＳ 明朝" w:hint="eastAsia"/>
          <w:sz w:val="24"/>
          <w:szCs w:val="24"/>
        </w:rPr>
        <w:t>の管轄に属する事件ですが, 当事者双方合意の上,貴庁を管轄裁判所と定めたので, 届け出ます。</w:t>
      </w:r>
    </w:p>
    <w:sectPr w:rsidR="00E81C9A" w:rsidSect="00832CC7">
      <w:pgSz w:w="11906" w:h="16838" w:code="9"/>
      <w:pgMar w:top="1985" w:right="851" w:bottom="1531" w:left="1701" w:header="851" w:footer="992" w:gutter="0"/>
      <w:cols w:space="425"/>
      <w:docGrid w:type="linesAndChars" w:linePitch="666" w:charSpace="87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34" w:rsidRDefault="00670934" w:rsidP="00E87B25">
      <w:r>
        <w:separator/>
      </w:r>
    </w:p>
  </w:endnote>
  <w:endnote w:type="continuationSeparator" w:id="0">
    <w:p w:rsidR="00670934" w:rsidRDefault="00670934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34" w:rsidRDefault="00670934" w:rsidP="00E87B25">
      <w:r>
        <w:separator/>
      </w:r>
    </w:p>
  </w:footnote>
  <w:footnote w:type="continuationSeparator" w:id="0">
    <w:p w:rsidR="00670934" w:rsidRDefault="00670934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3"/>
  <w:drawingGridVerticalSpacing w:val="3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9A"/>
    <w:rsid w:val="00670934"/>
    <w:rsid w:val="00832CC7"/>
    <w:rsid w:val="00C5242A"/>
    <w:rsid w:val="00E81C9A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1F5646-5B8D-4B8C-A791-FFF0827D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customStyle="1" w:styleId="a7">
    <w:name w:val="スタイル"/>
    <w:rsid w:val="00E81C9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81C9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81C9A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81C9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81C9A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2</cp:revision>
  <cp:lastPrinted>2020-01-17T07:47:00Z</cp:lastPrinted>
  <dcterms:created xsi:type="dcterms:W3CDTF">2020-01-17T07:54:00Z</dcterms:created>
  <dcterms:modified xsi:type="dcterms:W3CDTF">2020-01-17T07:54:00Z</dcterms:modified>
</cp:coreProperties>
</file>